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CA96" w14:textId="77777777" w:rsidR="00726E60" w:rsidRPr="00D91127" w:rsidRDefault="00726E60" w:rsidP="00726E60">
      <w:pPr>
        <w:jc w:val="center"/>
        <w:rPr>
          <w:rFonts w:eastAsia="Times New Roman"/>
          <w:b/>
          <w:caps/>
        </w:rPr>
      </w:pPr>
      <w:r w:rsidRPr="00D91127">
        <w:rPr>
          <w:rFonts w:eastAsia="Times New Roman"/>
          <w:b/>
          <w:caps/>
        </w:rPr>
        <w:t>акціонерне товариство</w:t>
      </w:r>
    </w:p>
    <w:p w14:paraId="313EBC07" w14:textId="77777777" w:rsidR="00726E60" w:rsidRPr="00D91127" w:rsidRDefault="00726E60" w:rsidP="00726E60">
      <w:pPr>
        <w:jc w:val="center"/>
        <w:rPr>
          <w:rFonts w:eastAsia="Times New Roman"/>
          <w:b/>
          <w:caps/>
        </w:rPr>
      </w:pPr>
      <w:r w:rsidRPr="00D91127">
        <w:rPr>
          <w:rFonts w:eastAsia="Times New Roman"/>
          <w:b/>
          <w:caps/>
        </w:rPr>
        <w:t>«Державний ощадний банк України»</w:t>
      </w:r>
    </w:p>
    <w:p w14:paraId="4EC022CC" w14:textId="77777777" w:rsidR="00726E60" w:rsidRPr="00D91127" w:rsidRDefault="00726E60" w:rsidP="00726E60">
      <w:pPr>
        <w:jc w:val="center"/>
        <w:rPr>
          <w:rFonts w:eastAsia="Times New Roman"/>
          <w:b/>
          <w:bCs/>
        </w:rPr>
      </w:pPr>
    </w:p>
    <w:p w14:paraId="3C03C62C" w14:textId="77777777" w:rsidR="00726E60" w:rsidRPr="00D91127" w:rsidRDefault="00726E60" w:rsidP="00726E60">
      <w:pPr>
        <w:widowControl w:val="0"/>
        <w:ind w:right="-143"/>
        <w:rPr>
          <w:rFonts w:eastAsia="Times New Roman"/>
          <w:b/>
        </w:rPr>
      </w:pPr>
    </w:p>
    <w:p w14:paraId="77D66C8F" w14:textId="77777777" w:rsidR="00726E60" w:rsidRPr="00D91127" w:rsidRDefault="00726E60" w:rsidP="00D90D9C">
      <w:pPr>
        <w:widowControl w:val="0"/>
        <w:tabs>
          <w:tab w:val="left" w:pos="-4395"/>
        </w:tabs>
        <w:ind w:left="5103" w:right="1255"/>
        <w:rPr>
          <w:rFonts w:eastAsia="Times New Roman"/>
          <w:b/>
        </w:rPr>
      </w:pPr>
      <w:r w:rsidRPr="00D91127">
        <w:rPr>
          <w:rFonts w:eastAsia="Times New Roman"/>
          <w:b/>
        </w:rPr>
        <w:t>Затверджено</w:t>
      </w:r>
    </w:p>
    <w:p w14:paraId="780F9D56" w14:textId="77777777" w:rsidR="00726E60" w:rsidRPr="00D91127" w:rsidRDefault="00726E60" w:rsidP="00D90D9C">
      <w:pPr>
        <w:widowControl w:val="0"/>
        <w:tabs>
          <w:tab w:val="left" w:pos="-4395"/>
        </w:tabs>
        <w:ind w:left="5103" w:right="-143"/>
        <w:rPr>
          <w:rFonts w:eastAsia="Times New Roman"/>
          <w:b/>
        </w:rPr>
      </w:pPr>
      <w:r w:rsidRPr="00D91127">
        <w:rPr>
          <w:rFonts w:eastAsia="Times New Roman"/>
          <w:b/>
        </w:rPr>
        <w:t>на засіданні комітету з конкурсних торгів</w:t>
      </w:r>
    </w:p>
    <w:p w14:paraId="0A13E1F5" w14:textId="4FBD01B7" w:rsidR="00726E60" w:rsidRPr="00D91127" w:rsidRDefault="00726E60" w:rsidP="00D90D9C">
      <w:pPr>
        <w:widowControl w:val="0"/>
        <w:tabs>
          <w:tab w:val="left" w:pos="-4395"/>
        </w:tabs>
        <w:ind w:left="5103" w:right="-185"/>
        <w:rPr>
          <w:rFonts w:eastAsia="Times New Roman"/>
          <w:b/>
        </w:rPr>
      </w:pPr>
      <w:r w:rsidRPr="00D91127">
        <w:rPr>
          <w:rFonts w:eastAsia="Times New Roman"/>
          <w:b/>
        </w:rPr>
        <w:t xml:space="preserve">(протокол № </w:t>
      </w:r>
      <w:r w:rsidR="0067054A" w:rsidRPr="0067054A">
        <w:rPr>
          <w:rFonts w:eastAsia="Times New Roman"/>
          <w:b/>
        </w:rPr>
        <w:t xml:space="preserve">№ </w:t>
      </w:r>
      <w:r w:rsidR="0067054A" w:rsidRPr="0067054A">
        <w:rPr>
          <w:rFonts w:eastAsia="Times New Roman"/>
          <w:b/>
          <w:lang w:val="en-US"/>
        </w:rPr>
        <w:t>440</w:t>
      </w:r>
      <w:r w:rsidR="0067054A" w:rsidRPr="0067054A">
        <w:rPr>
          <w:rFonts w:eastAsia="Times New Roman"/>
          <w:b/>
        </w:rPr>
        <w:t xml:space="preserve"> від </w:t>
      </w:r>
      <w:r w:rsidR="0067054A" w:rsidRPr="0067054A">
        <w:rPr>
          <w:rFonts w:eastAsia="Times New Roman"/>
          <w:b/>
          <w:lang w:val="en-US"/>
        </w:rPr>
        <w:t>10</w:t>
      </w:r>
      <w:r w:rsidR="0067054A" w:rsidRPr="0067054A">
        <w:rPr>
          <w:rFonts w:eastAsia="Times New Roman"/>
          <w:b/>
        </w:rPr>
        <w:t>.</w:t>
      </w:r>
      <w:r w:rsidR="0067054A" w:rsidRPr="0067054A">
        <w:rPr>
          <w:rFonts w:eastAsia="Times New Roman"/>
          <w:b/>
          <w:lang w:val="en-US"/>
        </w:rPr>
        <w:t>08</w:t>
      </w:r>
      <w:r w:rsidR="0067054A" w:rsidRPr="0067054A">
        <w:rPr>
          <w:rFonts w:eastAsia="Times New Roman"/>
          <w:b/>
        </w:rPr>
        <w:t>.2021</w:t>
      </w:r>
      <w:r w:rsidR="0067054A">
        <w:rPr>
          <w:rFonts w:eastAsia="Times New Roman"/>
          <w:b/>
        </w:rPr>
        <w:t xml:space="preserve"> р</w:t>
      </w:r>
      <w:r w:rsidRPr="00D91127">
        <w:rPr>
          <w:rFonts w:eastAsia="Times New Roman"/>
          <w:b/>
        </w:rPr>
        <w:t>)</w:t>
      </w:r>
    </w:p>
    <w:p w14:paraId="37D03544" w14:textId="77777777" w:rsidR="00726E60" w:rsidRPr="00D91127" w:rsidRDefault="00726E60" w:rsidP="000B456C">
      <w:pPr>
        <w:widowControl w:val="0"/>
        <w:tabs>
          <w:tab w:val="left" w:pos="-4395"/>
        </w:tabs>
        <w:ind w:left="4820" w:right="-143"/>
        <w:jc w:val="center"/>
        <w:rPr>
          <w:rFonts w:eastAsia="Times New Roman"/>
          <w:b/>
        </w:rPr>
      </w:pPr>
    </w:p>
    <w:p w14:paraId="4998538F" w14:textId="77777777" w:rsidR="00726E60" w:rsidRPr="00D91127" w:rsidRDefault="00726E60" w:rsidP="000B456C">
      <w:pPr>
        <w:widowControl w:val="0"/>
        <w:tabs>
          <w:tab w:val="left" w:pos="-4395"/>
        </w:tabs>
        <w:ind w:left="4820" w:right="-143"/>
        <w:jc w:val="center"/>
        <w:rPr>
          <w:rFonts w:eastAsia="Times New Roman"/>
          <w:b/>
        </w:rPr>
      </w:pPr>
      <w:r w:rsidRPr="00D91127">
        <w:rPr>
          <w:rFonts w:eastAsia="Times New Roman"/>
          <w:b/>
        </w:rPr>
        <w:t>Голова комітету з конкурсних торгів</w:t>
      </w:r>
    </w:p>
    <w:p w14:paraId="73CA7754" w14:textId="77777777" w:rsidR="00726E60" w:rsidRPr="00D91127" w:rsidRDefault="00726E60" w:rsidP="00726E60">
      <w:pPr>
        <w:widowControl w:val="0"/>
        <w:tabs>
          <w:tab w:val="left" w:pos="-4395"/>
        </w:tabs>
        <w:ind w:left="4820" w:right="-143"/>
        <w:rPr>
          <w:rFonts w:eastAsia="Times New Roman"/>
          <w:b/>
        </w:rPr>
      </w:pPr>
    </w:p>
    <w:p w14:paraId="3950BE50" w14:textId="77777777" w:rsidR="00726E60" w:rsidRPr="00D91127" w:rsidRDefault="000B7293" w:rsidP="000B456C">
      <w:pPr>
        <w:widowControl w:val="0"/>
        <w:tabs>
          <w:tab w:val="left" w:pos="-4395"/>
        </w:tabs>
        <w:ind w:left="4820" w:right="-143"/>
        <w:jc w:val="center"/>
        <w:rPr>
          <w:rFonts w:eastAsia="Times New Roman"/>
          <w:b/>
          <w:i/>
        </w:rPr>
      </w:pPr>
      <w:r w:rsidRPr="00D91127">
        <w:rPr>
          <w:rFonts w:eastAsia="Times New Roman"/>
          <w:u w:val="single"/>
        </w:rPr>
        <w:t>_________________</w:t>
      </w:r>
      <w:r w:rsidR="00681A78" w:rsidRPr="00D91127">
        <w:rPr>
          <w:rFonts w:eastAsia="Times New Roman"/>
          <w:b/>
        </w:rPr>
        <w:t xml:space="preserve"> </w:t>
      </w:r>
      <w:r w:rsidR="00D90D9C" w:rsidRPr="00D91127">
        <w:rPr>
          <w:rFonts w:eastAsia="Times New Roman"/>
          <w:b/>
        </w:rPr>
        <w:t>Литвин В.М.</w:t>
      </w:r>
    </w:p>
    <w:p w14:paraId="69A1D302" w14:textId="77777777" w:rsidR="00726E60" w:rsidRPr="00D91127" w:rsidRDefault="00726E60" w:rsidP="00726E60">
      <w:pPr>
        <w:ind w:right="-143"/>
        <w:jc w:val="center"/>
        <w:rPr>
          <w:rFonts w:eastAsia="Times New Roman"/>
          <w:b/>
        </w:rPr>
      </w:pPr>
    </w:p>
    <w:p w14:paraId="0028ECAA" w14:textId="77777777" w:rsidR="00726E60" w:rsidRPr="00D91127" w:rsidRDefault="00726E60" w:rsidP="00726E60">
      <w:pPr>
        <w:ind w:right="-143"/>
        <w:jc w:val="center"/>
        <w:rPr>
          <w:rFonts w:eastAsia="Times New Roman"/>
          <w:b/>
        </w:rPr>
      </w:pPr>
    </w:p>
    <w:p w14:paraId="3D0BEFAE" w14:textId="77777777" w:rsidR="00876121" w:rsidRPr="00D91127" w:rsidRDefault="00876121" w:rsidP="00876121">
      <w:pPr>
        <w:keepNext/>
        <w:spacing w:before="240" w:after="60"/>
        <w:ind w:right="-143"/>
        <w:jc w:val="center"/>
        <w:outlineLvl w:val="3"/>
        <w:rPr>
          <w:rFonts w:eastAsia="Times New Roman"/>
          <w:b/>
          <w:bCs/>
        </w:rPr>
      </w:pPr>
      <w:r w:rsidRPr="00D91127">
        <w:rPr>
          <w:rFonts w:eastAsia="Times New Roman"/>
          <w:b/>
          <w:bCs/>
        </w:rPr>
        <w:t xml:space="preserve">ДОКУМЕНТАЦІЯ </w:t>
      </w:r>
    </w:p>
    <w:p w14:paraId="0DF6A95A" w14:textId="458E8354" w:rsidR="00726E60" w:rsidRPr="00D91127" w:rsidRDefault="00726E60" w:rsidP="00726E60">
      <w:pPr>
        <w:keepNext/>
        <w:spacing w:before="240"/>
        <w:ind w:right="-142"/>
        <w:jc w:val="center"/>
        <w:rPr>
          <w:rFonts w:eastAsia="Times New Roman"/>
          <w:b/>
        </w:rPr>
      </w:pPr>
      <w:r w:rsidRPr="00D91127">
        <w:rPr>
          <w:rFonts w:eastAsia="Times New Roman"/>
          <w:b/>
        </w:rPr>
        <w:t xml:space="preserve">на закупівлю </w:t>
      </w:r>
    </w:p>
    <w:p w14:paraId="6EB7A7C8" w14:textId="4E2DE42C" w:rsidR="00E764AB" w:rsidRPr="00D91127" w:rsidRDefault="00E764AB" w:rsidP="00E764AB">
      <w:pPr>
        <w:keepNext/>
        <w:ind w:right="-142"/>
        <w:jc w:val="center"/>
        <w:outlineLvl w:val="0"/>
        <w:rPr>
          <w:rFonts w:eastAsia="Times New Roman"/>
          <w:b/>
          <w:bCs/>
        </w:rPr>
      </w:pPr>
      <w:r w:rsidRPr="00D91127">
        <w:rPr>
          <w:rFonts w:eastAsia="Times New Roman"/>
          <w:b/>
          <w:bCs/>
        </w:rPr>
        <w:t>Послуг</w:t>
      </w:r>
      <w:r w:rsidR="006D4D47" w:rsidRPr="00D91127">
        <w:rPr>
          <w:rFonts w:eastAsia="Times New Roman"/>
          <w:b/>
          <w:bCs/>
        </w:rPr>
        <w:t>и</w:t>
      </w:r>
      <w:r w:rsidRPr="00D91127">
        <w:rPr>
          <w:rFonts w:eastAsia="Times New Roman"/>
          <w:b/>
          <w:bCs/>
        </w:rPr>
        <w:t>, пов'язан</w:t>
      </w:r>
      <w:r w:rsidR="006D4D47" w:rsidRPr="00D91127">
        <w:rPr>
          <w:rFonts w:eastAsia="Times New Roman"/>
          <w:b/>
          <w:bCs/>
        </w:rPr>
        <w:t>і</w:t>
      </w:r>
      <w:r w:rsidRPr="00D91127">
        <w:rPr>
          <w:rFonts w:eastAsia="Times New Roman"/>
          <w:b/>
          <w:bCs/>
        </w:rPr>
        <w:t xml:space="preserve"> з програмним забезпеченням</w:t>
      </w:r>
    </w:p>
    <w:p w14:paraId="16ACA369" w14:textId="4104D782" w:rsidR="00E764AB" w:rsidRPr="00D91127" w:rsidRDefault="00E764AB" w:rsidP="00E764AB">
      <w:pPr>
        <w:keepNext/>
        <w:ind w:right="-142"/>
        <w:jc w:val="center"/>
        <w:outlineLvl w:val="0"/>
        <w:rPr>
          <w:rFonts w:eastAsia="Times New Roman"/>
          <w:b/>
          <w:bCs/>
        </w:rPr>
      </w:pPr>
      <w:r w:rsidRPr="00D91127">
        <w:rPr>
          <w:rFonts w:eastAsia="Times New Roman"/>
          <w:b/>
          <w:bCs/>
        </w:rPr>
        <w:t xml:space="preserve">(оновлення програмної продукції </w:t>
      </w:r>
      <w:r w:rsidRPr="00D91127">
        <w:rPr>
          <w:rFonts w:eastAsia="Calibri"/>
          <w:b/>
          <w:lang w:eastAsia="en-US"/>
        </w:rPr>
        <w:t>компанії F5 Networks</w:t>
      </w:r>
      <w:r w:rsidRPr="00D91127">
        <w:rPr>
          <w:rFonts w:eastAsia="Times New Roman"/>
          <w:b/>
          <w:bCs/>
        </w:rPr>
        <w:t xml:space="preserve">) </w:t>
      </w:r>
    </w:p>
    <w:p w14:paraId="7805C171" w14:textId="77777777" w:rsidR="00E764AB" w:rsidRPr="00D91127" w:rsidRDefault="00E764AB" w:rsidP="00E764AB">
      <w:pPr>
        <w:keepNext/>
        <w:ind w:right="-142"/>
        <w:jc w:val="center"/>
        <w:outlineLvl w:val="0"/>
        <w:rPr>
          <w:rFonts w:eastAsia="Times New Roman"/>
          <w:b/>
        </w:rPr>
      </w:pPr>
      <w:r w:rsidRPr="00D91127">
        <w:rPr>
          <w:rFonts w:eastAsia="Times New Roman"/>
          <w:b/>
          <w:bCs/>
        </w:rPr>
        <w:t>код ДК 021:2015 - 72260000-5</w:t>
      </w:r>
    </w:p>
    <w:p w14:paraId="2F099283" w14:textId="77777777" w:rsidR="00726E60" w:rsidRPr="00D91127" w:rsidRDefault="00726E60" w:rsidP="00726E60">
      <w:pPr>
        <w:keepNext/>
        <w:ind w:right="-142"/>
        <w:jc w:val="center"/>
        <w:outlineLvl w:val="0"/>
        <w:rPr>
          <w:rFonts w:eastAsia="Times New Roman"/>
          <w:b/>
        </w:rPr>
      </w:pPr>
    </w:p>
    <w:p w14:paraId="1D46831C" w14:textId="77777777" w:rsidR="00BB4460" w:rsidRPr="00D91127" w:rsidRDefault="00BB4460" w:rsidP="00726E60">
      <w:pPr>
        <w:keepNext/>
        <w:ind w:right="-142"/>
        <w:jc w:val="center"/>
        <w:outlineLvl w:val="0"/>
        <w:rPr>
          <w:rFonts w:eastAsia="Times New Roman"/>
          <w:b/>
        </w:rPr>
      </w:pPr>
    </w:p>
    <w:p w14:paraId="352082A5" w14:textId="77777777" w:rsidR="00BB4460" w:rsidRPr="00D91127" w:rsidRDefault="00BB4460" w:rsidP="00726E60">
      <w:pPr>
        <w:keepNext/>
        <w:ind w:right="-142"/>
        <w:jc w:val="center"/>
        <w:outlineLvl w:val="0"/>
        <w:rPr>
          <w:rFonts w:eastAsia="Times New Roman"/>
          <w:b/>
        </w:rPr>
      </w:pPr>
    </w:p>
    <w:p w14:paraId="3B40B3A2" w14:textId="77777777" w:rsidR="00726E60" w:rsidRPr="00D91127" w:rsidRDefault="00726E60" w:rsidP="00726E60">
      <w:pPr>
        <w:keepNext/>
        <w:ind w:right="-142"/>
        <w:jc w:val="center"/>
        <w:outlineLvl w:val="0"/>
        <w:rPr>
          <w:rFonts w:eastAsia="Times New Roman"/>
          <w:b/>
          <w:bCs/>
          <w:kern w:val="32"/>
        </w:rPr>
      </w:pPr>
    </w:p>
    <w:p w14:paraId="3C381077" w14:textId="77777777" w:rsidR="00726E60" w:rsidRPr="00D91127" w:rsidRDefault="00726E60" w:rsidP="00726E60">
      <w:pPr>
        <w:ind w:right="-143"/>
        <w:jc w:val="center"/>
        <w:rPr>
          <w:rFonts w:eastAsia="Times New Roman"/>
        </w:rPr>
      </w:pPr>
    </w:p>
    <w:p w14:paraId="4DDC6B10" w14:textId="77777777" w:rsidR="00726E60" w:rsidRPr="00D91127" w:rsidRDefault="00726E60" w:rsidP="00726E60">
      <w:pPr>
        <w:ind w:right="-143"/>
        <w:jc w:val="center"/>
        <w:rPr>
          <w:rFonts w:eastAsia="Times New Roman"/>
          <w:b/>
        </w:rPr>
      </w:pPr>
    </w:p>
    <w:p w14:paraId="1C0429BE" w14:textId="77777777" w:rsidR="00726E60" w:rsidRPr="00D91127" w:rsidRDefault="00726E60" w:rsidP="00726E60">
      <w:pPr>
        <w:ind w:right="-143"/>
        <w:jc w:val="center"/>
        <w:rPr>
          <w:rFonts w:eastAsia="Times New Roman"/>
          <w:b/>
        </w:rPr>
      </w:pPr>
      <w:r w:rsidRPr="00D91127">
        <w:rPr>
          <w:rFonts w:eastAsia="Times New Roman"/>
          <w:b/>
        </w:rPr>
        <w:t>Процедура закупівлі:</w:t>
      </w:r>
    </w:p>
    <w:p w14:paraId="66C22B33" w14:textId="77777777" w:rsidR="00083C8E" w:rsidRPr="00D91127" w:rsidRDefault="00083C8E" w:rsidP="00726E60">
      <w:pPr>
        <w:ind w:right="-143"/>
        <w:jc w:val="center"/>
        <w:rPr>
          <w:rFonts w:eastAsia="Times New Roman"/>
          <w:b/>
        </w:rPr>
      </w:pPr>
    </w:p>
    <w:p w14:paraId="420020D0" w14:textId="77777777" w:rsidR="00726E60" w:rsidRPr="00D91127" w:rsidRDefault="00726E60" w:rsidP="00726E60">
      <w:pPr>
        <w:ind w:right="-143"/>
        <w:jc w:val="center"/>
        <w:rPr>
          <w:rFonts w:eastAsia="Times New Roman"/>
          <w:b/>
        </w:rPr>
      </w:pPr>
      <w:r w:rsidRPr="00D91127">
        <w:rPr>
          <w:rFonts w:eastAsia="Times New Roman"/>
          <w:b/>
        </w:rPr>
        <w:t>Електронні торги</w:t>
      </w:r>
    </w:p>
    <w:p w14:paraId="19F7AAE0" w14:textId="77777777" w:rsidR="00083C8E" w:rsidRPr="00D91127" w:rsidRDefault="00083C8E" w:rsidP="00726E60">
      <w:pPr>
        <w:ind w:right="-143"/>
        <w:jc w:val="center"/>
        <w:rPr>
          <w:rFonts w:eastAsia="Times New Roman"/>
          <w:b/>
        </w:rPr>
      </w:pPr>
    </w:p>
    <w:p w14:paraId="4D6308A6" w14:textId="77777777" w:rsidR="00726E60" w:rsidRPr="00D91127" w:rsidRDefault="00726E60" w:rsidP="00726E60">
      <w:pPr>
        <w:ind w:right="-143"/>
        <w:jc w:val="center"/>
        <w:rPr>
          <w:rFonts w:eastAsia="Times New Roman"/>
          <w:b/>
        </w:rPr>
      </w:pPr>
      <w:r w:rsidRPr="00D91127">
        <w:rPr>
          <w:rFonts w:eastAsia="Times New Roman"/>
          <w:b/>
        </w:rPr>
        <w:t>(відкриті торги з використанням електронних засобів)</w:t>
      </w:r>
    </w:p>
    <w:p w14:paraId="6B4FA7C3" w14:textId="77777777" w:rsidR="00726E60" w:rsidRPr="00D91127" w:rsidRDefault="00726E60" w:rsidP="00726E60">
      <w:pPr>
        <w:ind w:right="-143"/>
        <w:jc w:val="center"/>
        <w:rPr>
          <w:rFonts w:eastAsia="Times New Roman"/>
          <w:b/>
        </w:rPr>
      </w:pPr>
    </w:p>
    <w:p w14:paraId="69E3CD69" w14:textId="77777777" w:rsidR="00726E60" w:rsidRPr="00D91127" w:rsidRDefault="00726E60" w:rsidP="00726E60">
      <w:pPr>
        <w:ind w:right="-143"/>
        <w:jc w:val="center"/>
        <w:rPr>
          <w:rFonts w:eastAsia="Times New Roman"/>
          <w:b/>
        </w:rPr>
      </w:pPr>
    </w:p>
    <w:p w14:paraId="634C32CC" w14:textId="77777777" w:rsidR="00726E60" w:rsidRPr="00D91127" w:rsidRDefault="00726E60" w:rsidP="00726E60">
      <w:pPr>
        <w:ind w:right="-143"/>
        <w:jc w:val="center"/>
        <w:rPr>
          <w:rFonts w:eastAsia="Times New Roman"/>
          <w:b/>
        </w:rPr>
      </w:pPr>
    </w:p>
    <w:p w14:paraId="7D45AD66" w14:textId="77777777" w:rsidR="00726E60" w:rsidRPr="00D91127" w:rsidRDefault="00726E60" w:rsidP="00726E60">
      <w:pPr>
        <w:ind w:right="-143"/>
        <w:jc w:val="center"/>
        <w:rPr>
          <w:rFonts w:eastAsia="Times New Roman"/>
          <w:b/>
        </w:rPr>
      </w:pPr>
    </w:p>
    <w:p w14:paraId="751A1478" w14:textId="77777777" w:rsidR="00726E60" w:rsidRPr="00D91127" w:rsidRDefault="00726E60" w:rsidP="00726E60">
      <w:pPr>
        <w:ind w:right="-143"/>
        <w:jc w:val="center"/>
        <w:rPr>
          <w:rFonts w:eastAsia="Times New Roman"/>
          <w:b/>
        </w:rPr>
      </w:pPr>
    </w:p>
    <w:p w14:paraId="04902786" w14:textId="77777777" w:rsidR="00726E60" w:rsidRPr="00D91127" w:rsidRDefault="00726E60" w:rsidP="00726E60">
      <w:pPr>
        <w:ind w:right="-143"/>
        <w:jc w:val="center"/>
        <w:rPr>
          <w:rFonts w:eastAsia="Times New Roman"/>
          <w:b/>
        </w:rPr>
      </w:pPr>
    </w:p>
    <w:p w14:paraId="2948F0C2" w14:textId="77777777" w:rsidR="00726E60" w:rsidRPr="00D91127" w:rsidRDefault="00726E60" w:rsidP="00726E60">
      <w:pPr>
        <w:ind w:right="-143"/>
        <w:jc w:val="center"/>
        <w:rPr>
          <w:rFonts w:eastAsia="Times New Roman"/>
          <w:b/>
        </w:rPr>
      </w:pPr>
    </w:p>
    <w:p w14:paraId="6E491B57" w14:textId="77777777" w:rsidR="00726E60" w:rsidRPr="00D91127" w:rsidRDefault="00726E60" w:rsidP="00726E60">
      <w:pPr>
        <w:ind w:right="-143"/>
        <w:jc w:val="center"/>
        <w:rPr>
          <w:rFonts w:eastAsia="Times New Roman"/>
          <w:b/>
        </w:rPr>
      </w:pPr>
    </w:p>
    <w:p w14:paraId="05AAC2C8" w14:textId="77777777" w:rsidR="00726E60" w:rsidRPr="00D91127" w:rsidRDefault="00726E60" w:rsidP="00726E60">
      <w:pPr>
        <w:ind w:right="-143"/>
        <w:jc w:val="center"/>
        <w:rPr>
          <w:rFonts w:eastAsia="Times New Roman"/>
          <w:b/>
        </w:rPr>
      </w:pPr>
    </w:p>
    <w:p w14:paraId="02FF34F9" w14:textId="77777777" w:rsidR="00726E60" w:rsidRPr="00D91127" w:rsidRDefault="00726E60" w:rsidP="00726E60">
      <w:pPr>
        <w:ind w:right="-143"/>
        <w:rPr>
          <w:rFonts w:eastAsia="Times New Roman"/>
          <w:b/>
        </w:rPr>
      </w:pPr>
    </w:p>
    <w:p w14:paraId="139FDE6B" w14:textId="77777777" w:rsidR="00726E60" w:rsidRPr="00D91127" w:rsidRDefault="00726E60" w:rsidP="00726E60">
      <w:pPr>
        <w:ind w:right="-143"/>
        <w:jc w:val="center"/>
        <w:rPr>
          <w:rFonts w:eastAsia="Times New Roman"/>
          <w:b/>
        </w:rPr>
      </w:pPr>
    </w:p>
    <w:p w14:paraId="77247DEB" w14:textId="77777777" w:rsidR="00726E60" w:rsidRPr="00D91127" w:rsidRDefault="00726E60" w:rsidP="00726E60">
      <w:pPr>
        <w:ind w:right="-143"/>
        <w:jc w:val="center"/>
        <w:rPr>
          <w:rFonts w:eastAsia="Times New Roman"/>
          <w:b/>
        </w:rPr>
      </w:pPr>
    </w:p>
    <w:p w14:paraId="4DFFA96A" w14:textId="77777777" w:rsidR="00726E60" w:rsidRPr="00D91127" w:rsidRDefault="00726E60" w:rsidP="00726E60">
      <w:pPr>
        <w:ind w:right="-143"/>
        <w:jc w:val="center"/>
        <w:rPr>
          <w:rFonts w:eastAsia="Times New Roman"/>
          <w:b/>
        </w:rPr>
      </w:pPr>
    </w:p>
    <w:p w14:paraId="641329E3" w14:textId="77777777" w:rsidR="00726E60" w:rsidRPr="00D91127" w:rsidRDefault="00726E60" w:rsidP="00726E60">
      <w:pPr>
        <w:ind w:right="-143"/>
        <w:jc w:val="center"/>
        <w:rPr>
          <w:rFonts w:eastAsia="Times New Roman"/>
          <w:b/>
        </w:rPr>
      </w:pPr>
    </w:p>
    <w:p w14:paraId="4E3AD643" w14:textId="77777777" w:rsidR="00726E60" w:rsidRPr="00D91127" w:rsidRDefault="00726E60" w:rsidP="00726E60">
      <w:pPr>
        <w:ind w:right="-143"/>
        <w:jc w:val="center"/>
        <w:rPr>
          <w:rFonts w:eastAsia="Times New Roman"/>
          <w:b/>
        </w:rPr>
      </w:pPr>
    </w:p>
    <w:p w14:paraId="423A984A" w14:textId="77777777" w:rsidR="00726E60" w:rsidRPr="00D91127" w:rsidRDefault="00726E60" w:rsidP="00726E60">
      <w:pPr>
        <w:ind w:right="-143"/>
        <w:jc w:val="center"/>
        <w:rPr>
          <w:rFonts w:eastAsia="Times New Roman"/>
          <w:b/>
        </w:rPr>
      </w:pPr>
    </w:p>
    <w:p w14:paraId="5CF12174" w14:textId="77777777" w:rsidR="00726E60" w:rsidRPr="00D91127" w:rsidRDefault="00726E60" w:rsidP="00726E60">
      <w:pPr>
        <w:ind w:right="-143"/>
        <w:jc w:val="center"/>
        <w:rPr>
          <w:rFonts w:eastAsia="Times New Roman"/>
          <w:b/>
        </w:rPr>
      </w:pPr>
    </w:p>
    <w:p w14:paraId="299D3F6D" w14:textId="77777777" w:rsidR="00726E60" w:rsidRPr="00D91127" w:rsidRDefault="00726E60" w:rsidP="00726E60">
      <w:pPr>
        <w:ind w:right="-143"/>
        <w:jc w:val="center"/>
        <w:rPr>
          <w:rFonts w:eastAsia="Times New Roman"/>
          <w:b/>
        </w:rPr>
      </w:pPr>
    </w:p>
    <w:p w14:paraId="1096FBBD" w14:textId="77777777" w:rsidR="00726E60" w:rsidRPr="00D91127" w:rsidRDefault="00726E60" w:rsidP="00726E60">
      <w:pPr>
        <w:ind w:right="-143"/>
        <w:jc w:val="center"/>
        <w:rPr>
          <w:rFonts w:eastAsia="Times New Roman"/>
          <w:b/>
        </w:rPr>
      </w:pPr>
    </w:p>
    <w:p w14:paraId="0B442B8C" w14:textId="77777777" w:rsidR="00726E60" w:rsidRPr="00D91127" w:rsidRDefault="00726E60" w:rsidP="00726E60">
      <w:pPr>
        <w:ind w:right="-143"/>
        <w:jc w:val="center"/>
        <w:rPr>
          <w:rFonts w:eastAsia="Times New Roman"/>
          <w:b/>
        </w:rPr>
      </w:pPr>
    </w:p>
    <w:p w14:paraId="514761F1" w14:textId="77777777" w:rsidR="00726E60" w:rsidRPr="00D91127" w:rsidRDefault="00726E60" w:rsidP="00726E60">
      <w:pPr>
        <w:ind w:right="-143"/>
        <w:jc w:val="center"/>
        <w:rPr>
          <w:rFonts w:eastAsia="Times New Roman"/>
          <w:b/>
        </w:rPr>
      </w:pPr>
    </w:p>
    <w:p w14:paraId="3A852A5A" w14:textId="77777777" w:rsidR="00726E60" w:rsidRPr="00D91127" w:rsidRDefault="00AA615E" w:rsidP="00726E60">
      <w:pPr>
        <w:ind w:right="-143"/>
        <w:jc w:val="center"/>
        <w:rPr>
          <w:rFonts w:eastAsia="Times New Roman"/>
          <w:b/>
        </w:rPr>
      </w:pPr>
      <w:r w:rsidRPr="00D91127">
        <w:rPr>
          <w:rFonts w:eastAsia="Times New Roman"/>
          <w:b/>
        </w:rPr>
        <w:t>м. Київ – 2021</w:t>
      </w:r>
      <w:r w:rsidR="00726E60" w:rsidRPr="00D91127">
        <w:rPr>
          <w:rFonts w:eastAsia="Times New Roman"/>
          <w:b/>
        </w:rPr>
        <w:t xml:space="preserve"> р.</w:t>
      </w:r>
    </w:p>
    <w:p w14:paraId="21B68355" w14:textId="77777777" w:rsidR="00D90D9C" w:rsidRPr="00D91127" w:rsidRDefault="00D90D9C">
      <w:pPr>
        <w:spacing w:after="160" w:line="259" w:lineRule="auto"/>
        <w:jc w:val="left"/>
        <w:rPr>
          <w:rFonts w:eastAsia="Times New Roman"/>
          <w:b/>
        </w:rPr>
      </w:pPr>
      <w:r w:rsidRPr="00D91127">
        <w:rPr>
          <w:rFonts w:eastAsia="Times New Roman"/>
          <w:b/>
        </w:rPr>
        <w:br w:type="page"/>
      </w:r>
    </w:p>
    <w:p w14:paraId="71D9160A" w14:textId="77777777" w:rsidR="00726E60" w:rsidRPr="00D91127" w:rsidRDefault="00726E60" w:rsidP="00726E60">
      <w:pPr>
        <w:ind w:right="-143"/>
        <w:jc w:val="center"/>
        <w:rPr>
          <w:rFonts w:eastAsia="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E14F8C" w:rsidRPr="00D91127" w14:paraId="750AA518" w14:textId="77777777" w:rsidTr="002F4150">
        <w:tc>
          <w:tcPr>
            <w:tcW w:w="2340" w:type="dxa"/>
          </w:tcPr>
          <w:p w14:paraId="302F6662" w14:textId="77777777" w:rsidR="00726E60" w:rsidRPr="00D91127" w:rsidRDefault="00726E60" w:rsidP="000904B1">
            <w:pPr>
              <w:tabs>
                <w:tab w:val="left" w:pos="2160"/>
                <w:tab w:val="left" w:pos="3600"/>
              </w:tabs>
              <w:jc w:val="left"/>
              <w:rPr>
                <w:rFonts w:eastAsia="Times New Roman"/>
                <w:b/>
              </w:rPr>
            </w:pPr>
            <w:r w:rsidRPr="00D91127">
              <w:rPr>
                <w:rFonts w:eastAsia="Times New Roman"/>
                <w:b/>
              </w:rPr>
              <w:br w:type="page"/>
              <w:t>1. Інформація про замовника торгів</w:t>
            </w:r>
          </w:p>
        </w:tc>
        <w:tc>
          <w:tcPr>
            <w:tcW w:w="7866" w:type="dxa"/>
          </w:tcPr>
          <w:p w14:paraId="2577950B" w14:textId="77777777" w:rsidR="00726E60" w:rsidRPr="00D91127" w:rsidRDefault="00726E60" w:rsidP="002F4150">
            <w:pPr>
              <w:tabs>
                <w:tab w:val="left" w:pos="2160"/>
                <w:tab w:val="left" w:pos="3600"/>
              </w:tabs>
              <w:rPr>
                <w:rFonts w:eastAsia="Times New Roman"/>
                <w:i/>
              </w:rPr>
            </w:pPr>
          </w:p>
          <w:p w14:paraId="779D9FDC" w14:textId="77777777" w:rsidR="00726E60" w:rsidRPr="00D91127" w:rsidRDefault="00726E60" w:rsidP="002F4150">
            <w:pPr>
              <w:tabs>
                <w:tab w:val="left" w:pos="2160"/>
                <w:tab w:val="left" w:pos="3600"/>
              </w:tabs>
              <w:rPr>
                <w:rFonts w:eastAsia="Times New Roman"/>
                <w:i/>
              </w:rPr>
            </w:pPr>
          </w:p>
        </w:tc>
      </w:tr>
      <w:tr w:rsidR="00E14F8C" w:rsidRPr="00D91127" w14:paraId="6199115F" w14:textId="77777777" w:rsidTr="002F4150">
        <w:tc>
          <w:tcPr>
            <w:tcW w:w="2340" w:type="dxa"/>
          </w:tcPr>
          <w:p w14:paraId="346C7265" w14:textId="77777777" w:rsidR="00726E60" w:rsidRPr="00D91127" w:rsidRDefault="00726E60" w:rsidP="000904B1">
            <w:pPr>
              <w:tabs>
                <w:tab w:val="left" w:pos="2160"/>
                <w:tab w:val="left" w:pos="3600"/>
              </w:tabs>
              <w:jc w:val="left"/>
              <w:rPr>
                <w:rFonts w:eastAsia="Times New Roman"/>
              </w:rPr>
            </w:pPr>
            <w:r w:rsidRPr="00D91127">
              <w:rPr>
                <w:rFonts w:eastAsia="Times New Roman"/>
              </w:rPr>
              <w:t>- повне найменування:</w:t>
            </w:r>
          </w:p>
        </w:tc>
        <w:tc>
          <w:tcPr>
            <w:tcW w:w="7866" w:type="dxa"/>
          </w:tcPr>
          <w:p w14:paraId="3F6D5D17" w14:textId="77777777" w:rsidR="00726E60" w:rsidRPr="00D91127" w:rsidRDefault="00A8341E" w:rsidP="00A8341E">
            <w:pPr>
              <w:tabs>
                <w:tab w:val="left" w:pos="2160"/>
                <w:tab w:val="left" w:pos="3600"/>
              </w:tabs>
              <w:rPr>
                <w:rFonts w:eastAsia="Times New Roman"/>
              </w:rPr>
            </w:pPr>
            <w:r w:rsidRPr="00D91127">
              <w:rPr>
                <w:rFonts w:eastAsia="Times New Roman"/>
              </w:rPr>
              <w:t>А</w:t>
            </w:r>
            <w:r w:rsidR="00726E60" w:rsidRPr="00D91127">
              <w:rPr>
                <w:rFonts w:eastAsia="Times New Roman"/>
              </w:rPr>
              <w:t>кціонерне товариство «Державний ощадний банк України» (далі – АТ «Ощадбанк» або Замовник).</w:t>
            </w:r>
          </w:p>
        </w:tc>
      </w:tr>
      <w:tr w:rsidR="00E14F8C" w:rsidRPr="00D91127" w14:paraId="7EBBBB3B" w14:textId="77777777" w:rsidTr="002F4150">
        <w:tc>
          <w:tcPr>
            <w:tcW w:w="2340" w:type="dxa"/>
          </w:tcPr>
          <w:p w14:paraId="483C576E" w14:textId="77777777" w:rsidR="00726E60" w:rsidRPr="00D91127" w:rsidRDefault="00726E60" w:rsidP="002F4150">
            <w:pPr>
              <w:tabs>
                <w:tab w:val="left" w:pos="2160"/>
                <w:tab w:val="left" w:pos="3600"/>
              </w:tabs>
              <w:rPr>
                <w:rFonts w:eastAsia="Times New Roman"/>
              </w:rPr>
            </w:pPr>
            <w:r w:rsidRPr="00D91127">
              <w:rPr>
                <w:rFonts w:eastAsia="Times New Roman"/>
              </w:rPr>
              <w:t>- місцезнаходження:</w:t>
            </w:r>
          </w:p>
        </w:tc>
        <w:tc>
          <w:tcPr>
            <w:tcW w:w="7866" w:type="dxa"/>
          </w:tcPr>
          <w:p w14:paraId="4DF302B5" w14:textId="77777777" w:rsidR="00726E60" w:rsidRPr="00D91127" w:rsidRDefault="00726E60" w:rsidP="002F4150">
            <w:pPr>
              <w:tabs>
                <w:tab w:val="left" w:pos="2160"/>
                <w:tab w:val="left" w:pos="3600"/>
              </w:tabs>
              <w:rPr>
                <w:rFonts w:eastAsia="Times New Roman"/>
              </w:rPr>
            </w:pPr>
            <w:r w:rsidRPr="00D91127">
              <w:rPr>
                <w:rFonts w:eastAsia="Times New Roman"/>
              </w:rPr>
              <w:t>вул. Госпітальна, 12 Г, м. Київ, 01001, Україна.</w:t>
            </w:r>
          </w:p>
        </w:tc>
      </w:tr>
      <w:tr w:rsidR="00E14F8C" w:rsidRPr="00D91127" w14:paraId="3FE9FC6F" w14:textId="77777777" w:rsidTr="002F4150">
        <w:trPr>
          <w:trHeight w:val="1212"/>
        </w:trPr>
        <w:tc>
          <w:tcPr>
            <w:tcW w:w="2340" w:type="dxa"/>
          </w:tcPr>
          <w:p w14:paraId="030AD2B4" w14:textId="77777777" w:rsidR="00726E60" w:rsidRPr="00D91127" w:rsidRDefault="00726E60" w:rsidP="002F4150">
            <w:pPr>
              <w:tabs>
                <w:tab w:val="left" w:pos="2160"/>
                <w:tab w:val="left" w:pos="3600"/>
              </w:tabs>
              <w:rPr>
                <w:rFonts w:eastAsia="Times New Roman"/>
              </w:rPr>
            </w:pPr>
            <w:r w:rsidRPr="00D91127">
              <w:rPr>
                <w:rFonts w:eastAsia="Times New Roman"/>
              </w:rPr>
              <w:t>- посадова особа замовника, уповноважена здійснювати зв'язок з учасниками:</w:t>
            </w:r>
          </w:p>
        </w:tc>
        <w:tc>
          <w:tcPr>
            <w:tcW w:w="7866" w:type="dxa"/>
          </w:tcPr>
          <w:p w14:paraId="5141F811" w14:textId="6E37030C" w:rsidR="00726E60" w:rsidRPr="00D91127" w:rsidRDefault="00726E60" w:rsidP="002F4150">
            <w:pPr>
              <w:tabs>
                <w:tab w:val="left" w:pos="2160"/>
                <w:tab w:val="left" w:pos="3600"/>
              </w:tabs>
              <w:rPr>
                <w:rFonts w:eastAsia="Times New Roman"/>
              </w:rPr>
            </w:pPr>
            <w:r w:rsidRPr="00D91127">
              <w:rPr>
                <w:rFonts w:eastAsia="Times New Roman"/>
                <w:b/>
                <w:i/>
              </w:rPr>
              <w:t>з організаційних питань</w:t>
            </w:r>
            <w:r w:rsidRPr="00D91127">
              <w:rPr>
                <w:rFonts w:eastAsia="Times New Roman"/>
              </w:rPr>
              <w:t xml:space="preserve"> – Кравченко Андрій Васильович, заступник начальника Управління супроводження здійснення закупівель, вул. Госпітальна, 12 Г, м. Київ, 01001, Україна, тел.: (044) 247-37-29, вн. тел. 79-29, e-mail: </w:t>
            </w:r>
            <w:hyperlink r:id="rId11" w:history="1">
              <w:r w:rsidR="007E20EF" w:rsidRPr="00D91127">
                <w:rPr>
                  <w:rStyle w:val="affe"/>
                  <w:rFonts w:eastAsia="Times New Roman"/>
                </w:rPr>
                <w:t>KravchenkoAW@oschadbank.ua</w:t>
              </w:r>
            </w:hyperlink>
            <w:r w:rsidR="007E20EF" w:rsidRPr="00D91127">
              <w:rPr>
                <w:rFonts w:eastAsia="Times New Roman"/>
              </w:rPr>
              <w:t xml:space="preserve"> </w:t>
            </w:r>
            <w:r w:rsidRPr="00D91127">
              <w:rPr>
                <w:rFonts w:eastAsia="Times New Roman"/>
              </w:rPr>
              <w:t xml:space="preserve">; </w:t>
            </w:r>
          </w:p>
          <w:p w14:paraId="6AD67240" w14:textId="3307B835" w:rsidR="00726E60" w:rsidRPr="00D91127" w:rsidRDefault="007E20EF" w:rsidP="00187EB3">
            <w:pPr>
              <w:tabs>
                <w:tab w:val="left" w:pos="2160"/>
                <w:tab w:val="left" w:pos="3600"/>
              </w:tabs>
              <w:rPr>
                <w:rFonts w:eastAsia="Times New Roman"/>
              </w:rPr>
            </w:pPr>
            <w:r w:rsidRPr="00D91127">
              <w:rPr>
                <w:rFonts w:eastAsia="Times New Roman"/>
                <w:b/>
                <w:i/>
              </w:rPr>
              <w:t>з технічних питань</w:t>
            </w:r>
            <w:r w:rsidRPr="00D91127">
              <w:rPr>
                <w:rFonts w:eastAsia="Times New Roman"/>
              </w:rPr>
              <w:t xml:space="preserve"> – </w:t>
            </w:r>
            <w:r w:rsidRPr="00D91127">
              <w:t xml:space="preserve">Шелемех Максим Олександрович, начальник управління захисту інформації, тел.: (044) 247-85-38, вн. тел. - 75-38; вул. Госпітальна, 12 Г, м. Київ, 01001, e-mail: </w:t>
            </w:r>
            <w:hyperlink r:id="rId12" w:history="1">
              <w:r w:rsidRPr="00D91127">
                <w:rPr>
                  <w:color w:val="0000FF"/>
                  <w:u w:val="single"/>
                </w:rPr>
                <w:t>ShelemekhMO@oschadbank.ua</w:t>
              </w:r>
            </w:hyperlink>
          </w:p>
        </w:tc>
      </w:tr>
      <w:tr w:rsidR="00E14F8C" w:rsidRPr="00D91127" w14:paraId="2C84E548" w14:textId="77777777" w:rsidTr="002F4150">
        <w:trPr>
          <w:trHeight w:val="353"/>
        </w:trPr>
        <w:tc>
          <w:tcPr>
            <w:tcW w:w="2340" w:type="dxa"/>
          </w:tcPr>
          <w:p w14:paraId="0E85F97B" w14:textId="77777777" w:rsidR="00726E60" w:rsidRPr="00D91127" w:rsidRDefault="00726E60" w:rsidP="000904B1">
            <w:pPr>
              <w:tabs>
                <w:tab w:val="left" w:pos="2160"/>
                <w:tab w:val="left" w:pos="3600"/>
              </w:tabs>
              <w:jc w:val="left"/>
              <w:rPr>
                <w:rFonts w:eastAsia="Times New Roman"/>
                <w:b/>
              </w:rPr>
            </w:pPr>
            <w:r w:rsidRPr="00D91127">
              <w:rPr>
                <w:rFonts w:eastAsia="Times New Roman"/>
                <w:b/>
              </w:rPr>
              <w:t>2. Інформація про предмет закупівлі</w:t>
            </w:r>
          </w:p>
        </w:tc>
        <w:tc>
          <w:tcPr>
            <w:tcW w:w="7866" w:type="dxa"/>
          </w:tcPr>
          <w:p w14:paraId="44C09E47" w14:textId="77777777" w:rsidR="00726E60" w:rsidRPr="00D91127" w:rsidRDefault="00726E60" w:rsidP="002F4150">
            <w:pPr>
              <w:tabs>
                <w:tab w:val="left" w:pos="2160"/>
                <w:tab w:val="left" w:pos="3600"/>
              </w:tabs>
              <w:rPr>
                <w:rFonts w:eastAsia="Times New Roman"/>
              </w:rPr>
            </w:pPr>
          </w:p>
        </w:tc>
      </w:tr>
      <w:tr w:rsidR="009F3A81" w:rsidRPr="00D91127" w14:paraId="05B1223B" w14:textId="77777777" w:rsidTr="002F4150">
        <w:tc>
          <w:tcPr>
            <w:tcW w:w="2340" w:type="dxa"/>
          </w:tcPr>
          <w:p w14:paraId="015CCCAF" w14:textId="77777777" w:rsidR="009F3A81" w:rsidRPr="00D91127" w:rsidRDefault="009F3A81" w:rsidP="009F3A81">
            <w:pPr>
              <w:tabs>
                <w:tab w:val="left" w:pos="2160"/>
                <w:tab w:val="left" w:pos="3600"/>
              </w:tabs>
              <w:jc w:val="left"/>
              <w:rPr>
                <w:rFonts w:eastAsia="Times New Roman"/>
              </w:rPr>
            </w:pPr>
            <w:r w:rsidRPr="00D91127">
              <w:rPr>
                <w:rFonts w:eastAsia="Times New Roman"/>
              </w:rPr>
              <w:t>- найменування предмета закупівлі:</w:t>
            </w:r>
          </w:p>
        </w:tc>
        <w:tc>
          <w:tcPr>
            <w:tcW w:w="7866" w:type="dxa"/>
          </w:tcPr>
          <w:p w14:paraId="6024FAA9" w14:textId="48120106" w:rsidR="009F3A81" w:rsidRPr="00D91127" w:rsidRDefault="009F3A81" w:rsidP="009F3A81">
            <w:pPr>
              <w:rPr>
                <w:rFonts w:eastAsia="Times New Roman"/>
                <w:highlight w:val="yellow"/>
              </w:rPr>
            </w:pPr>
            <w:r w:rsidRPr="00D91127">
              <w:rPr>
                <w:bCs/>
              </w:rPr>
              <w:t>Послуги, пов'язані з програмним забезпеченням (оновлення програмної продукції компанії F5 Networks) код ДК 021:2015 - 72260000-5</w:t>
            </w:r>
          </w:p>
        </w:tc>
      </w:tr>
      <w:tr w:rsidR="00AA615E" w:rsidRPr="00D91127" w14:paraId="54C8AFCF" w14:textId="77777777" w:rsidTr="000904B1">
        <w:tc>
          <w:tcPr>
            <w:tcW w:w="2340" w:type="dxa"/>
          </w:tcPr>
          <w:p w14:paraId="777AE189" w14:textId="77777777" w:rsidR="00AA615E" w:rsidRPr="00D91127" w:rsidRDefault="00AA615E" w:rsidP="00AA615E">
            <w:pPr>
              <w:tabs>
                <w:tab w:val="left" w:pos="2160"/>
                <w:tab w:val="left" w:pos="3600"/>
              </w:tabs>
              <w:jc w:val="left"/>
              <w:rPr>
                <w:rFonts w:eastAsia="Times New Roman"/>
              </w:rPr>
            </w:pPr>
            <w:r w:rsidRPr="00D91127">
              <w:rPr>
                <w:rFonts w:eastAsia="Times New Roman"/>
              </w:rPr>
              <w:t>- вид предмета закупівлі:</w:t>
            </w:r>
          </w:p>
        </w:tc>
        <w:tc>
          <w:tcPr>
            <w:tcW w:w="7866" w:type="dxa"/>
          </w:tcPr>
          <w:p w14:paraId="402B3623" w14:textId="77777777" w:rsidR="00AA615E" w:rsidRPr="00D91127" w:rsidRDefault="00AA615E" w:rsidP="00AA615E">
            <w:pPr>
              <w:jc w:val="left"/>
              <w:rPr>
                <w:rFonts w:eastAsia="Times New Roman"/>
              </w:rPr>
            </w:pPr>
            <w:r w:rsidRPr="00D91127">
              <w:t>Послуги</w:t>
            </w:r>
          </w:p>
        </w:tc>
      </w:tr>
      <w:tr w:rsidR="00ED18AB" w:rsidRPr="00D91127" w14:paraId="42ED8A20" w14:textId="77777777" w:rsidTr="000904B1">
        <w:trPr>
          <w:trHeight w:val="561"/>
        </w:trPr>
        <w:tc>
          <w:tcPr>
            <w:tcW w:w="2340" w:type="dxa"/>
          </w:tcPr>
          <w:p w14:paraId="320D82E6" w14:textId="77777777" w:rsidR="00ED18AB" w:rsidRPr="00D91127" w:rsidRDefault="00ED18AB" w:rsidP="00ED18AB">
            <w:pPr>
              <w:pStyle w:val="a5"/>
            </w:pPr>
            <w:r w:rsidRPr="00D91127">
              <w:t xml:space="preserve">- </w:t>
            </w:r>
            <w:r w:rsidR="00684FD2" w:rsidRPr="00D91127">
              <w:t>місце поставки товарів (надання послуг, виконання робіт)</w:t>
            </w:r>
            <w:r w:rsidRPr="00D91127">
              <w:t>:</w:t>
            </w:r>
          </w:p>
        </w:tc>
        <w:tc>
          <w:tcPr>
            <w:tcW w:w="7866" w:type="dxa"/>
          </w:tcPr>
          <w:p w14:paraId="4B637E35" w14:textId="77777777" w:rsidR="00ED18AB" w:rsidRPr="00D91127" w:rsidRDefault="00ED18AB" w:rsidP="00ED18AB">
            <w:pPr>
              <w:rPr>
                <w:bCs/>
              </w:rPr>
            </w:pPr>
            <w:r w:rsidRPr="00D91127">
              <w:t>вул. Госпітальна, 12 Г, м. Київ, 01001.</w:t>
            </w:r>
          </w:p>
        </w:tc>
      </w:tr>
      <w:tr w:rsidR="00ED18AB" w:rsidRPr="00D91127" w14:paraId="603A2E0C" w14:textId="77777777" w:rsidTr="00F72178">
        <w:trPr>
          <w:trHeight w:val="1068"/>
        </w:trPr>
        <w:tc>
          <w:tcPr>
            <w:tcW w:w="2340" w:type="dxa"/>
          </w:tcPr>
          <w:p w14:paraId="2DD8C36B" w14:textId="77777777" w:rsidR="00ED18AB" w:rsidRPr="00D91127" w:rsidRDefault="00ED18AB" w:rsidP="00F72178">
            <w:pPr>
              <w:pStyle w:val="a5"/>
            </w:pPr>
            <w:r w:rsidRPr="00D91127">
              <w:t xml:space="preserve">- </w:t>
            </w:r>
            <w:r w:rsidR="00684FD2" w:rsidRPr="00D91127">
              <w:t>кількість (найменування), обсяг поставки товарів (надання послуг, виконання робіт)</w:t>
            </w:r>
            <w:r w:rsidRPr="00D91127">
              <w:t>:</w:t>
            </w:r>
          </w:p>
        </w:tc>
        <w:tc>
          <w:tcPr>
            <w:tcW w:w="7866" w:type="dxa"/>
          </w:tcPr>
          <w:p w14:paraId="6FCDB8E2" w14:textId="77777777" w:rsidR="00ED18AB" w:rsidRPr="00D91127" w:rsidRDefault="00ED18AB" w:rsidP="00F72178">
            <w:pPr>
              <w:pStyle w:val="a5"/>
              <w:rPr>
                <w:kern w:val="1"/>
                <w:lang w:eastAsia="ar-SA"/>
              </w:rPr>
            </w:pPr>
            <w:r w:rsidRPr="00D91127">
              <w:rPr>
                <w:color w:val="000000"/>
              </w:rPr>
              <w:t xml:space="preserve">Відповідно до </w:t>
            </w:r>
            <w:r w:rsidRPr="00D91127">
              <w:rPr>
                <w:kern w:val="1"/>
                <w:lang w:eastAsia="ar-SA"/>
              </w:rPr>
              <w:t>Додатку</w:t>
            </w:r>
            <w:r w:rsidR="002C67C3" w:rsidRPr="00D91127">
              <w:rPr>
                <w:kern w:val="1"/>
                <w:lang w:eastAsia="ar-SA"/>
              </w:rPr>
              <w:t xml:space="preserve"> №2</w:t>
            </w:r>
            <w:r w:rsidRPr="00D91127">
              <w:rPr>
                <w:kern w:val="1"/>
                <w:lang w:eastAsia="ar-SA"/>
              </w:rPr>
              <w:t xml:space="preserve"> цієї документації (</w:t>
            </w:r>
            <w:r w:rsidR="00684F27" w:rsidRPr="00D91127">
              <w:rPr>
                <w:kern w:val="1"/>
                <w:lang w:eastAsia="ar-SA"/>
              </w:rPr>
              <w:t>Т</w:t>
            </w:r>
            <w:r w:rsidR="002C67C3" w:rsidRPr="00D91127">
              <w:rPr>
                <w:kern w:val="1"/>
                <w:lang w:eastAsia="ar-SA"/>
              </w:rPr>
              <w:t>ехнічне завдання).</w:t>
            </w:r>
          </w:p>
          <w:p w14:paraId="423AAE36" w14:textId="77777777" w:rsidR="00ED18AB" w:rsidRPr="00D91127" w:rsidRDefault="00ED18AB" w:rsidP="00684F27">
            <w:pPr>
              <w:pStyle w:val="a5"/>
              <w:rPr>
                <w:kern w:val="1"/>
                <w:lang w:eastAsia="ar-SA"/>
              </w:rPr>
            </w:pPr>
          </w:p>
        </w:tc>
      </w:tr>
      <w:tr w:rsidR="00ED18AB" w:rsidRPr="00D91127" w14:paraId="49CDFABA" w14:textId="77777777" w:rsidTr="000904B1">
        <w:tc>
          <w:tcPr>
            <w:tcW w:w="2340" w:type="dxa"/>
          </w:tcPr>
          <w:p w14:paraId="330579CC" w14:textId="77777777" w:rsidR="00ED18AB" w:rsidRPr="00D91127" w:rsidRDefault="00ED18AB" w:rsidP="00ED18AB">
            <w:pPr>
              <w:pStyle w:val="a5"/>
            </w:pPr>
            <w:r w:rsidRPr="00D91127">
              <w:t xml:space="preserve">- </w:t>
            </w:r>
            <w:r w:rsidR="00684FD2" w:rsidRPr="00D91127">
              <w:t>строк поставки товарів (надання послуг, виконання робіт)</w:t>
            </w:r>
            <w:r w:rsidRPr="00D91127">
              <w:t>:</w:t>
            </w:r>
          </w:p>
        </w:tc>
        <w:tc>
          <w:tcPr>
            <w:tcW w:w="7866" w:type="dxa"/>
            <w:shd w:val="clear" w:color="auto" w:fill="auto"/>
          </w:tcPr>
          <w:p w14:paraId="741E4F1D" w14:textId="77777777" w:rsidR="00ED18AB" w:rsidRPr="00D91127" w:rsidRDefault="002C67C3" w:rsidP="00684F27">
            <w:pPr>
              <w:rPr>
                <w:rFonts w:eastAsia="Pragmatica"/>
                <w:szCs w:val="20"/>
              </w:rPr>
            </w:pPr>
            <w:r w:rsidRPr="00D91127">
              <w:rPr>
                <w:rFonts w:eastAsia="Times New Roman"/>
              </w:rPr>
              <w:t>В</w:t>
            </w:r>
            <w:r w:rsidR="00ED18AB" w:rsidRPr="00D91127">
              <w:rPr>
                <w:rFonts w:eastAsia="Times New Roman"/>
              </w:rPr>
              <w:t xml:space="preserve">ідповідно до умов </w:t>
            </w:r>
            <w:r w:rsidR="00F5636F" w:rsidRPr="00D91127">
              <w:rPr>
                <w:rFonts w:eastAsia="Times New Roman"/>
              </w:rPr>
              <w:t>договору (Додаток № 3 цієї</w:t>
            </w:r>
            <w:r w:rsidR="00ED18AB" w:rsidRPr="00D91127">
              <w:rPr>
                <w:rFonts w:eastAsia="Times New Roman"/>
              </w:rPr>
              <w:t xml:space="preserve"> документації)</w:t>
            </w:r>
            <w:r w:rsidRPr="00D91127">
              <w:rPr>
                <w:rFonts w:eastAsia="Pragmatica"/>
                <w:szCs w:val="20"/>
              </w:rPr>
              <w:t>.</w:t>
            </w:r>
          </w:p>
        </w:tc>
      </w:tr>
      <w:tr w:rsidR="00E14F8C" w:rsidRPr="00D91127" w14:paraId="5C7B0069" w14:textId="77777777" w:rsidTr="000904B1">
        <w:tc>
          <w:tcPr>
            <w:tcW w:w="2340" w:type="dxa"/>
            <w:vAlign w:val="center"/>
          </w:tcPr>
          <w:p w14:paraId="7E18A0AF" w14:textId="77777777" w:rsidR="00726E60" w:rsidRPr="00D91127" w:rsidRDefault="00726E60" w:rsidP="000904B1">
            <w:pPr>
              <w:tabs>
                <w:tab w:val="left" w:pos="2160"/>
                <w:tab w:val="left" w:pos="3600"/>
              </w:tabs>
              <w:jc w:val="left"/>
              <w:rPr>
                <w:rFonts w:eastAsia="Times New Roman"/>
                <w:b/>
              </w:rPr>
            </w:pPr>
            <w:r w:rsidRPr="00D91127">
              <w:rPr>
                <w:rFonts w:eastAsia="Times New Roman"/>
                <w:b/>
              </w:rPr>
              <w:t>3. Процедура закупівлі</w:t>
            </w:r>
          </w:p>
        </w:tc>
        <w:tc>
          <w:tcPr>
            <w:tcW w:w="7866" w:type="dxa"/>
          </w:tcPr>
          <w:p w14:paraId="11D96817" w14:textId="77777777" w:rsidR="00726E60" w:rsidRPr="00D91127" w:rsidRDefault="00726E60" w:rsidP="000904B1">
            <w:pPr>
              <w:tabs>
                <w:tab w:val="left" w:pos="2160"/>
                <w:tab w:val="left" w:pos="3600"/>
              </w:tabs>
              <w:jc w:val="left"/>
              <w:rPr>
                <w:rFonts w:eastAsia="Times New Roman"/>
              </w:rPr>
            </w:pPr>
            <w:r w:rsidRPr="00D91127">
              <w:t>Відкриті торги із використанням електронних засобів (аукціон)</w:t>
            </w:r>
            <w:r w:rsidRPr="00D91127">
              <w:rPr>
                <w:rFonts w:eastAsia="Times New Roman"/>
              </w:rPr>
              <w:t>.</w:t>
            </w:r>
          </w:p>
        </w:tc>
      </w:tr>
      <w:tr w:rsidR="009F3A81" w:rsidRPr="00D91127" w14:paraId="62DEFB1F" w14:textId="77777777" w:rsidTr="002D325D">
        <w:tc>
          <w:tcPr>
            <w:tcW w:w="2340" w:type="dxa"/>
          </w:tcPr>
          <w:p w14:paraId="75CBB5FA" w14:textId="77777777" w:rsidR="009F3A81" w:rsidRPr="00D91127" w:rsidRDefault="009F3A81" w:rsidP="009F3A81">
            <w:pPr>
              <w:jc w:val="left"/>
              <w:rPr>
                <w:rFonts w:eastAsia="Times New Roman"/>
                <w:b/>
              </w:rPr>
            </w:pPr>
            <w:r w:rsidRPr="00D91127">
              <w:rPr>
                <w:rFonts w:eastAsia="Times New Roman"/>
                <w:b/>
              </w:rPr>
              <w:t xml:space="preserve">4. </w:t>
            </w:r>
            <w:r w:rsidRPr="00D91127">
              <w:rPr>
                <w:b/>
              </w:rPr>
              <w:t>Очікувана вартість закупівлі</w:t>
            </w:r>
          </w:p>
        </w:tc>
        <w:tc>
          <w:tcPr>
            <w:tcW w:w="7866" w:type="dxa"/>
            <w:shd w:val="clear" w:color="auto" w:fill="auto"/>
          </w:tcPr>
          <w:p w14:paraId="23111F00" w14:textId="1406E1D4" w:rsidR="009F3A81" w:rsidRPr="00D91127" w:rsidRDefault="007E20EF" w:rsidP="007E20EF">
            <w:pPr>
              <w:tabs>
                <w:tab w:val="left" w:pos="2160"/>
                <w:tab w:val="left" w:pos="3600"/>
              </w:tabs>
            </w:pPr>
            <w:r w:rsidRPr="00D91127">
              <w:t>8 400 000,00 грн. (вісім мільйонів чотириста тисяч грн. 00 коп.), без ПДВ.</w:t>
            </w:r>
          </w:p>
        </w:tc>
      </w:tr>
      <w:tr w:rsidR="00E14F8C" w:rsidRPr="00D91127" w14:paraId="2C77F027" w14:textId="77777777" w:rsidTr="000904B1">
        <w:trPr>
          <w:trHeight w:val="700"/>
        </w:trPr>
        <w:tc>
          <w:tcPr>
            <w:tcW w:w="2340" w:type="dxa"/>
          </w:tcPr>
          <w:p w14:paraId="1F54AFFA" w14:textId="77777777" w:rsidR="00726E60" w:rsidRPr="00D91127" w:rsidRDefault="00726E60"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 xml:space="preserve">5. Крок пониження </w:t>
            </w:r>
          </w:p>
        </w:tc>
        <w:tc>
          <w:tcPr>
            <w:tcW w:w="7866" w:type="dxa"/>
          </w:tcPr>
          <w:p w14:paraId="6590A319" w14:textId="66685405" w:rsidR="0067054A" w:rsidRPr="0067054A" w:rsidRDefault="00726E60" w:rsidP="0067054A">
            <w:pPr>
              <w:jc w:val="left"/>
              <w:rPr>
                <w:rFonts w:eastAsia="Times New Roman"/>
              </w:rPr>
            </w:pPr>
            <w:r w:rsidRPr="00D91127">
              <w:t>Р</w:t>
            </w:r>
            <w:r w:rsidRPr="00D91127">
              <w:rPr>
                <w:rFonts w:eastAsia="Times New Roman"/>
              </w:rPr>
              <w:t xml:space="preserve">озмір кроку становить </w:t>
            </w:r>
            <w:r w:rsidR="0067054A" w:rsidRPr="0067054A">
              <w:rPr>
                <w:rFonts w:eastAsia="Times New Roman"/>
                <w:lang w:val="en-US"/>
              </w:rPr>
              <w:t>80 000</w:t>
            </w:r>
            <w:r w:rsidR="0067054A" w:rsidRPr="0067054A">
              <w:rPr>
                <w:rFonts w:eastAsia="Times New Roman"/>
              </w:rPr>
              <w:t>,00 грн.(вісімдесят тисяч гривень 00 коп.).</w:t>
            </w:r>
          </w:p>
          <w:p w14:paraId="24BAC72E" w14:textId="4A0F58C5" w:rsidR="00726E60" w:rsidRPr="00D91127" w:rsidRDefault="00AB6FDE" w:rsidP="00EA3523">
            <w:pPr>
              <w:rPr>
                <w:rFonts w:eastAsia="Times New Roman"/>
              </w:rPr>
            </w:pPr>
            <w:r w:rsidRPr="00D91127">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E14F8C" w:rsidRPr="00D91127" w14:paraId="19245E9E" w14:textId="77777777" w:rsidTr="00A13324">
        <w:tc>
          <w:tcPr>
            <w:tcW w:w="2340" w:type="dxa"/>
          </w:tcPr>
          <w:p w14:paraId="1044C3BD" w14:textId="77777777" w:rsidR="00726E60" w:rsidRPr="00D91127" w:rsidRDefault="00726E60"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 xml:space="preserve">6. Інформація про валюту (валюти), у якій (яких) повинна бути розрахована і зазначена ціна пропозиції </w:t>
            </w:r>
          </w:p>
        </w:tc>
        <w:tc>
          <w:tcPr>
            <w:tcW w:w="7866" w:type="dxa"/>
            <w:vAlign w:val="center"/>
          </w:tcPr>
          <w:p w14:paraId="3915ECA6" w14:textId="77777777" w:rsidR="00726E60" w:rsidRPr="00D91127" w:rsidRDefault="00726E60" w:rsidP="007E20EF">
            <w:pPr>
              <w:tabs>
                <w:tab w:val="left" w:pos="8244"/>
                <w:tab w:val="left" w:pos="9160"/>
                <w:tab w:val="left" w:pos="10076"/>
                <w:tab w:val="left" w:pos="10992"/>
                <w:tab w:val="left" w:pos="11908"/>
                <w:tab w:val="left" w:pos="12824"/>
                <w:tab w:val="left" w:pos="13740"/>
                <w:tab w:val="left" w:pos="14656"/>
              </w:tabs>
              <w:jc w:val="left"/>
              <w:rPr>
                <w:rFonts w:eastAsia="Times New Roman"/>
                <w:i/>
              </w:rPr>
            </w:pPr>
            <w:r w:rsidRPr="00D91127">
              <w:rPr>
                <w:rFonts w:eastAsia="Times New Roman"/>
              </w:rPr>
              <w:t>Валютою пропозиції є гривня.</w:t>
            </w:r>
          </w:p>
        </w:tc>
      </w:tr>
      <w:tr w:rsidR="00E14F8C" w:rsidRPr="00D91127" w14:paraId="611512A7" w14:textId="77777777" w:rsidTr="00053E22">
        <w:tc>
          <w:tcPr>
            <w:tcW w:w="2340" w:type="dxa"/>
          </w:tcPr>
          <w:p w14:paraId="234EA3B9" w14:textId="77777777" w:rsidR="00726E60" w:rsidRPr="00D91127"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7. Початок проведення процедури закупівлі</w:t>
            </w:r>
          </w:p>
        </w:tc>
        <w:tc>
          <w:tcPr>
            <w:tcW w:w="7866" w:type="dxa"/>
            <w:vAlign w:val="center"/>
          </w:tcPr>
          <w:p w14:paraId="1AEBBF42" w14:textId="5ED53DF3" w:rsidR="00726E60" w:rsidRPr="00D91127" w:rsidRDefault="007E20EF" w:rsidP="00AA615E">
            <w:pPr>
              <w:tabs>
                <w:tab w:val="left" w:pos="8244"/>
                <w:tab w:val="left" w:pos="9160"/>
                <w:tab w:val="left" w:pos="10076"/>
                <w:tab w:val="left" w:pos="10992"/>
                <w:tab w:val="left" w:pos="11908"/>
                <w:tab w:val="left" w:pos="12824"/>
                <w:tab w:val="left" w:pos="13740"/>
                <w:tab w:val="left" w:pos="14656"/>
              </w:tabs>
              <w:rPr>
                <w:rFonts w:eastAsia="Times New Roman"/>
                <w:highlight w:val="yellow"/>
              </w:rPr>
            </w:pPr>
            <w:r w:rsidRPr="00D91127">
              <w:rPr>
                <w:rFonts w:eastAsia="Times New Roman"/>
              </w:rPr>
              <w:t>серпень 2021 року.</w:t>
            </w:r>
          </w:p>
        </w:tc>
      </w:tr>
      <w:tr w:rsidR="00E14F8C" w:rsidRPr="00D91127" w14:paraId="2625F15D" w14:textId="77777777" w:rsidTr="000904B1">
        <w:tc>
          <w:tcPr>
            <w:tcW w:w="2340" w:type="dxa"/>
          </w:tcPr>
          <w:p w14:paraId="00797C0B" w14:textId="77777777" w:rsidR="00726E60" w:rsidRPr="00D91127"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lastRenderedPageBreak/>
              <w:t>8. Період уточнень пропозицій</w:t>
            </w:r>
          </w:p>
        </w:tc>
        <w:tc>
          <w:tcPr>
            <w:tcW w:w="7866" w:type="dxa"/>
          </w:tcPr>
          <w:p w14:paraId="4F9870A3" w14:textId="7AC34B32" w:rsidR="00726E60" w:rsidRPr="00D91127" w:rsidRDefault="00726E60" w:rsidP="0067054A">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D91127">
              <w:rPr>
                <w:rFonts w:eastAsia="Times New Roman"/>
              </w:rPr>
              <w:t xml:space="preserve">Впродовж </w:t>
            </w:r>
            <w:r w:rsidR="0067054A">
              <w:rPr>
                <w:rFonts w:eastAsia="Times New Roman"/>
              </w:rPr>
              <w:t>5</w:t>
            </w:r>
            <w:r w:rsidR="00BA01B1" w:rsidRPr="00D91127">
              <w:rPr>
                <w:rFonts w:eastAsia="Times New Roman"/>
              </w:rPr>
              <w:t xml:space="preserve"> </w:t>
            </w:r>
            <w:r w:rsidRPr="00D91127">
              <w:rPr>
                <w:rFonts w:eastAsia="Times New Roman"/>
              </w:rPr>
              <w:t>робочих днів з дати розміщення оголошення.</w:t>
            </w:r>
          </w:p>
        </w:tc>
      </w:tr>
      <w:tr w:rsidR="00E14F8C" w:rsidRPr="00D91127" w14:paraId="73E578BB" w14:textId="77777777" w:rsidTr="000904B1">
        <w:tc>
          <w:tcPr>
            <w:tcW w:w="2340" w:type="dxa"/>
          </w:tcPr>
          <w:p w14:paraId="18A93B0E" w14:textId="77777777" w:rsidR="00726E60" w:rsidRPr="00D91127"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9. Термін подання пропозицій</w:t>
            </w:r>
          </w:p>
        </w:tc>
        <w:tc>
          <w:tcPr>
            <w:tcW w:w="7866" w:type="dxa"/>
          </w:tcPr>
          <w:p w14:paraId="2F4B3964" w14:textId="4C3A632F" w:rsidR="00726E60" w:rsidRPr="00D91127" w:rsidRDefault="00726E60" w:rsidP="0067054A">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D91127">
              <w:rPr>
                <w:rFonts w:eastAsia="Times New Roman"/>
              </w:rPr>
              <w:t xml:space="preserve">Впродовж </w:t>
            </w:r>
            <w:r w:rsidR="0067054A">
              <w:rPr>
                <w:rFonts w:eastAsia="Times New Roman"/>
              </w:rPr>
              <w:t>3</w:t>
            </w:r>
            <w:r w:rsidR="00BA01B1" w:rsidRPr="00D91127">
              <w:rPr>
                <w:rFonts w:eastAsia="Times New Roman"/>
              </w:rPr>
              <w:t xml:space="preserve"> </w:t>
            </w:r>
            <w:r w:rsidRPr="00D91127">
              <w:rPr>
                <w:rFonts w:eastAsia="Times New Roman"/>
              </w:rPr>
              <w:t>робочих днів з дати закінчення періоду уточнень.</w:t>
            </w:r>
          </w:p>
        </w:tc>
      </w:tr>
      <w:tr w:rsidR="00E14F8C" w:rsidRPr="00D91127" w14:paraId="3E0A4508" w14:textId="77777777" w:rsidTr="002F4150">
        <w:tc>
          <w:tcPr>
            <w:tcW w:w="2340" w:type="dxa"/>
          </w:tcPr>
          <w:p w14:paraId="4555A21B" w14:textId="77777777" w:rsidR="00726E60" w:rsidRPr="00D91127"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 xml:space="preserve">10. Інформація про мову (мови), якою (якими) повинні бути складені пропозиції </w:t>
            </w:r>
          </w:p>
        </w:tc>
        <w:tc>
          <w:tcPr>
            <w:tcW w:w="7866" w:type="dxa"/>
          </w:tcPr>
          <w:p w14:paraId="0138CF89" w14:textId="77777777" w:rsidR="00726E60" w:rsidRPr="00D91127" w:rsidRDefault="00726E60" w:rsidP="002F4150">
            <w:pPr>
              <w:ind w:firstLine="219"/>
              <w:rPr>
                <w:rFonts w:eastAsia="Calibri"/>
              </w:rPr>
            </w:pPr>
            <w:r w:rsidRPr="00D91127">
              <w:rPr>
                <w:rFonts w:eastAsia="Calibri"/>
              </w:rPr>
              <w:t>Документи, що складаються та подаються Учасниками у складі пропозицій, повинні бути складені українською мовою.</w:t>
            </w:r>
          </w:p>
          <w:p w14:paraId="7B7E798E" w14:textId="77777777" w:rsidR="00726E60" w:rsidRPr="00D91127" w:rsidRDefault="00726E60" w:rsidP="002F4150">
            <w:pPr>
              <w:ind w:firstLine="219"/>
              <w:rPr>
                <w:rFonts w:eastAsia="Calibri"/>
              </w:rPr>
            </w:pPr>
            <w:r w:rsidRPr="00D91127">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C278EF" w:rsidRPr="00D91127" w14:paraId="6414F244" w14:textId="77777777" w:rsidTr="002F4150">
        <w:tc>
          <w:tcPr>
            <w:tcW w:w="2340" w:type="dxa"/>
          </w:tcPr>
          <w:p w14:paraId="2B072072" w14:textId="77777777" w:rsidR="00C278EF" w:rsidRPr="00D91127" w:rsidRDefault="00C278EF"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11. Забезпечення пропозиції торгів</w:t>
            </w:r>
          </w:p>
        </w:tc>
        <w:tc>
          <w:tcPr>
            <w:tcW w:w="7866" w:type="dxa"/>
          </w:tcPr>
          <w:p w14:paraId="73D6B5F5" w14:textId="77777777" w:rsidR="0067054A" w:rsidRPr="0067054A" w:rsidRDefault="00C278EF" w:rsidP="0067054A">
            <w:pPr>
              <w:rPr>
                <w:rFonts w:eastAsia="Times New Roman"/>
              </w:rPr>
            </w:pPr>
            <w:r w:rsidRPr="00D91127">
              <w:rPr>
                <w:rFonts w:eastAsia="Calibri"/>
              </w:rPr>
              <w:t xml:space="preserve">Розмір забезпечення пропозиції торгів: </w:t>
            </w:r>
            <w:r w:rsidR="0067054A" w:rsidRPr="0067054A">
              <w:rPr>
                <w:rFonts w:eastAsia="Times New Roman"/>
                <w:lang w:val="en-US"/>
              </w:rPr>
              <w:t>80 000</w:t>
            </w:r>
            <w:r w:rsidR="0067054A" w:rsidRPr="0067054A">
              <w:rPr>
                <w:rFonts w:eastAsia="Times New Roman"/>
              </w:rPr>
              <w:t>,00 грн.</w:t>
            </w:r>
          </w:p>
          <w:p w14:paraId="0F0F6E65" w14:textId="77777777" w:rsidR="0067054A" w:rsidRPr="0067054A" w:rsidRDefault="0067054A" w:rsidP="0067054A">
            <w:pPr>
              <w:rPr>
                <w:rFonts w:eastAsia="Times New Roman"/>
              </w:rPr>
            </w:pPr>
            <w:r w:rsidRPr="0067054A">
              <w:rPr>
                <w:rFonts w:eastAsia="Times New Roman"/>
              </w:rPr>
              <w:t xml:space="preserve"> (вісімдесят тисяч гривень 00 коп.).</w:t>
            </w:r>
          </w:p>
          <w:p w14:paraId="2BB64FA2" w14:textId="3ADAB822" w:rsidR="00C278EF" w:rsidRPr="00D91127" w:rsidRDefault="00C278EF" w:rsidP="00C278EF">
            <w:pPr>
              <w:ind w:firstLine="219"/>
              <w:rPr>
                <w:rFonts w:eastAsia="Calibri"/>
              </w:rPr>
            </w:pPr>
            <w:r w:rsidRPr="00D91127">
              <w:rPr>
                <w:rFonts w:eastAsia="Calibri"/>
              </w:rPr>
              <w:t xml:space="preserve">вид забезпечення пропозиції торгів: </w:t>
            </w:r>
            <w:r w:rsidRPr="00D91127">
              <w:t>пропозиція</w:t>
            </w:r>
            <w:r w:rsidR="006E02AC" w:rsidRPr="00D91127">
              <w:t xml:space="preserve"> учасника</w:t>
            </w:r>
            <w:r w:rsidRPr="00D91127">
              <w:t xml:space="preserve"> обов’язково супроводжується документом, що підтверджує внесення забезпечення пропозиції, яке має бути подане у формі</w:t>
            </w:r>
            <w:r w:rsidRPr="00D91127">
              <w:rPr>
                <w:b/>
                <w:i/>
              </w:rPr>
              <w:t xml:space="preserve"> електронної банківської гарантії</w:t>
            </w:r>
            <w:r w:rsidRPr="00D91127">
              <w:rPr>
                <w:rFonts w:eastAsia="Calibri"/>
              </w:rPr>
              <w:t>;</w:t>
            </w:r>
          </w:p>
          <w:p w14:paraId="0C19B9EB" w14:textId="77777777" w:rsidR="00C278EF" w:rsidRPr="00D91127" w:rsidRDefault="00C278EF" w:rsidP="00C278EF">
            <w:pPr>
              <w:ind w:firstLine="219"/>
              <w:rPr>
                <w:rFonts w:eastAsia="Calibri"/>
              </w:rPr>
            </w:pPr>
            <w:r w:rsidRPr="00D91127">
              <w:rPr>
                <w:rFonts w:eastAsia="Calibri"/>
              </w:rPr>
              <w:t>строк дії забезпечення пропозиції: не менше 90 (дев’яносто) календарних днів з дня закінчення строку подання учасниками пропозицій.</w:t>
            </w:r>
          </w:p>
          <w:p w14:paraId="51FE2B76" w14:textId="77777777" w:rsidR="00C278EF" w:rsidRPr="00D91127" w:rsidRDefault="00C278EF" w:rsidP="00C278EF">
            <w:pPr>
              <w:ind w:firstLine="219"/>
              <w:rPr>
                <w:rFonts w:eastAsia="Calibri"/>
              </w:rPr>
            </w:pPr>
            <w:r w:rsidRPr="00D91127">
              <w:rPr>
                <w:rFonts w:eastAsia="Calibri"/>
              </w:rPr>
              <w:t xml:space="preserve">Надана учасником, як забезпечення пропозиції, безвідклична банківська гарантія повинна свідчити про безумовний обов’язок сплати на користь Замовника суму забезпечення пропозиції при виникненні обставин, вказаних у п. 12 цієї документації. Банківська гарантія, сформульована іншим чином, або яка містить відкладні умови набуття чинності, є такою, що не відповідає вимогам </w:t>
            </w:r>
            <w:r w:rsidR="006E02AC" w:rsidRPr="00D91127">
              <w:rPr>
                <w:rFonts w:eastAsia="Calibri"/>
              </w:rPr>
              <w:t xml:space="preserve">цієї </w:t>
            </w:r>
            <w:r w:rsidRPr="00D91127">
              <w:rPr>
                <w:rFonts w:eastAsia="Calibri"/>
              </w:rPr>
              <w:t>документації.</w:t>
            </w:r>
          </w:p>
          <w:p w14:paraId="1ED62576" w14:textId="77777777" w:rsidR="00C278EF" w:rsidRPr="00D91127" w:rsidRDefault="00C278EF" w:rsidP="00C278EF">
            <w:pPr>
              <w:ind w:firstLine="219"/>
              <w:rPr>
                <w:rFonts w:eastAsia="Calibri"/>
              </w:rPr>
            </w:pPr>
            <w:r w:rsidRPr="00D91127">
              <w:rPr>
                <w:rFonts w:eastAsia="Calibri"/>
              </w:rPr>
              <w:t>Всі витрати, пов’язані з підтвердженням надання забезпечення пропозиції, відшкодовуються учасником.</w:t>
            </w:r>
          </w:p>
          <w:p w14:paraId="1867E04F" w14:textId="77777777" w:rsidR="00C278EF" w:rsidRPr="00D91127" w:rsidRDefault="00C278EF" w:rsidP="006E02AC">
            <w:pPr>
              <w:ind w:firstLine="219"/>
              <w:rPr>
                <w:rFonts w:eastAsia="Calibri"/>
              </w:rPr>
            </w:pPr>
            <w:r w:rsidRPr="00D91127">
              <w:rPr>
                <w:rFonts w:eastAsia="Calibri"/>
              </w:rPr>
              <w:t>Учасники процедури закупівлі повинні надати забезпечення пропозиції у складі пропозиції через електронну систему закупівель.</w:t>
            </w:r>
          </w:p>
        </w:tc>
      </w:tr>
      <w:tr w:rsidR="00C278EF" w:rsidRPr="00D91127" w14:paraId="126C9D53" w14:textId="77777777" w:rsidTr="002F4150">
        <w:tc>
          <w:tcPr>
            <w:tcW w:w="2340" w:type="dxa"/>
          </w:tcPr>
          <w:p w14:paraId="129F040E" w14:textId="77777777" w:rsidR="00C278EF" w:rsidRPr="00D91127" w:rsidRDefault="00C278EF" w:rsidP="00C2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D91127">
              <w:rPr>
                <w:rFonts w:eastAsia="Times New Roman"/>
                <w:b/>
              </w:rPr>
              <w:t>12. Умови повернення чи неповернення забезпечення пропозиції торгів</w:t>
            </w:r>
          </w:p>
        </w:tc>
        <w:tc>
          <w:tcPr>
            <w:tcW w:w="7866" w:type="dxa"/>
          </w:tcPr>
          <w:p w14:paraId="796B4F65" w14:textId="77777777" w:rsidR="00C278EF" w:rsidRPr="00D91127" w:rsidRDefault="00C278EF" w:rsidP="00C278EF">
            <w:pPr>
              <w:pStyle w:val="a5"/>
              <w:ind w:firstLine="246"/>
              <w:jc w:val="both"/>
            </w:pPr>
            <w:r w:rsidRPr="00D91127">
              <w:t xml:space="preserve">Забезпечення пропозиції на закупівлю повертається учаснику протягом </w:t>
            </w:r>
            <w:r w:rsidRPr="00D91127">
              <w:rPr>
                <w:bCs/>
              </w:rPr>
              <w:t>5 (п’яти) банківських днів</w:t>
            </w:r>
            <w:r w:rsidRPr="00D91127">
              <w:t xml:space="preserve"> з дня настання підстави для повернення забезпечення пропозиції на закупівлю в разі:</w:t>
            </w:r>
          </w:p>
          <w:p w14:paraId="24D1CC61" w14:textId="77777777" w:rsidR="00C278EF" w:rsidRPr="00D91127" w:rsidRDefault="00C278EF" w:rsidP="00C278EF">
            <w:pPr>
              <w:pStyle w:val="a5"/>
              <w:ind w:firstLine="246"/>
              <w:jc w:val="both"/>
            </w:pPr>
            <w:bookmarkStart w:id="0" w:name="n446"/>
            <w:bookmarkEnd w:id="0"/>
            <w:r w:rsidRPr="00D91127">
              <w:t>- закінчення строку дії забезпечення пропозиції на закупівлю, зазначеного в документації на закупівлю;</w:t>
            </w:r>
          </w:p>
          <w:p w14:paraId="1F9A744A" w14:textId="77777777" w:rsidR="00C278EF" w:rsidRPr="00D91127" w:rsidRDefault="00C278EF" w:rsidP="00C278EF">
            <w:pPr>
              <w:pStyle w:val="a5"/>
              <w:ind w:firstLine="246"/>
              <w:jc w:val="both"/>
            </w:pPr>
            <w:bookmarkStart w:id="1" w:name="n447"/>
            <w:bookmarkEnd w:id="1"/>
            <w:r w:rsidRPr="00D91127">
              <w:t>- укладення договору про закупівлю з учасником, який став переможцем торгів;</w:t>
            </w:r>
          </w:p>
          <w:p w14:paraId="036C0690" w14:textId="77777777" w:rsidR="00C278EF" w:rsidRPr="00D91127" w:rsidRDefault="00C278EF" w:rsidP="00C278EF">
            <w:pPr>
              <w:pStyle w:val="a5"/>
              <w:ind w:firstLine="246"/>
              <w:jc w:val="both"/>
            </w:pPr>
            <w:bookmarkStart w:id="2" w:name="n448"/>
            <w:bookmarkEnd w:id="2"/>
            <w:r w:rsidRPr="00D91127">
              <w:t>- відкликання пропозиції на закупівлю до закінчення строку її подання;</w:t>
            </w:r>
          </w:p>
          <w:p w14:paraId="62448752" w14:textId="77777777" w:rsidR="00C278EF" w:rsidRPr="00D91127" w:rsidRDefault="00C278EF" w:rsidP="00C278EF">
            <w:pPr>
              <w:pStyle w:val="a5"/>
              <w:ind w:firstLine="246"/>
              <w:jc w:val="both"/>
            </w:pPr>
            <w:bookmarkStart w:id="3" w:name="n449"/>
            <w:bookmarkEnd w:id="3"/>
            <w:r w:rsidRPr="00D91127">
              <w:t>- завершення процедури закупівлі в разі не укладення договору про закупівлю із жодним з учасників, які подали пропозиції.</w:t>
            </w:r>
          </w:p>
          <w:p w14:paraId="7A0839CA" w14:textId="77777777" w:rsidR="00C278EF" w:rsidRPr="00D91127" w:rsidRDefault="00C278EF" w:rsidP="00C278EF">
            <w:pPr>
              <w:pStyle w:val="a5"/>
              <w:ind w:firstLine="246"/>
              <w:jc w:val="both"/>
            </w:pPr>
            <w:r w:rsidRPr="00D91127">
              <w:t>Забезпечення пропозиції на закупівлю не повертається в разі:</w:t>
            </w:r>
          </w:p>
          <w:p w14:paraId="289DF4E4" w14:textId="77777777" w:rsidR="00C278EF" w:rsidRPr="00D91127" w:rsidRDefault="00C278EF" w:rsidP="00C278EF">
            <w:pPr>
              <w:pStyle w:val="a5"/>
              <w:ind w:firstLine="246"/>
              <w:jc w:val="both"/>
            </w:pPr>
            <w:bookmarkStart w:id="4" w:name="n441"/>
            <w:bookmarkEnd w:id="4"/>
            <w:r w:rsidRPr="00D91127">
              <w:t>- відкликання пропозиції на закупівлю учасником після закінчення строку її подання, але до того, як сплив строк, протягом якого пропозиції на закупівлю вважаються чинними;</w:t>
            </w:r>
          </w:p>
          <w:p w14:paraId="4EC8A811" w14:textId="77777777" w:rsidR="00C278EF" w:rsidRPr="00D91127" w:rsidRDefault="00C278EF" w:rsidP="00C278EF">
            <w:pPr>
              <w:pStyle w:val="a5"/>
              <w:ind w:firstLine="246"/>
              <w:jc w:val="both"/>
            </w:pPr>
            <w:bookmarkStart w:id="5" w:name="n442"/>
            <w:bookmarkEnd w:id="5"/>
            <w:r w:rsidRPr="00D91127">
              <w:t>- не підписання учасником, який став переможцем процедури торгів, договору про закупівлю;</w:t>
            </w:r>
          </w:p>
          <w:p w14:paraId="02E47AD5" w14:textId="2C1717CD" w:rsidR="00C278EF" w:rsidRPr="00D91127" w:rsidRDefault="00C278EF" w:rsidP="00293E3F">
            <w:pPr>
              <w:shd w:val="clear" w:color="auto" w:fill="FFFFFF" w:themeFill="background1"/>
              <w:ind w:firstLine="219"/>
              <w:rPr>
                <w:lang w:eastAsia="uk-UA"/>
              </w:rPr>
            </w:pPr>
            <w:bookmarkStart w:id="6" w:name="n443"/>
            <w:bookmarkEnd w:id="6"/>
            <w:r w:rsidRPr="00D91127">
              <w:rPr>
                <w:lang w:eastAsia="uk-UA"/>
              </w:rPr>
              <w:t xml:space="preserve">- ненадання переможцем торгів документів у паперовому вигляді, що передбачені для надання Замовнику </w:t>
            </w:r>
            <w:r w:rsidR="00293E3F" w:rsidRPr="00D91127">
              <w:rPr>
                <w:lang w:eastAsia="uk-UA"/>
              </w:rPr>
              <w:t>пп.</w:t>
            </w:r>
            <w:r w:rsidRPr="00D91127">
              <w:rPr>
                <w:lang w:eastAsia="uk-UA"/>
              </w:rPr>
              <w:t xml:space="preserve"> </w:t>
            </w:r>
            <w:bookmarkStart w:id="7" w:name="n444"/>
            <w:bookmarkEnd w:id="7"/>
            <w:r w:rsidRPr="00D91127">
              <w:rPr>
                <w:lang w:eastAsia="uk-UA"/>
              </w:rPr>
              <w:t>13.1.1. – 13.1.</w:t>
            </w:r>
            <w:r w:rsidR="00ED1D24" w:rsidRPr="00D91127">
              <w:rPr>
                <w:lang w:eastAsia="uk-UA"/>
              </w:rPr>
              <w:t>1</w:t>
            </w:r>
            <w:r w:rsidR="00C84010" w:rsidRPr="00D91127">
              <w:rPr>
                <w:lang w:eastAsia="uk-UA"/>
              </w:rPr>
              <w:t>1</w:t>
            </w:r>
            <w:r w:rsidRPr="00D91127">
              <w:rPr>
                <w:lang w:eastAsia="uk-UA"/>
              </w:rPr>
              <w:t>.</w:t>
            </w:r>
            <w:r w:rsidR="00D45DA9" w:rsidRPr="00D91127">
              <w:rPr>
                <w:lang w:eastAsia="uk-UA"/>
              </w:rPr>
              <w:t xml:space="preserve"> </w:t>
            </w:r>
            <w:r w:rsidR="00293E3F" w:rsidRPr="00D91127">
              <w:rPr>
                <w:lang w:eastAsia="uk-UA"/>
              </w:rPr>
              <w:t>п. 13</w:t>
            </w:r>
            <w:r w:rsidRPr="00D91127">
              <w:rPr>
                <w:lang w:eastAsia="uk-UA"/>
              </w:rPr>
              <w:t xml:space="preserve"> цієї документації.</w:t>
            </w:r>
          </w:p>
          <w:p w14:paraId="1248EB03" w14:textId="77777777" w:rsidR="00C278EF" w:rsidRPr="00D91127" w:rsidRDefault="00C278EF" w:rsidP="006E02AC">
            <w:pPr>
              <w:rPr>
                <w:lang w:eastAsia="uk-UA"/>
              </w:rPr>
            </w:pPr>
            <w:r w:rsidRPr="00D91127">
              <w:rPr>
                <w:rFonts w:eastAsia="Calibri"/>
              </w:rPr>
              <w:t>Кошти, що надійшли як забезпечення пропозиції (у разі якщо вони не повертаються учаснику), підлягають перерахуванню на рахунок Замовника.</w:t>
            </w:r>
          </w:p>
        </w:tc>
      </w:tr>
      <w:tr w:rsidR="00E14F8C" w:rsidRPr="00D91127" w14:paraId="0E741331" w14:textId="77777777" w:rsidTr="002F4150">
        <w:trPr>
          <w:trHeight w:val="80"/>
        </w:trPr>
        <w:tc>
          <w:tcPr>
            <w:tcW w:w="2340" w:type="dxa"/>
          </w:tcPr>
          <w:p w14:paraId="6BDC2B5A" w14:textId="77777777" w:rsidR="00726E60" w:rsidRPr="00D91127" w:rsidRDefault="00726E60" w:rsidP="008B4D5A">
            <w:pPr>
              <w:ind w:right="-5"/>
              <w:jc w:val="left"/>
              <w:rPr>
                <w:rFonts w:eastAsia="Times New Roman"/>
              </w:rPr>
            </w:pPr>
            <w:r w:rsidRPr="00D91127">
              <w:rPr>
                <w:rFonts w:eastAsia="Times New Roman"/>
                <w:b/>
              </w:rPr>
              <w:t>13. Кваліфікаційні критерії та вимоги до учасників</w:t>
            </w:r>
          </w:p>
        </w:tc>
        <w:tc>
          <w:tcPr>
            <w:tcW w:w="7866" w:type="dxa"/>
          </w:tcPr>
          <w:p w14:paraId="7878105B" w14:textId="77777777" w:rsidR="008B4D5A" w:rsidRPr="00D91127" w:rsidRDefault="008B4D5A" w:rsidP="008B4D5A">
            <w:pPr>
              <w:ind w:firstLine="262"/>
              <w:rPr>
                <w:rFonts w:eastAsia="Times New Roman"/>
                <w:lang w:eastAsia="uk-UA"/>
              </w:rPr>
            </w:pPr>
            <w:r w:rsidRPr="00D91127">
              <w:rPr>
                <w:rFonts w:eastAsia="Times New Roman"/>
                <w:lang w:eastAsia="uk-UA"/>
              </w:rPr>
              <w:t xml:space="preserve">Замовник встановлює для учасників наступні кваліфікаційні критерії: </w:t>
            </w:r>
          </w:p>
          <w:p w14:paraId="31186C38" w14:textId="77777777" w:rsidR="008B4D5A" w:rsidRPr="00D91127" w:rsidRDefault="008B4D5A" w:rsidP="008B4D5A">
            <w:pPr>
              <w:ind w:firstLine="262"/>
              <w:rPr>
                <w:rFonts w:eastAsia="Times New Roman"/>
                <w:lang w:eastAsia="uk-UA"/>
              </w:rPr>
            </w:pPr>
            <w:r w:rsidRPr="00D91127">
              <w:rPr>
                <w:rFonts w:eastAsia="Times New Roman"/>
                <w:lang w:eastAsia="uk-UA"/>
              </w:rPr>
              <w:t>1. Наявність обладнання та матеріально-технічної бази.</w:t>
            </w:r>
          </w:p>
          <w:p w14:paraId="10FC6F3F" w14:textId="77777777" w:rsidR="008B4D5A" w:rsidRPr="00D91127" w:rsidRDefault="008B4D5A" w:rsidP="008B4D5A">
            <w:pPr>
              <w:ind w:firstLine="262"/>
              <w:rPr>
                <w:rFonts w:eastAsia="Times New Roman"/>
                <w:lang w:eastAsia="uk-UA"/>
              </w:rPr>
            </w:pPr>
            <w:r w:rsidRPr="00D91127">
              <w:rPr>
                <w:rFonts w:eastAsia="Times New Roman"/>
                <w:lang w:eastAsia="uk-UA"/>
              </w:rPr>
              <w:t>2. Наявність працівників відповідної кваліфікації, які мають необхідні знання та досвід.</w:t>
            </w:r>
          </w:p>
          <w:p w14:paraId="3F4481A1" w14:textId="77777777" w:rsidR="008B4D5A" w:rsidRPr="00D91127" w:rsidRDefault="008B4D5A" w:rsidP="008B4D5A">
            <w:pPr>
              <w:ind w:firstLine="262"/>
              <w:rPr>
                <w:rFonts w:eastAsia="Times New Roman"/>
                <w:lang w:eastAsia="uk-UA"/>
              </w:rPr>
            </w:pPr>
            <w:r w:rsidRPr="00D91127">
              <w:rPr>
                <w:rFonts w:eastAsia="Times New Roman"/>
                <w:lang w:eastAsia="uk-UA"/>
              </w:rPr>
              <w:t>3. Наявність документально підтвердженого досвіду виконання аналогічних договорів.</w:t>
            </w:r>
          </w:p>
          <w:p w14:paraId="422DCABD" w14:textId="77777777" w:rsidR="008B4D5A" w:rsidRPr="00D91127" w:rsidRDefault="008B4D5A" w:rsidP="008B4D5A">
            <w:pPr>
              <w:ind w:firstLine="322"/>
              <w:rPr>
                <w:rFonts w:eastAsia="Calibri"/>
                <w:b/>
                <w:bCs/>
                <w:i/>
              </w:rPr>
            </w:pPr>
            <w:r w:rsidRPr="00D91127">
              <w:rPr>
                <w:rFonts w:eastAsia="Times New Roman"/>
                <w:lang w:eastAsia="uk-UA"/>
              </w:rPr>
              <w:lastRenderedPageBreak/>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71C798E9" w14:textId="77777777" w:rsidR="00726E60" w:rsidRPr="00D91127" w:rsidRDefault="00726E60" w:rsidP="002F4150">
            <w:pPr>
              <w:ind w:firstLine="322"/>
              <w:rPr>
                <w:rFonts w:eastAsia="Calibri"/>
                <w:i/>
              </w:rPr>
            </w:pPr>
            <w:r w:rsidRPr="00D91127">
              <w:rPr>
                <w:rFonts w:eastAsia="Calibri"/>
                <w:b/>
                <w:bCs/>
                <w:i/>
              </w:rPr>
              <w:t xml:space="preserve">Учасники у складі пропозиції повинні завантажити документи </w:t>
            </w:r>
            <w:r w:rsidRPr="00D91127">
              <w:rPr>
                <w:rFonts w:eastAsia="Calibri"/>
                <w:b/>
                <w:bCs/>
                <w:i/>
                <w:u w:val="single"/>
              </w:rPr>
              <w:t>1 (одним) файлом у сканованому форматі PDF</w:t>
            </w:r>
            <w:r w:rsidRPr="00D91127">
              <w:rPr>
                <w:rFonts w:eastAsia="Calibri"/>
                <w:b/>
                <w:bCs/>
                <w:i/>
              </w:rPr>
              <w:t xml:space="preserve"> які підтвердять кваліфікаційні дані, а саме:</w:t>
            </w:r>
          </w:p>
          <w:p w14:paraId="11422433" w14:textId="77777777" w:rsidR="00726E60" w:rsidRPr="00D91127" w:rsidRDefault="00726E60" w:rsidP="002F4150">
            <w:pPr>
              <w:rPr>
                <w:rFonts w:eastAsia="Calibri"/>
              </w:rPr>
            </w:pPr>
            <w:r w:rsidRPr="00D91127">
              <w:rPr>
                <w:rFonts w:eastAsia="Calibri"/>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31736E41" w14:textId="77777777" w:rsidR="00726E60" w:rsidRPr="00D91127" w:rsidRDefault="00726E60" w:rsidP="002F4150">
            <w:pPr>
              <w:rPr>
                <w:rFonts w:eastAsia="Calibri"/>
              </w:rPr>
            </w:pPr>
            <w:r w:rsidRPr="00D91127">
              <w:rPr>
                <w:rFonts w:eastAsia="Calibri"/>
              </w:rPr>
              <w:t xml:space="preserve">13.2. </w:t>
            </w:r>
            <w:r w:rsidR="00AA615E" w:rsidRPr="00D91127">
              <w:rPr>
                <w:rFonts w:eastAsia="Calibri"/>
              </w:rPr>
              <w:t>довідку у довільній формі, що засвідчує наявність у учасника кваліфікованого персоналу (не менше 4 осіб, з яких не менше 2 осіб є фахівцями (в тому числі, спеціалістами) у сфері інформаційних технологій) (підтвердити копіями документів, що підтверджують трудові відносини з учасником)</w:t>
            </w:r>
            <w:r w:rsidRPr="00D91127">
              <w:rPr>
                <w:rFonts w:eastAsia="Calibri"/>
              </w:rPr>
              <w:t>;</w:t>
            </w:r>
          </w:p>
          <w:p w14:paraId="34597028" w14:textId="4ED3750D" w:rsidR="00726E60" w:rsidRPr="00D91127" w:rsidRDefault="00AA615E" w:rsidP="002F4150">
            <w:pPr>
              <w:rPr>
                <w:rFonts w:eastAsia="Times New Roman"/>
              </w:rPr>
            </w:pPr>
            <w:r w:rsidRPr="00D91127">
              <w:rPr>
                <w:rFonts w:eastAsia="Calibri"/>
              </w:rPr>
              <w:t>13.3.</w:t>
            </w:r>
            <w:r w:rsidR="0041747B" w:rsidRPr="00D91127">
              <w:t xml:space="preserve"> </w:t>
            </w:r>
            <w:r w:rsidR="0041747B" w:rsidRPr="00D91127">
              <w:rPr>
                <w:rFonts w:eastAsia="Times New Roman"/>
              </w:rPr>
              <w:t xml:space="preserve">довідку у довільній формі про фактичне виконання учасником договорів </w:t>
            </w:r>
            <w:r w:rsidR="004A1705" w:rsidRPr="00D91127">
              <w:rPr>
                <w:rFonts w:eastAsia="Times New Roman"/>
              </w:rPr>
              <w:t>щодо постачання та/або технічної підтримки програмного забезпечення</w:t>
            </w:r>
            <w:r w:rsidR="0041747B" w:rsidRPr="00D91127">
              <w:rPr>
                <w:rFonts w:eastAsia="Times New Roman"/>
              </w:rPr>
              <w:t xml:space="preserve"> (підтвердити копіями договорів з усіма додатками, змінами та доповненнями у кількості не менше 2-х)</w:t>
            </w:r>
            <w:r w:rsidR="00726E60" w:rsidRPr="00D91127">
              <w:rPr>
                <w:rFonts w:eastAsia="Times New Roman"/>
              </w:rPr>
              <w:t>;</w:t>
            </w:r>
          </w:p>
          <w:p w14:paraId="66307F60" w14:textId="77777777" w:rsidR="00726E60" w:rsidRPr="00D91127" w:rsidRDefault="00726E60" w:rsidP="002F4150">
            <w:pPr>
              <w:rPr>
                <w:rFonts w:eastAsia="Calibri"/>
              </w:rPr>
            </w:pPr>
            <w:r w:rsidRPr="00D91127">
              <w:rPr>
                <w:rFonts w:eastAsia="Times New Roman"/>
              </w:rPr>
              <w:t xml:space="preserve">13.4. </w:t>
            </w:r>
            <w:r w:rsidRPr="00D91127">
              <w:rPr>
                <w:rFonts w:eastAsia="Calibri"/>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Pr="00D91127">
              <w:rPr>
                <w:rFonts w:eastAsia="Times New Roman"/>
              </w:rPr>
              <w:t>;</w:t>
            </w:r>
          </w:p>
          <w:p w14:paraId="41A926A5" w14:textId="77777777" w:rsidR="008A6AE0" w:rsidRDefault="008A6AE0" w:rsidP="008A6AE0">
            <w:pPr>
              <w:rPr>
                <w:rFonts w:eastAsia="Times New Roman"/>
              </w:rPr>
            </w:pPr>
            <w:r>
              <w:rPr>
                <w:rFonts w:eastAsia="Times New Roman"/>
              </w:rPr>
              <w:t>13.5. баланс станом на 31 грудня 2020 року та на 30 червня 2021 року¹ (або більш ранню дату, якщо підприємство не подає звітність за результатами шести місяців);</w:t>
            </w:r>
          </w:p>
          <w:p w14:paraId="113C5678" w14:textId="77777777" w:rsidR="008A6AE0" w:rsidRDefault="008A6AE0" w:rsidP="008A6AE0">
            <w:pPr>
              <w:rPr>
                <w:rFonts w:eastAsia="Times New Roman"/>
              </w:rPr>
            </w:pPr>
            <w:r>
              <w:rPr>
                <w:rFonts w:eastAsia="Times New Roman"/>
              </w:rPr>
              <w:t>13.6. звіт про фінансові результати за  2020 рік та за І півріччя 2021 року ¹ (або тільки за 2020 рік, якщо учасник подає звітність лише на щорічній основі відповідно до законодавства України);</w:t>
            </w:r>
          </w:p>
          <w:p w14:paraId="0E318534" w14:textId="77777777" w:rsidR="00726E60" w:rsidRPr="00D91127" w:rsidRDefault="00726E60" w:rsidP="002F4150">
            <w:pPr>
              <w:rPr>
                <w:rFonts w:eastAsia="Times New Roman"/>
              </w:rPr>
            </w:pPr>
            <w:r w:rsidRPr="00D91127">
              <w:rPr>
                <w:rFonts w:eastAsia="Times New Roman"/>
              </w:rPr>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1CCFC8DA" w14:textId="77777777" w:rsidR="00726E60" w:rsidRPr="00D91127" w:rsidRDefault="00726E60" w:rsidP="002F4150">
            <w:pPr>
              <w:rPr>
                <w:rFonts w:eastAsia="Calibri"/>
                <w:i/>
                <w:spacing w:val="5"/>
                <w:sz w:val="16"/>
                <w:szCs w:val="16"/>
              </w:rPr>
            </w:pPr>
            <w:r w:rsidRPr="00D91127">
              <w:rPr>
                <w:rFonts w:eastAsia="Calibri"/>
                <w:sz w:val="16"/>
                <w:szCs w:val="16"/>
              </w:rPr>
              <w:t xml:space="preserve">¹ </w:t>
            </w:r>
            <w:r w:rsidRPr="00D91127">
              <w:rPr>
                <w:rFonts w:eastAsia="Calibri"/>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6A590612" w14:textId="77777777" w:rsidR="00726E60" w:rsidRPr="00D91127" w:rsidRDefault="00726E60" w:rsidP="002F4150">
            <w:pPr>
              <w:rPr>
                <w:rFonts w:eastAsia="Times New Roman"/>
                <w:i/>
                <w:sz w:val="16"/>
                <w:szCs w:val="16"/>
              </w:rPr>
            </w:pPr>
            <w:r w:rsidRPr="00D91127">
              <w:rPr>
                <w:rFonts w:eastAsia="Times New Roman"/>
              </w:rPr>
              <w:t xml:space="preserve">¹ </w:t>
            </w:r>
            <w:r w:rsidRPr="00D91127">
              <w:rPr>
                <w:rFonts w:eastAsia="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744AC730" w14:textId="0CCB30EA" w:rsidR="00EB111A" w:rsidRPr="00D91127" w:rsidRDefault="00726E60" w:rsidP="002F4150">
            <w:pPr>
              <w:rPr>
                <w:rFonts w:eastAsia="Calibri"/>
              </w:rPr>
            </w:pPr>
            <w:r w:rsidRPr="00D91127">
              <w:rPr>
                <w:rFonts w:eastAsia="Calibri"/>
              </w:rPr>
              <w:t>13.8</w:t>
            </w:r>
            <w:r w:rsidR="009E555C" w:rsidRPr="00D91127">
              <w:rPr>
                <w:rFonts w:eastAsia="Calibri"/>
              </w:rPr>
              <w:t xml:space="preserve">. </w:t>
            </w:r>
            <w:r w:rsidR="00457D82" w:rsidRPr="00D91127">
              <w:rPr>
                <w:rFonts w:eastAsia="Times New Roman"/>
              </w:rPr>
              <w:t>довідку у довільній формі про відсутність заборгованості з платежів, контроль за справлянням яких покладено на контролюючі органи;</w:t>
            </w:r>
          </w:p>
          <w:p w14:paraId="73C876CB" w14:textId="77777777" w:rsidR="00BB61E5" w:rsidRPr="00D91127" w:rsidRDefault="00EB111A" w:rsidP="002F4150">
            <w:pPr>
              <w:rPr>
                <w:rFonts w:eastAsia="Calibri"/>
              </w:rPr>
            </w:pPr>
            <w:r w:rsidRPr="00D91127">
              <w:rPr>
                <w:rFonts w:eastAsia="Calibri"/>
              </w:rPr>
              <w:t xml:space="preserve">13.9. </w:t>
            </w:r>
            <w:r w:rsidR="0015066B" w:rsidRPr="00D91127">
              <w:rPr>
                <w:rFonts w:eastAsia="Calibri"/>
              </w:rPr>
              <w:t>к</w:t>
            </w:r>
            <w:r w:rsidR="009E555C" w:rsidRPr="00D91127">
              <w:rPr>
                <w:rFonts w:eastAsia="Calibri"/>
              </w:rPr>
              <w:t>опію</w:t>
            </w:r>
            <w:r w:rsidR="00726E60" w:rsidRPr="00D91127">
              <w:rPr>
                <w:rFonts w:eastAsia="Calibri"/>
              </w:rPr>
              <w:t xml:space="preserve"> статут</w:t>
            </w:r>
            <w:r w:rsidR="009E555C" w:rsidRPr="00D91127">
              <w:rPr>
                <w:rFonts w:eastAsia="Calibri"/>
              </w:rPr>
              <w:t>у</w:t>
            </w:r>
            <w:r w:rsidR="00726E60" w:rsidRPr="00D91127">
              <w:rPr>
                <w:rFonts w:eastAsia="Calibri"/>
              </w:rPr>
              <w:t xml:space="preserve">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6C823B69" w14:textId="77777777" w:rsidR="00BB61E5" w:rsidRPr="00D91127" w:rsidRDefault="00BB61E5" w:rsidP="002F4150">
            <w:r w:rsidRPr="00D91127">
              <w:t>13.</w:t>
            </w:r>
            <w:r w:rsidR="00EB111A" w:rsidRPr="00D91127">
              <w:t>10</w:t>
            </w:r>
            <w:r w:rsidRPr="00D91127">
              <w:t xml:space="preserve">. </w:t>
            </w:r>
            <w:r w:rsidR="009658A9" w:rsidRPr="00D91127">
              <w:t xml:space="preserve">копії документів, що підтверджують повноваження посадової особи учасника процедури закупівлі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w:t>
            </w:r>
            <w:r w:rsidR="009658A9" w:rsidRPr="00D91127">
              <w:lastRenderedPageBreak/>
              <w:t>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5B2E1A1D" w14:textId="77777777" w:rsidR="00726E60" w:rsidRPr="00D91127" w:rsidRDefault="00A83757" w:rsidP="002F4150">
            <w:pPr>
              <w:rPr>
                <w:rFonts w:eastAsia="Calibri"/>
              </w:rPr>
            </w:pPr>
            <w:r w:rsidRPr="00D91127">
              <w:rPr>
                <w:rFonts w:eastAsia="Calibri"/>
              </w:rPr>
              <w:t>13.1</w:t>
            </w:r>
            <w:r w:rsidR="00EB111A" w:rsidRPr="00D91127">
              <w:rPr>
                <w:rFonts w:eastAsia="Calibri"/>
              </w:rPr>
              <w:t>1</w:t>
            </w:r>
            <w:r w:rsidR="00726E60" w:rsidRPr="00D91127">
              <w:rPr>
                <w:rFonts w:eastAsia="Calibri"/>
              </w:rPr>
              <w:t xml:space="preserve">. </w:t>
            </w:r>
            <w:r w:rsidR="00EB111A" w:rsidRPr="00D91127">
              <w:rPr>
                <w:rFonts w:eastAsia="Calibri"/>
              </w:rPr>
              <w:t>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00726E60" w:rsidRPr="00D91127">
              <w:rPr>
                <w:rFonts w:eastAsia="Calibri"/>
              </w:rPr>
              <w:t>;</w:t>
            </w:r>
          </w:p>
          <w:p w14:paraId="12ACA4D4" w14:textId="77777777" w:rsidR="00726E60" w:rsidRPr="00D91127" w:rsidRDefault="00726E60" w:rsidP="002F4150">
            <w:pPr>
              <w:rPr>
                <w:rFonts w:eastAsia="Calibri"/>
              </w:rPr>
            </w:pPr>
            <w:r w:rsidRPr="00D91127">
              <w:rPr>
                <w:rFonts w:eastAsia="Calibri"/>
              </w:rPr>
              <w:t>13.1</w:t>
            </w:r>
            <w:r w:rsidR="00EB111A" w:rsidRPr="00D91127">
              <w:rPr>
                <w:rFonts w:eastAsia="Calibri"/>
              </w:rPr>
              <w:t>2</w:t>
            </w:r>
            <w:r w:rsidRPr="00D91127">
              <w:rPr>
                <w:rFonts w:eastAsia="Calibri"/>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043C07C6" w14:textId="77777777" w:rsidR="00726E60" w:rsidRPr="00D91127" w:rsidRDefault="00726E60" w:rsidP="002F4150">
            <w:pPr>
              <w:rPr>
                <w:rFonts w:eastAsia="Calibri"/>
              </w:rPr>
            </w:pPr>
            <w:r w:rsidRPr="00D91127">
              <w:rPr>
                <w:rFonts w:eastAsia="Calibri"/>
              </w:rPr>
              <w:t>13.1</w:t>
            </w:r>
            <w:r w:rsidR="00EB111A" w:rsidRPr="00D91127">
              <w:rPr>
                <w:rFonts w:eastAsia="Calibri"/>
              </w:rPr>
              <w:t>3</w:t>
            </w:r>
            <w:r w:rsidRPr="00D91127">
              <w:rPr>
                <w:rFonts w:eastAsia="Calibri"/>
              </w:rPr>
              <w:t xml:space="preserve">.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14:paraId="0E02F799" w14:textId="77777777" w:rsidR="00726E60" w:rsidRPr="00D91127" w:rsidRDefault="00726E60" w:rsidP="002F4150">
            <w:pPr>
              <w:tabs>
                <w:tab w:val="left" w:pos="0"/>
                <w:tab w:val="left" w:pos="993"/>
              </w:tabs>
              <w:rPr>
                <w:rFonts w:eastAsia="Times New Roman"/>
              </w:rPr>
            </w:pPr>
            <w:r w:rsidRPr="00D91127">
              <w:rPr>
                <w:rFonts w:eastAsia="Times New Roman"/>
              </w:rPr>
              <w:t>13.1</w:t>
            </w:r>
            <w:r w:rsidR="00EB111A" w:rsidRPr="00D91127">
              <w:rPr>
                <w:rFonts w:eastAsia="Times New Roman"/>
              </w:rPr>
              <w:t>4</w:t>
            </w:r>
            <w:r w:rsidRPr="00D91127">
              <w:rPr>
                <w:rFonts w:eastAsia="Times New Roman"/>
              </w:rPr>
              <w:t>.</w:t>
            </w:r>
            <w:r w:rsidRPr="00D91127">
              <w:rPr>
                <w:rFonts w:eastAsia="Calibri"/>
              </w:rPr>
              <w:t xml:space="preserve"> </w:t>
            </w:r>
            <w:r w:rsidRPr="00D91127">
              <w:rPr>
                <w:rFonts w:eastAsia="Times New Roman"/>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22E152B2" w14:textId="77777777" w:rsidR="00726E60" w:rsidRPr="00D91127" w:rsidRDefault="00726E60" w:rsidP="002F4150">
            <w:pPr>
              <w:tabs>
                <w:tab w:val="left" w:pos="0"/>
                <w:tab w:val="left" w:pos="993"/>
              </w:tabs>
              <w:rPr>
                <w:rFonts w:eastAsia="Times New Roman"/>
                <w:i/>
                <w:sz w:val="16"/>
              </w:rPr>
            </w:pPr>
            <w:r w:rsidRPr="00D91127">
              <w:rPr>
                <w:rFonts w:eastAsia="Times New Roman"/>
                <w:i/>
                <w:sz w:val="16"/>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392E2D4A" w14:textId="77777777" w:rsidR="00726E60" w:rsidRPr="00D91127" w:rsidRDefault="00726E60" w:rsidP="002F4150">
            <w:pPr>
              <w:tabs>
                <w:tab w:val="left" w:pos="0"/>
                <w:tab w:val="left" w:pos="993"/>
              </w:tabs>
              <w:rPr>
                <w:rFonts w:eastAsia="Times New Roman"/>
                <w:i/>
                <w:sz w:val="16"/>
              </w:rPr>
            </w:pPr>
            <w:r w:rsidRPr="00D91127">
              <w:rPr>
                <w:rFonts w:eastAsia="Times New Roman"/>
                <w:i/>
                <w:sz w:val="16"/>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3B8C3352" w14:textId="77777777" w:rsidR="00726E60" w:rsidRPr="00D91127" w:rsidRDefault="00A83757" w:rsidP="002F4150">
            <w:pPr>
              <w:rPr>
                <w:rFonts w:eastAsia="Calibri"/>
              </w:rPr>
            </w:pPr>
            <w:r w:rsidRPr="00D91127">
              <w:rPr>
                <w:rFonts w:eastAsia="Calibri"/>
              </w:rPr>
              <w:t>13.1</w:t>
            </w:r>
            <w:r w:rsidR="00EB111A" w:rsidRPr="00D91127">
              <w:rPr>
                <w:rFonts w:eastAsia="Calibri"/>
              </w:rPr>
              <w:t>5</w:t>
            </w:r>
            <w:r w:rsidR="00726E60" w:rsidRPr="00D91127">
              <w:rPr>
                <w:rFonts w:eastAsia="Calibri"/>
              </w:rPr>
              <w:t>.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0C99968D" w14:textId="77777777" w:rsidR="00726E60" w:rsidRPr="00D91127" w:rsidRDefault="00726E60" w:rsidP="002F4150">
            <w:pPr>
              <w:rPr>
                <w:rFonts w:eastAsia="Calibri"/>
              </w:rPr>
            </w:pPr>
            <w:r w:rsidRPr="00D91127">
              <w:rPr>
                <w:rFonts w:eastAsia="Calibri"/>
              </w:rPr>
              <w:t>13.1</w:t>
            </w:r>
            <w:r w:rsidR="00EB111A" w:rsidRPr="00D91127">
              <w:rPr>
                <w:rFonts w:eastAsia="Calibri"/>
              </w:rPr>
              <w:t>6</w:t>
            </w:r>
            <w:r w:rsidRPr="00D91127">
              <w:rPr>
                <w:rFonts w:eastAsia="Calibri"/>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7B3156D1" w14:textId="77777777" w:rsidR="00726E60" w:rsidRPr="00D91127" w:rsidRDefault="00726E60" w:rsidP="002F4150">
            <w:pPr>
              <w:rPr>
                <w:rFonts w:eastAsia="Calibri"/>
              </w:rPr>
            </w:pPr>
            <w:r w:rsidRPr="00D91127">
              <w:rPr>
                <w:rFonts w:eastAsia="Calibri"/>
              </w:rPr>
              <w:t>13.1</w:t>
            </w:r>
            <w:r w:rsidR="00EB111A" w:rsidRPr="00D91127">
              <w:rPr>
                <w:rFonts w:eastAsia="Calibri"/>
              </w:rPr>
              <w:t>7</w:t>
            </w:r>
            <w:r w:rsidRPr="00D91127">
              <w:rPr>
                <w:rFonts w:eastAsia="Calibri"/>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2EDC8796" w14:textId="77777777" w:rsidR="00726E60" w:rsidRPr="00D91127" w:rsidRDefault="00726E60" w:rsidP="002F4150">
            <w:pPr>
              <w:rPr>
                <w:rFonts w:eastAsia="Calibri"/>
              </w:rPr>
            </w:pPr>
            <w:r w:rsidRPr="00D91127">
              <w:rPr>
                <w:rFonts w:eastAsia="Calibri"/>
              </w:rPr>
              <w:t>13.1</w:t>
            </w:r>
            <w:r w:rsidR="00EB111A" w:rsidRPr="00D91127">
              <w:rPr>
                <w:rFonts w:eastAsia="Calibri"/>
              </w:rPr>
              <w:t>8</w:t>
            </w:r>
            <w:r w:rsidRPr="00D91127">
              <w:rPr>
                <w:rFonts w:eastAsia="Calibri"/>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5D4A627A" w14:textId="77777777" w:rsidR="00726E60" w:rsidRPr="00D91127" w:rsidRDefault="00726E60" w:rsidP="002F4150">
            <w:pPr>
              <w:rPr>
                <w:rFonts w:eastAsia="Calibri"/>
              </w:rPr>
            </w:pPr>
            <w:r w:rsidRPr="00D91127">
              <w:rPr>
                <w:rFonts w:eastAsia="Calibri"/>
              </w:rPr>
              <w:t>13.1</w:t>
            </w:r>
            <w:r w:rsidR="00EB111A" w:rsidRPr="00D91127">
              <w:rPr>
                <w:rFonts w:eastAsia="Calibri"/>
              </w:rPr>
              <w:t>9</w:t>
            </w:r>
            <w:r w:rsidR="00A83757" w:rsidRPr="00D91127">
              <w:rPr>
                <w:rFonts w:eastAsia="Calibri"/>
              </w:rPr>
              <w:t>.</w:t>
            </w:r>
            <w:r w:rsidRPr="00D91127">
              <w:rPr>
                <w:rFonts w:eastAsia="Calibri"/>
              </w:rPr>
              <w:t xml:space="preserve"> </w:t>
            </w:r>
            <w:r w:rsidR="00A83757" w:rsidRPr="00D91127">
              <w:rPr>
                <w:rFonts w:eastAsia="Calibri"/>
              </w:rPr>
              <w:t>ц</w:t>
            </w:r>
            <w:r w:rsidRPr="00D91127">
              <w:rPr>
                <w:rFonts w:eastAsia="Calibri"/>
              </w:rPr>
              <w:t>інову пропозицію (Додаток № 1 цієї документації)</w:t>
            </w:r>
            <w:r w:rsidR="00C619AF" w:rsidRPr="00D91127">
              <w:rPr>
                <w:rFonts w:eastAsia="Calibri"/>
              </w:rPr>
              <w:t>*</w:t>
            </w:r>
            <w:r w:rsidRPr="00D91127">
              <w:rPr>
                <w:rFonts w:eastAsia="Calibri"/>
              </w:rPr>
              <w:t>.</w:t>
            </w:r>
          </w:p>
          <w:p w14:paraId="09B0CC1F" w14:textId="180BC8B2" w:rsidR="00C619AF" w:rsidRPr="00D91127" w:rsidRDefault="00C619AF" w:rsidP="002F4150">
            <w:pPr>
              <w:rPr>
                <w:rFonts w:eastAsia="Calibri"/>
                <w:sz w:val="22"/>
                <w:szCs w:val="22"/>
              </w:rPr>
            </w:pPr>
            <w:r w:rsidRPr="00D91127">
              <w:rPr>
                <w:rFonts w:eastAsia="Calibri"/>
                <w:sz w:val="22"/>
                <w:szCs w:val="22"/>
              </w:rPr>
              <w:t xml:space="preserve">* </w:t>
            </w:r>
            <w:r w:rsidRPr="00D91127">
              <w:rPr>
                <w:rFonts w:eastAsia="Calibri"/>
                <w:i/>
                <w:sz w:val="22"/>
                <w:szCs w:val="22"/>
              </w:rPr>
              <w:t>з метою дотримання конфіденційності повний текст цінової пропозиції у вигляді заповненої таблиці учасником не публікується у відкритих джерелах, в тому числі у електронній системі публічних закупівель ProZorro. Учасник повинен вказати загальну вартість пропозиції без деталізації у вигляді заповненої таблиці.</w:t>
            </w:r>
          </w:p>
          <w:p w14:paraId="5E938705" w14:textId="18034A2D" w:rsidR="00EC3F57" w:rsidRPr="00D91127" w:rsidRDefault="00703118" w:rsidP="001D0EA4">
            <w:pPr>
              <w:ind w:firstLine="416"/>
              <w:rPr>
                <w:rFonts w:eastAsia="Times New Roman"/>
                <w:b/>
                <w:highlight w:val="yellow"/>
              </w:rPr>
            </w:pPr>
            <w:r w:rsidRPr="00D91127">
              <w:rPr>
                <w:rFonts w:eastAsia="Times New Roman"/>
                <w:b/>
              </w:rPr>
              <w:t xml:space="preserve">Учасники процедури закупівлі за результатами аукціону повинні направити Замовнику на електронну пошту KravchenkoAW@oschadbank.ua та </w:t>
            </w:r>
            <w:r w:rsidR="00FC1584" w:rsidRPr="00D91127">
              <w:rPr>
                <w:rFonts w:eastAsia="Times New Roman"/>
                <w:b/>
              </w:rPr>
              <w:t>ShelemekhMO@oschadbank.ua</w:t>
            </w:r>
            <w:r w:rsidRPr="00D91127">
              <w:rPr>
                <w:rFonts w:eastAsia="Times New Roman"/>
                <w:b/>
              </w:rPr>
              <w:t xml:space="preserve"> </w:t>
            </w:r>
            <w:r w:rsidRPr="00D91127">
              <w:rPr>
                <w:rFonts w:eastAsia="Times New Roman"/>
                <w:b/>
              </w:rPr>
              <w:lastRenderedPageBreak/>
              <w:t>протягом 2-х (двох) робочих днів наступні документи (у сканованому форматі PDF), а саме:</w:t>
            </w:r>
          </w:p>
          <w:p w14:paraId="5CAFA8C6" w14:textId="3520851C" w:rsidR="00E4245E" w:rsidRPr="00D91127" w:rsidRDefault="00E4245E" w:rsidP="00E4245E">
            <w:pPr>
              <w:tabs>
                <w:tab w:val="left" w:pos="585"/>
                <w:tab w:val="left" w:pos="671"/>
              </w:tabs>
              <w:rPr>
                <w:rFonts w:eastAsia="Times New Roman"/>
              </w:rPr>
            </w:pPr>
            <w:r w:rsidRPr="00D91127">
              <w:rPr>
                <w:rFonts w:eastAsia="Times New Roman"/>
              </w:rPr>
              <w:t>-</w:t>
            </w:r>
            <w:r w:rsidRPr="00D91127">
              <w:t xml:space="preserve"> </w:t>
            </w:r>
            <w:r w:rsidRPr="00D91127">
              <w:rPr>
                <w:rFonts w:eastAsia="Times New Roman"/>
              </w:rPr>
              <w:t xml:space="preserve">цінову пропозицію за результатами аукціону </w:t>
            </w:r>
            <w:r w:rsidR="007E20EF" w:rsidRPr="00D91127">
              <w:rPr>
                <w:rFonts w:eastAsia="Times New Roman"/>
              </w:rPr>
              <w:t>(Додаток №</w:t>
            </w:r>
            <w:r w:rsidR="00E00E28" w:rsidRPr="00D91127">
              <w:rPr>
                <w:rFonts w:eastAsia="Times New Roman"/>
              </w:rPr>
              <w:t>1 цієї документації).</w:t>
            </w:r>
          </w:p>
          <w:p w14:paraId="1AC59CC5" w14:textId="77777777" w:rsidR="00726E60" w:rsidRPr="00D91127" w:rsidRDefault="00726E60" w:rsidP="002F4150">
            <w:pPr>
              <w:ind w:firstLine="416"/>
              <w:rPr>
                <w:rFonts w:eastAsia="Calibri"/>
                <w:b/>
              </w:rPr>
            </w:pPr>
            <w:r w:rsidRPr="00D91127">
              <w:rPr>
                <w:rFonts w:eastAsia="Times New Roman"/>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2A1BEE09" w14:textId="77777777" w:rsidR="00726E60" w:rsidRPr="00D91127" w:rsidRDefault="00726E60" w:rsidP="002F4150">
            <w:pPr>
              <w:rPr>
                <w:rFonts w:eastAsia="Calibri"/>
              </w:rPr>
            </w:pPr>
            <w:r w:rsidRPr="00D91127">
              <w:rPr>
                <w:rFonts w:eastAsia="Calibri"/>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14:paraId="312C1027" w14:textId="77777777" w:rsidR="008765B2" w:rsidRPr="00D91127" w:rsidRDefault="00726E60" w:rsidP="008765B2">
            <w:pPr>
              <w:rPr>
                <w:rFonts w:eastAsia="Calibri"/>
              </w:rPr>
            </w:pPr>
            <w:r w:rsidRPr="00D91127">
              <w:rPr>
                <w:rFonts w:eastAsia="Calibri"/>
              </w:rPr>
              <w:t xml:space="preserve">13.1.2. </w:t>
            </w:r>
            <w:r w:rsidR="008765B2" w:rsidRPr="00D91127">
              <w:rPr>
                <w:rFonts w:eastAsia="Calibri"/>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14:paraId="0C879927" w14:textId="02746829" w:rsidR="00726E60" w:rsidRPr="008A6AE0" w:rsidRDefault="008765B2" w:rsidP="008765B2">
            <w:pPr>
              <w:rPr>
                <w:rFonts w:eastAsia="Calibri"/>
                <w:i/>
                <w:sz w:val="18"/>
                <w:szCs w:val="18"/>
              </w:rPr>
            </w:pPr>
            <w:r w:rsidRPr="008A6AE0">
              <w:rPr>
                <w:rFonts w:eastAsia="Calibri"/>
                <w:i/>
                <w:sz w:val="18"/>
                <w:szCs w:val="18"/>
              </w:rPr>
              <w:t>* 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14:paraId="490B2464" w14:textId="77777777" w:rsidR="00726E60" w:rsidRPr="00D91127" w:rsidRDefault="00726E60" w:rsidP="002F4150">
            <w:pPr>
              <w:rPr>
                <w:rFonts w:eastAsia="Times New Roman"/>
                <w:lang w:eastAsia="uk-UA"/>
              </w:rPr>
            </w:pPr>
            <w:r w:rsidRPr="00D91127">
              <w:rPr>
                <w:rFonts w:eastAsia="Times New Roman"/>
              </w:rPr>
              <w:t xml:space="preserve">13.1.3. </w:t>
            </w:r>
            <w:r w:rsidRPr="00D91127">
              <w:rPr>
                <w:rFonts w:eastAsia="Times New Roman"/>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D91127">
              <w:rPr>
                <w:rFonts w:eastAsia="Times New Roman"/>
                <w:vertAlign w:val="superscript"/>
              </w:rPr>
              <w:t>4</w:t>
            </w:r>
            <w:r w:rsidRPr="00D91127">
              <w:rPr>
                <w:rFonts w:eastAsia="Times New Roman"/>
                <w:lang w:eastAsia="uk-UA"/>
              </w:rPr>
              <w:t xml:space="preserve"> не більше десятиденної давнини відносно дати оприлюднення повідомлення про акцепт пропозиції;</w:t>
            </w:r>
          </w:p>
          <w:p w14:paraId="4B7FE526" w14:textId="77777777" w:rsidR="00726E60" w:rsidRPr="008A6AE0" w:rsidRDefault="00726E60" w:rsidP="002F4150">
            <w:pPr>
              <w:rPr>
                <w:rFonts w:eastAsia="Calibri"/>
                <w:sz w:val="18"/>
                <w:szCs w:val="18"/>
              </w:rPr>
            </w:pPr>
            <w:r w:rsidRPr="00D91127">
              <w:rPr>
                <w:rFonts w:eastAsia="Calibri"/>
                <w:vertAlign w:val="superscript"/>
              </w:rPr>
              <w:t xml:space="preserve">4 </w:t>
            </w:r>
            <w:r w:rsidRPr="008A6AE0">
              <w:rPr>
                <w:rFonts w:eastAsia="Calibri"/>
                <w:i/>
                <w:sz w:val="18"/>
                <w:szCs w:val="18"/>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0486ADF6" w14:textId="77777777" w:rsidR="00726E60" w:rsidRPr="00D91127" w:rsidRDefault="00726E60" w:rsidP="002F4150">
            <w:pPr>
              <w:rPr>
                <w:rFonts w:eastAsia="Calibri"/>
              </w:rPr>
            </w:pPr>
            <w:r w:rsidRPr="00D91127">
              <w:rPr>
                <w:rFonts w:eastAsia="Calibri"/>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14:paraId="3DCC70F6" w14:textId="77777777" w:rsidR="00726E60" w:rsidRPr="00D91127" w:rsidRDefault="00726E60" w:rsidP="002F4150">
            <w:pPr>
              <w:rPr>
                <w:rFonts w:eastAsia="Calibri"/>
              </w:rPr>
            </w:pPr>
            <w:r w:rsidRPr="00D91127">
              <w:rPr>
                <w:rFonts w:eastAsia="Calibri"/>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14:paraId="671668DA" w14:textId="77777777" w:rsidR="00726E60" w:rsidRPr="00D91127" w:rsidRDefault="00726E60" w:rsidP="002F4150">
            <w:pPr>
              <w:rPr>
                <w:rFonts w:eastAsia="Calibri"/>
              </w:rPr>
            </w:pPr>
            <w:r w:rsidRPr="00D91127">
              <w:rPr>
                <w:rFonts w:eastAsia="Calibri"/>
              </w:rPr>
              <w:t xml:space="preserve">13.1.6. </w:t>
            </w:r>
            <w:r w:rsidR="005207E7" w:rsidRPr="00D91127">
              <w:rPr>
                <w:rFonts w:eastAsia="Calibri"/>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r w:rsidRPr="00D91127">
              <w:rPr>
                <w:rFonts w:eastAsia="Calibri"/>
              </w:rPr>
              <w:t>;</w:t>
            </w:r>
          </w:p>
          <w:p w14:paraId="61C16B14" w14:textId="77777777" w:rsidR="00726E60" w:rsidRPr="00D91127" w:rsidRDefault="00726E60" w:rsidP="002F4150">
            <w:pPr>
              <w:rPr>
                <w:rFonts w:eastAsia="Calibri"/>
              </w:rPr>
            </w:pPr>
            <w:r w:rsidRPr="00D91127">
              <w:rPr>
                <w:rFonts w:eastAsia="Calibri"/>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14:paraId="5435D015" w14:textId="77777777" w:rsidR="007503B4" w:rsidRPr="00D91127" w:rsidRDefault="007503B4" w:rsidP="007503B4">
            <w:pPr>
              <w:ind w:right="-5"/>
              <w:rPr>
                <w:rFonts w:eastAsia="Calibri"/>
              </w:rPr>
            </w:pPr>
            <w:r w:rsidRPr="00D91127">
              <w:t xml:space="preserve">13.1.8. </w:t>
            </w:r>
            <w:r w:rsidRPr="00D91127">
              <w:rPr>
                <w:rFonts w:eastAsia="Calibri"/>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14:paraId="2F7C8C19" w14:textId="77777777" w:rsidR="007503B4" w:rsidRPr="00D91127" w:rsidRDefault="007503B4" w:rsidP="007503B4">
            <w:pPr>
              <w:ind w:right="-5"/>
              <w:rPr>
                <w:rFonts w:eastAsia="Calibri"/>
              </w:rPr>
            </w:pPr>
            <w:r w:rsidRPr="00D91127">
              <w:rPr>
                <w:rFonts w:eastAsia="Calibri"/>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58176616" w14:textId="77777777" w:rsidR="007503B4" w:rsidRPr="00D91127" w:rsidRDefault="007503B4" w:rsidP="007503B4">
            <w:pPr>
              <w:ind w:right="-5"/>
              <w:rPr>
                <w:rFonts w:eastAsia="Calibri"/>
              </w:rPr>
            </w:pPr>
            <w:r w:rsidRPr="00D91127">
              <w:rPr>
                <w:rFonts w:eastAsia="Calibri"/>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w:t>
            </w:r>
            <w:r w:rsidR="0091460F" w:rsidRPr="00D91127">
              <w:rPr>
                <w:rFonts w:eastAsia="Calibri"/>
              </w:rPr>
              <w:t>ручення, витяг зі статуту тощо),</w:t>
            </w:r>
          </w:p>
          <w:p w14:paraId="14B42D04" w14:textId="77777777" w:rsidR="007503B4" w:rsidRPr="00D91127" w:rsidRDefault="007503B4" w:rsidP="007503B4">
            <w:pPr>
              <w:ind w:right="-5"/>
              <w:rPr>
                <w:rFonts w:eastAsia="Calibri"/>
              </w:rPr>
            </w:pPr>
            <w:r w:rsidRPr="00D91127">
              <w:rPr>
                <w:rFonts w:eastAsia="Calibri"/>
              </w:rPr>
              <w:lastRenderedPageBreak/>
              <w:t xml:space="preserve">-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w:t>
            </w:r>
            <w:r w:rsidR="0091460F" w:rsidRPr="00D91127">
              <w:rPr>
                <w:rFonts w:eastAsia="Calibri"/>
              </w:rPr>
              <w:t>Д</w:t>
            </w:r>
            <w:r w:rsidRPr="00D91127">
              <w:rPr>
                <w:rFonts w:eastAsia="Calibri"/>
              </w:rPr>
              <w:t>одатку</w:t>
            </w:r>
            <w:r w:rsidR="0091460F" w:rsidRPr="00D91127">
              <w:rPr>
                <w:rFonts w:eastAsia="Calibri"/>
              </w:rPr>
              <w:t xml:space="preserve"> №</w:t>
            </w:r>
            <w:r w:rsidRPr="00D91127">
              <w:rPr>
                <w:rFonts w:eastAsia="Calibri"/>
              </w:rPr>
              <w:t xml:space="preserve"> 4 цієї документації)</w:t>
            </w:r>
            <w:r w:rsidRPr="00D91127">
              <w:rPr>
                <w:rFonts w:eastAsia="Calibri"/>
                <w:sz w:val="20"/>
                <w:szCs w:val="20"/>
                <w:vertAlign w:val="superscript"/>
              </w:rPr>
              <w:t>5</w:t>
            </w:r>
            <w:r w:rsidRPr="00D91127">
              <w:rPr>
                <w:rFonts w:eastAsia="Calibri"/>
              </w:rPr>
              <w:t xml:space="preserve">. </w:t>
            </w:r>
          </w:p>
          <w:p w14:paraId="5F2FAFD1" w14:textId="77777777" w:rsidR="00726E60" w:rsidRPr="00D91127" w:rsidRDefault="007503B4" w:rsidP="007503B4">
            <w:pPr>
              <w:rPr>
                <w:rFonts w:eastAsia="Calibri"/>
                <w:i/>
                <w:sz w:val="16"/>
                <w:szCs w:val="16"/>
              </w:rPr>
            </w:pPr>
            <w:r w:rsidRPr="00D91127">
              <w:rPr>
                <w:rFonts w:eastAsia="Calibri"/>
                <w:i/>
                <w:sz w:val="16"/>
                <w:szCs w:val="16"/>
                <w:vertAlign w:val="superscript"/>
              </w:rPr>
              <w:t>5</w:t>
            </w:r>
            <w:r w:rsidRPr="00D91127">
              <w:rPr>
                <w:rFonts w:eastAsia="Calibri"/>
                <w:i/>
                <w:sz w:val="16"/>
                <w:szCs w:val="16"/>
              </w:rPr>
              <w:t xml:space="preserve"> Вимоги цього пункту не застосовуються до переможців-фізичних осіб та фізичних осіб-підприємців.</w:t>
            </w:r>
          </w:p>
          <w:p w14:paraId="4378DC10" w14:textId="77777777" w:rsidR="00E2448D" w:rsidRPr="00D91127" w:rsidRDefault="00E2448D" w:rsidP="00E2448D">
            <w:pPr>
              <w:rPr>
                <w:rFonts w:eastAsia="Times New Roman"/>
                <w:bCs/>
              </w:rPr>
            </w:pPr>
            <w:r w:rsidRPr="00D91127">
              <w:rPr>
                <w:rFonts w:eastAsia="Times New Roman"/>
                <w:bCs/>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0A40C404" w14:textId="563E3825" w:rsidR="0041747B" w:rsidRPr="00D91127" w:rsidRDefault="00726E60" w:rsidP="002F4150">
            <w:pPr>
              <w:tabs>
                <w:tab w:val="left" w:pos="585"/>
                <w:tab w:val="left" w:pos="671"/>
              </w:tabs>
              <w:rPr>
                <w:rFonts w:eastAsia="Times New Roman"/>
              </w:rPr>
            </w:pPr>
            <w:r w:rsidRPr="00D91127">
              <w:rPr>
                <w:rFonts w:eastAsia="Times New Roman"/>
              </w:rPr>
              <w:t>13.1.9. цінову пропозицію за результатами аукціону (Додаток № 1 цієї документації</w:t>
            </w:r>
            <w:r w:rsidR="00313649" w:rsidRPr="00D91127">
              <w:rPr>
                <w:rFonts w:eastAsia="Times New Roman"/>
              </w:rPr>
              <w:t>);</w:t>
            </w:r>
          </w:p>
          <w:p w14:paraId="71AC94B5" w14:textId="19DEF534" w:rsidR="00380B7A" w:rsidRPr="00D91127" w:rsidRDefault="00380B7A" w:rsidP="00380B7A">
            <w:pPr>
              <w:contextualSpacing/>
              <w:rPr>
                <w:rFonts w:eastAsia="Times New Roman"/>
                <w:bCs/>
              </w:rPr>
            </w:pPr>
            <w:r w:rsidRPr="00D91127">
              <w:rPr>
                <w:rFonts w:eastAsia="Times New Roman"/>
                <w:bCs/>
              </w:rPr>
              <w:t>13</w:t>
            </w:r>
            <w:r w:rsidR="00E00E28" w:rsidRPr="00D91127">
              <w:rPr>
                <w:rFonts w:eastAsia="Times New Roman"/>
                <w:bCs/>
              </w:rPr>
              <w:t>.1.10. документ від компанії «F5 Networks» (уповноваженого представника компанії «F5 Networks»), із зазначенням учасника та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товару (продукту, продукції, тощо) чи послуг від компанії «F5 Networks» на території України;</w:t>
            </w:r>
          </w:p>
          <w:p w14:paraId="14AA5FDB" w14:textId="1529E8A7" w:rsidR="00E00E28" w:rsidRPr="00D91127" w:rsidRDefault="00E00E28" w:rsidP="002F4150">
            <w:pPr>
              <w:tabs>
                <w:tab w:val="left" w:pos="585"/>
                <w:tab w:val="left" w:pos="671"/>
              </w:tabs>
              <w:rPr>
                <w:rFonts w:eastAsia="Times New Roman"/>
              </w:rPr>
            </w:pPr>
            <w:r w:rsidRPr="00D91127">
              <w:rPr>
                <w:rFonts w:eastAsia="Times New Roman"/>
              </w:rPr>
              <w:t>13.1.11</w:t>
            </w:r>
            <w:r w:rsidR="00375AD4" w:rsidRPr="00D91127">
              <w:rPr>
                <w:rFonts w:eastAsia="Times New Roman"/>
              </w:rPr>
              <w:t xml:space="preserve">. </w:t>
            </w:r>
            <w:r w:rsidRPr="00D91127">
              <w:rPr>
                <w:rFonts w:eastAsia="Times New Roman"/>
              </w:rPr>
              <w:t xml:space="preserve">гарантійний лист від Учасника про надання оновлень програмної продукції належної якості відповідно </w:t>
            </w:r>
            <w:r w:rsidR="00397663" w:rsidRPr="00D91127">
              <w:rPr>
                <w:rFonts w:eastAsia="Times New Roman"/>
              </w:rPr>
              <w:t>до умов Технічного завдання (Додаток №2 цієї документації).</w:t>
            </w:r>
          </w:p>
          <w:p w14:paraId="3B359C03" w14:textId="77777777" w:rsidR="00190A86" w:rsidRPr="00D91127" w:rsidRDefault="00190A86" w:rsidP="00190A86">
            <w:pPr>
              <w:ind w:firstLine="388"/>
              <w:rPr>
                <w:rFonts w:eastAsia="Calibri"/>
                <w:lang w:eastAsia="en-US"/>
              </w:rPr>
            </w:pPr>
            <w:r w:rsidRPr="00D91127">
              <w:rPr>
                <w:rFonts w:eastAsia="Calibri"/>
                <w:lang w:eastAsia="en-US"/>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12AEEEF7" w14:textId="77777777" w:rsidR="00190A86" w:rsidRPr="00D91127" w:rsidRDefault="00190A86" w:rsidP="00190A86">
            <w:pPr>
              <w:ind w:firstLine="388"/>
              <w:rPr>
                <w:rFonts w:eastAsia="Calibri"/>
                <w:lang w:eastAsia="en-US"/>
              </w:rPr>
            </w:pPr>
            <w:r w:rsidRPr="00D91127">
              <w:rPr>
                <w:rFonts w:eastAsia="Calibri"/>
                <w:lang w:eastAsia="en-US"/>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14:paraId="5C124555" w14:textId="77777777" w:rsidR="00190A86" w:rsidRPr="00D91127" w:rsidRDefault="00190A86" w:rsidP="00190A86">
            <w:pPr>
              <w:ind w:firstLine="388"/>
              <w:rPr>
                <w:rFonts w:eastAsia="Calibri"/>
                <w:lang w:eastAsia="en-US"/>
              </w:rPr>
            </w:pPr>
            <w:r w:rsidRPr="00D91127">
              <w:rPr>
                <w:rFonts w:eastAsia="Calibri"/>
                <w:lang w:eastAsia="en-US"/>
              </w:rPr>
              <w:t>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088FC48D" w14:textId="43FAB248" w:rsidR="000D74EE" w:rsidRPr="00D91127" w:rsidRDefault="00190A86" w:rsidP="00190A86">
            <w:pPr>
              <w:ind w:firstLine="388"/>
              <w:rPr>
                <w:rFonts w:eastAsia="Times New Roman"/>
              </w:rPr>
            </w:pPr>
            <w:r w:rsidRPr="00D91127">
              <w:rPr>
                <w:rFonts w:eastAsia="Calibri"/>
                <w:lang w:eastAsia="en-US"/>
              </w:rPr>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E14F8C" w:rsidRPr="00D91127" w14:paraId="22821B7C" w14:textId="77777777" w:rsidTr="002F4150">
        <w:tc>
          <w:tcPr>
            <w:tcW w:w="2340" w:type="dxa"/>
          </w:tcPr>
          <w:p w14:paraId="1610FA99" w14:textId="77777777" w:rsidR="00726E60" w:rsidRPr="00D91127" w:rsidRDefault="00726E60" w:rsidP="00222C50">
            <w:pPr>
              <w:jc w:val="left"/>
              <w:rPr>
                <w:rFonts w:eastAsia="Times New Roman"/>
                <w:b/>
              </w:rPr>
            </w:pPr>
            <w:r w:rsidRPr="00D91127">
              <w:rPr>
                <w:rFonts w:eastAsia="Times New Roman"/>
                <w:b/>
              </w:rPr>
              <w:lastRenderedPageBreak/>
              <w:t>14. Інформація про необхідні технічні, якісні та кількісні характеристики предмета закупівлі</w:t>
            </w:r>
          </w:p>
        </w:tc>
        <w:tc>
          <w:tcPr>
            <w:tcW w:w="7866" w:type="dxa"/>
          </w:tcPr>
          <w:p w14:paraId="246A711D" w14:textId="77777777" w:rsidR="00726E60" w:rsidRPr="00D91127" w:rsidRDefault="00726E60" w:rsidP="000C7A73">
            <w:pPr>
              <w:ind w:firstLine="317"/>
              <w:rPr>
                <w:rFonts w:eastAsia="Times New Roman"/>
              </w:rPr>
            </w:pPr>
            <w:r w:rsidRPr="00D91127">
              <w:rPr>
                <w:rFonts w:eastAsia="Times New Roman"/>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w:t>
            </w:r>
            <w:r w:rsidR="00E57CAE" w:rsidRPr="00D91127">
              <w:rPr>
                <w:rFonts w:eastAsia="Times New Roman"/>
                <w:bCs/>
                <w:kern w:val="32"/>
              </w:rPr>
              <w:t xml:space="preserve">у Додатках до цієї документації, а саме: </w:t>
            </w:r>
            <w:r w:rsidR="000C7A73" w:rsidRPr="00D91127">
              <w:rPr>
                <w:rFonts w:eastAsia="Times New Roman"/>
                <w:bCs/>
                <w:kern w:val="32"/>
              </w:rPr>
              <w:t xml:space="preserve">у </w:t>
            </w:r>
            <w:r w:rsidR="00E57CAE" w:rsidRPr="00D91127">
              <w:rPr>
                <w:rFonts w:eastAsia="Times New Roman"/>
                <w:bCs/>
                <w:kern w:val="32"/>
              </w:rPr>
              <w:t>Технічн</w:t>
            </w:r>
            <w:r w:rsidR="000C7A73" w:rsidRPr="00D91127">
              <w:rPr>
                <w:rFonts w:eastAsia="Times New Roman"/>
                <w:bCs/>
                <w:kern w:val="32"/>
              </w:rPr>
              <w:t>ому</w:t>
            </w:r>
            <w:r w:rsidR="00E57CAE" w:rsidRPr="00D91127">
              <w:rPr>
                <w:rFonts w:eastAsia="Times New Roman"/>
                <w:bCs/>
                <w:kern w:val="32"/>
              </w:rPr>
              <w:t xml:space="preserve"> завданн</w:t>
            </w:r>
            <w:r w:rsidR="000C7A73" w:rsidRPr="00D91127">
              <w:rPr>
                <w:rFonts w:eastAsia="Times New Roman"/>
                <w:bCs/>
                <w:kern w:val="32"/>
              </w:rPr>
              <w:t>і</w:t>
            </w:r>
            <w:r w:rsidR="00E57CAE" w:rsidRPr="00D91127">
              <w:rPr>
                <w:rFonts w:eastAsia="Times New Roman"/>
                <w:bCs/>
                <w:kern w:val="32"/>
              </w:rPr>
              <w:t xml:space="preserve">, згідно Додатку № </w:t>
            </w:r>
            <w:r w:rsidR="002C67C3" w:rsidRPr="00D91127">
              <w:rPr>
                <w:rFonts w:eastAsia="Times New Roman"/>
                <w:bCs/>
                <w:kern w:val="32"/>
              </w:rPr>
              <w:t>2</w:t>
            </w:r>
            <w:r w:rsidR="00E57CAE" w:rsidRPr="00D91127">
              <w:rPr>
                <w:rFonts w:eastAsia="Times New Roman"/>
                <w:bCs/>
                <w:kern w:val="32"/>
              </w:rPr>
              <w:t xml:space="preserve"> до цієї документації</w:t>
            </w:r>
            <w:r w:rsidR="002C67C3" w:rsidRPr="00D91127">
              <w:rPr>
                <w:rFonts w:eastAsia="Times New Roman"/>
                <w:bCs/>
                <w:kern w:val="32"/>
              </w:rPr>
              <w:t>.</w:t>
            </w:r>
          </w:p>
        </w:tc>
      </w:tr>
      <w:tr w:rsidR="002C67C3" w:rsidRPr="00D91127" w14:paraId="54916780" w14:textId="77777777" w:rsidTr="00503D76">
        <w:tc>
          <w:tcPr>
            <w:tcW w:w="2340" w:type="dxa"/>
          </w:tcPr>
          <w:p w14:paraId="7465357E" w14:textId="77777777" w:rsidR="002C67C3" w:rsidRPr="00D91127" w:rsidRDefault="002C67C3" w:rsidP="002C67C3">
            <w:pPr>
              <w:jc w:val="left"/>
              <w:rPr>
                <w:rFonts w:eastAsia="Times New Roman"/>
                <w:b/>
              </w:rPr>
            </w:pPr>
            <w:r w:rsidRPr="00D91127">
              <w:rPr>
                <w:rFonts w:eastAsia="Times New Roman"/>
                <w:b/>
              </w:rPr>
              <w:t xml:space="preserve">15. Опис окремої частини (частин) предмета закупівлі, щодо </w:t>
            </w:r>
            <w:r w:rsidRPr="00D91127">
              <w:rPr>
                <w:rFonts w:eastAsia="Times New Roman"/>
                <w:b/>
              </w:rPr>
              <w:lastRenderedPageBreak/>
              <w:t>яких можуть бути подані  пропозиції торгів</w:t>
            </w:r>
          </w:p>
        </w:tc>
        <w:tc>
          <w:tcPr>
            <w:tcW w:w="7866" w:type="dxa"/>
            <w:vAlign w:val="center"/>
          </w:tcPr>
          <w:p w14:paraId="69C20D9E" w14:textId="77777777" w:rsidR="002C67C3" w:rsidRPr="00D91127" w:rsidRDefault="002C67C3" w:rsidP="002C67C3">
            <w:pPr>
              <w:pStyle w:val="a5"/>
            </w:pPr>
            <w:r w:rsidRPr="00D91127">
              <w:lastRenderedPageBreak/>
              <w:t>Пропозиції подаються учасником до предмета закупівлі в цілому</w:t>
            </w:r>
          </w:p>
        </w:tc>
      </w:tr>
      <w:tr w:rsidR="00E14F8C" w:rsidRPr="00D91127" w14:paraId="41F300DA" w14:textId="77777777" w:rsidTr="002F4150">
        <w:tc>
          <w:tcPr>
            <w:tcW w:w="2340" w:type="dxa"/>
          </w:tcPr>
          <w:p w14:paraId="693C7210" w14:textId="77777777" w:rsidR="00726E60" w:rsidRPr="00D91127" w:rsidRDefault="00726E60" w:rsidP="00222C50">
            <w:pPr>
              <w:jc w:val="left"/>
              <w:rPr>
                <w:rFonts w:eastAsia="Times New Roman"/>
                <w:b/>
              </w:rPr>
            </w:pPr>
            <w:r w:rsidRPr="00D91127">
              <w:rPr>
                <w:rFonts w:eastAsia="Times New Roman"/>
                <w:b/>
              </w:rPr>
              <w:t xml:space="preserve">16. </w:t>
            </w:r>
            <w:r w:rsidRPr="00D91127">
              <w:rPr>
                <w:rFonts w:eastAsia="Calibri"/>
                <w:b/>
              </w:rPr>
              <w:t>Загальна вартість пропозиції</w:t>
            </w:r>
          </w:p>
          <w:p w14:paraId="4EF0C47A" w14:textId="77777777" w:rsidR="00726E60" w:rsidRPr="00D91127" w:rsidRDefault="00726E60" w:rsidP="00222C50">
            <w:pPr>
              <w:jc w:val="left"/>
              <w:rPr>
                <w:rFonts w:eastAsia="Times New Roman"/>
                <w:b/>
              </w:rPr>
            </w:pPr>
          </w:p>
        </w:tc>
        <w:tc>
          <w:tcPr>
            <w:tcW w:w="7866" w:type="dxa"/>
          </w:tcPr>
          <w:p w14:paraId="05AE4F0C" w14:textId="77777777" w:rsidR="00726E60" w:rsidRPr="00D91127" w:rsidRDefault="00726E60" w:rsidP="002F4150">
            <w:pPr>
              <w:pStyle w:val="a5"/>
              <w:ind w:firstLine="387"/>
              <w:jc w:val="both"/>
            </w:pPr>
            <w:r w:rsidRPr="00D91127">
              <w:t xml:space="preserve">Учасник повинен надати цінову пропозицію за результатами аукціону згідно Додатку № 1 цієї документації, з двома </w:t>
            </w:r>
            <w:r w:rsidR="00EF7CE1" w:rsidRPr="00D91127">
              <w:t>десятковими знаками після коми</w:t>
            </w:r>
            <w:r w:rsidR="00693096" w:rsidRPr="00D91127">
              <w:t xml:space="preserve"> цифрами та прописом</w:t>
            </w:r>
            <w:r w:rsidR="00EF7CE1" w:rsidRPr="00D91127">
              <w:t>.</w:t>
            </w:r>
          </w:p>
          <w:p w14:paraId="0B1B20DB" w14:textId="77777777" w:rsidR="00726E60" w:rsidRPr="00D91127" w:rsidRDefault="00726E60" w:rsidP="002F4150">
            <w:pPr>
              <w:pStyle w:val="a5"/>
              <w:ind w:firstLine="387"/>
              <w:jc w:val="both"/>
            </w:pPr>
            <w:r w:rsidRPr="00D91127">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2AC82C74" w14:textId="77777777" w:rsidR="00726E60" w:rsidRPr="00D91127" w:rsidRDefault="00726E60" w:rsidP="002F4150">
            <w:pPr>
              <w:pStyle w:val="a5"/>
              <w:ind w:firstLine="387"/>
              <w:jc w:val="both"/>
            </w:pPr>
            <w:r w:rsidRPr="00D91127">
              <w:t xml:space="preserve">Загальна вартість пропозиції повинна бути чітко та остаточно визначена без будь-яких посилань, обмежень або застережень. </w:t>
            </w:r>
          </w:p>
          <w:p w14:paraId="5C5E2F23" w14:textId="77777777" w:rsidR="00726E60" w:rsidRPr="00D91127" w:rsidRDefault="00726E60" w:rsidP="002F4150">
            <w:pPr>
              <w:pStyle w:val="a5"/>
              <w:ind w:firstLine="387"/>
              <w:jc w:val="both"/>
            </w:pPr>
            <w:r w:rsidRPr="00D91127">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2443391E" w14:textId="77777777" w:rsidR="00726E60" w:rsidRPr="00D91127" w:rsidRDefault="00726E60" w:rsidP="002F4150">
            <w:pPr>
              <w:pStyle w:val="a5"/>
              <w:ind w:firstLine="387"/>
              <w:jc w:val="both"/>
            </w:pPr>
            <w:r w:rsidRPr="00D91127">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14F8C" w:rsidRPr="00D91127" w14:paraId="675BDC06" w14:textId="77777777" w:rsidTr="00693096">
        <w:trPr>
          <w:trHeight w:val="558"/>
        </w:trPr>
        <w:tc>
          <w:tcPr>
            <w:tcW w:w="2340" w:type="dxa"/>
            <w:shd w:val="clear" w:color="auto" w:fill="auto"/>
          </w:tcPr>
          <w:p w14:paraId="22747394" w14:textId="77777777" w:rsidR="00726E60" w:rsidRPr="00D91127" w:rsidRDefault="00726E60" w:rsidP="00222C50">
            <w:pPr>
              <w:jc w:val="left"/>
              <w:rPr>
                <w:rFonts w:eastAsia="Times New Roman"/>
                <w:b/>
              </w:rPr>
            </w:pPr>
            <w:r w:rsidRPr="00D91127">
              <w:rPr>
                <w:rFonts w:eastAsia="Times New Roman"/>
                <w:b/>
              </w:rPr>
              <w:t xml:space="preserve">17. </w:t>
            </w:r>
            <w:r w:rsidRPr="00D91127">
              <w:rPr>
                <w:b/>
              </w:rPr>
              <w:t>Виправлення арифметичних помилок</w:t>
            </w:r>
          </w:p>
        </w:tc>
        <w:tc>
          <w:tcPr>
            <w:tcW w:w="7866" w:type="dxa"/>
          </w:tcPr>
          <w:p w14:paraId="6882BA12" w14:textId="77777777" w:rsidR="00726E60" w:rsidRPr="00D91127" w:rsidRDefault="00726E60" w:rsidP="002F4150">
            <w:pPr>
              <w:ind w:firstLine="219"/>
              <w:rPr>
                <w:rFonts w:eastAsia="Calibri"/>
              </w:rPr>
            </w:pPr>
            <w:r w:rsidRPr="00D91127">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7A29456A" w14:textId="77777777" w:rsidR="00726E60" w:rsidRPr="00D91127" w:rsidRDefault="00726E60" w:rsidP="002F4150">
            <w:pPr>
              <w:rPr>
                <w:rFonts w:eastAsia="Calibri"/>
              </w:rPr>
            </w:pPr>
            <w:r w:rsidRPr="00D91127">
              <w:rPr>
                <w:rFonts w:eastAsia="Calibri"/>
              </w:rPr>
              <w:t>1. при невідповідності сум у літерах та в цифрах, сума літерами є визначальною (для вивчення);</w:t>
            </w:r>
          </w:p>
          <w:p w14:paraId="1C58DD89" w14:textId="77777777" w:rsidR="00726E60" w:rsidRPr="00D91127" w:rsidRDefault="00726E60" w:rsidP="002F4150">
            <w:pPr>
              <w:rPr>
                <w:rFonts w:eastAsia="Calibri"/>
              </w:rPr>
            </w:pPr>
            <w:r w:rsidRPr="00D91127">
              <w:rPr>
                <w:rFonts w:eastAsia="Calibri"/>
              </w:rPr>
              <w:t>2. у разі виявлення помилки при множенні ціни за одиницю на кількість - ціна за одиницю є визначальною;</w:t>
            </w:r>
          </w:p>
          <w:p w14:paraId="18378526" w14:textId="77777777" w:rsidR="00726E60" w:rsidRPr="00D91127" w:rsidRDefault="00726E60" w:rsidP="002F4150">
            <w:pPr>
              <w:rPr>
                <w:rFonts w:eastAsia="Calibri"/>
              </w:rPr>
            </w:pPr>
            <w:r w:rsidRPr="00D91127">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24FBB502" w14:textId="77777777" w:rsidR="00726E60" w:rsidRPr="00D91127" w:rsidRDefault="00726E60" w:rsidP="002F4150">
            <w:pPr>
              <w:pStyle w:val="a5"/>
              <w:ind w:firstLine="219"/>
              <w:jc w:val="both"/>
            </w:pPr>
            <w:r w:rsidRPr="00D91127">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14F8C" w:rsidRPr="00D91127" w14:paraId="0B01E525" w14:textId="77777777" w:rsidTr="006078E2">
        <w:trPr>
          <w:trHeight w:val="558"/>
        </w:trPr>
        <w:tc>
          <w:tcPr>
            <w:tcW w:w="2340" w:type="dxa"/>
            <w:shd w:val="clear" w:color="auto" w:fill="auto"/>
          </w:tcPr>
          <w:p w14:paraId="4A14CB43" w14:textId="77777777" w:rsidR="00726E60" w:rsidRPr="00D91127" w:rsidRDefault="00726E60" w:rsidP="00222C50">
            <w:pPr>
              <w:jc w:val="left"/>
              <w:rPr>
                <w:rFonts w:eastAsia="Times New Roman"/>
                <w:b/>
              </w:rPr>
            </w:pPr>
            <w:r w:rsidRPr="00D91127">
              <w:rPr>
                <w:rFonts w:eastAsia="Times New Roman"/>
                <w:b/>
                <w:bCs/>
                <w:lang w:eastAsia="uk-UA"/>
              </w:rPr>
              <w:t>18. Розгляд та оцінка пропозицій учасників</w:t>
            </w:r>
          </w:p>
        </w:tc>
        <w:tc>
          <w:tcPr>
            <w:tcW w:w="7866" w:type="dxa"/>
          </w:tcPr>
          <w:p w14:paraId="1AC6B790" w14:textId="77777777" w:rsidR="00726E60" w:rsidRPr="00D91127" w:rsidRDefault="00726E60" w:rsidP="002F4150">
            <w:pPr>
              <w:rPr>
                <w:rFonts w:eastAsia="Times New Roman"/>
              </w:rPr>
            </w:pPr>
            <w:r w:rsidRPr="00D91127">
              <w:rPr>
                <w:rFonts w:eastAsia="Times New Roman"/>
              </w:rPr>
              <w:t>Замовник має право звернутися до учасників за роз'ясненнями змісту їх пропозицій з метою спрощення розгляду та оцінки пропозицій.</w:t>
            </w:r>
          </w:p>
          <w:p w14:paraId="547CCA35" w14:textId="77777777" w:rsidR="00726E60" w:rsidRPr="00D91127" w:rsidRDefault="00726E60" w:rsidP="002F4150">
            <w:pPr>
              <w:rPr>
                <w:rFonts w:eastAsia="Times New Roman"/>
              </w:rPr>
            </w:pPr>
            <w:r w:rsidRPr="00D91127">
              <w:rPr>
                <w:rFonts w:eastAsia="Times New Roman"/>
              </w:rPr>
              <w:t>Замовник та учасники не можуть ініціювати будь-які переговори з питань внесення змін до змісту або ціни поданої пропозиції.</w:t>
            </w:r>
          </w:p>
          <w:p w14:paraId="52662440" w14:textId="77777777" w:rsidR="00726E60" w:rsidRPr="00D91127" w:rsidRDefault="00726E60" w:rsidP="002F4150">
            <w:pPr>
              <w:rPr>
                <w:rFonts w:eastAsia="Times New Roman"/>
              </w:rPr>
            </w:pPr>
            <w:r w:rsidRPr="00D91127">
              <w:rPr>
                <w:rFonts w:eastAsia="Times New Roman"/>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338992A7" w14:textId="77777777" w:rsidR="00687641" w:rsidRPr="00D91127" w:rsidRDefault="00687641" w:rsidP="00687641">
            <w:pPr>
              <w:rPr>
                <w:rFonts w:eastAsia="Times New Roman"/>
              </w:rPr>
            </w:pPr>
            <w:r w:rsidRPr="00D91127">
              <w:rPr>
                <w:rFonts w:eastAsia="Times New Roman"/>
              </w:rPr>
              <w:t xml:space="preserve">Єдиним критерієм оцінки пропозицій є ціна, замовник зазначає інформацію про </w:t>
            </w:r>
            <w:r w:rsidR="00E2448D" w:rsidRPr="00D91127">
              <w:rPr>
                <w:rFonts w:eastAsia="Times New Roman"/>
              </w:rPr>
              <w:t>не</w:t>
            </w:r>
            <w:r w:rsidRPr="00D91127">
              <w:rPr>
                <w:rFonts w:eastAsia="Times New Roman"/>
              </w:rPr>
              <w:t>включення до ціни податку на додану вартість.</w:t>
            </w:r>
          </w:p>
          <w:p w14:paraId="3FCBDD9F" w14:textId="77777777" w:rsidR="00726E60" w:rsidRPr="00D91127" w:rsidRDefault="00726E60" w:rsidP="002F4150">
            <w:pPr>
              <w:ind w:firstLine="219"/>
              <w:rPr>
                <w:rFonts w:eastAsia="Calibri"/>
              </w:rPr>
            </w:pPr>
            <w:r w:rsidRPr="00D91127">
              <w:rPr>
                <w:rFonts w:eastAsia="Times New Roman"/>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E14F8C" w:rsidRPr="00D91127" w14:paraId="59500B6D" w14:textId="77777777" w:rsidTr="002F4150">
        <w:trPr>
          <w:trHeight w:val="262"/>
        </w:trPr>
        <w:tc>
          <w:tcPr>
            <w:tcW w:w="2340" w:type="dxa"/>
            <w:shd w:val="clear" w:color="auto" w:fill="auto"/>
          </w:tcPr>
          <w:p w14:paraId="62C081C0" w14:textId="77777777" w:rsidR="00726E60" w:rsidRPr="00D91127" w:rsidRDefault="00726E60" w:rsidP="00222C50">
            <w:pPr>
              <w:jc w:val="left"/>
              <w:rPr>
                <w:rFonts w:eastAsia="Times New Roman"/>
                <w:b/>
              </w:rPr>
            </w:pPr>
            <w:r w:rsidRPr="00D91127">
              <w:rPr>
                <w:rFonts w:eastAsia="Times New Roman"/>
                <w:b/>
              </w:rPr>
              <w:t>19. Відхилення пропозиції</w:t>
            </w:r>
          </w:p>
        </w:tc>
        <w:tc>
          <w:tcPr>
            <w:tcW w:w="7866" w:type="dxa"/>
          </w:tcPr>
          <w:p w14:paraId="0E3E7D44" w14:textId="77777777" w:rsidR="006D4D5F" w:rsidRPr="00D91127" w:rsidRDefault="006D4D5F" w:rsidP="006D4D5F">
            <w:pPr>
              <w:ind w:firstLine="219"/>
              <w:rPr>
                <w:rFonts w:eastAsia="Calibri"/>
              </w:rPr>
            </w:pPr>
            <w:r w:rsidRPr="00D91127">
              <w:rPr>
                <w:rFonts w:eastAsia="Calibri"/>
              </w:rPr>
              <w:t>Замовник відхиляє пропозицію у разі, якщо:</w:t>
            </w:r>
          </w:p>
          <w:p w14:paraId="0E585D5E" w14:textId="77777777" w:rsidR="006D4D5F" w:rsidRPr="00D91127" w:rsidRDefault="006D4D5F" w:rsidP="006D4D5F">
            <w:pPr>
              <w:ind w:firstLine="219"/>
              <w:rPr>
                <w:rFonts w:eastAsia="Calibri"/>
              </w:rPr>
            </w:pPr>
            <w:r w:rsidRPr="00D91127">
              <w:rPr>
                <w:rFonts w:eastAsia="Calibri"/>
              </w:rPr>
              <w:t>1) пропозиція не відповідає кваліфікаційним критеріям, установленим у цій документації;</w:t>
            </w:r>
          </w:p>
          <w:p w14:paraId="6F029372" w14:textId="77777777" w:rsidR="006D4D5F" w:rsidRPr="00D91127" w:rsidRDefault="006D4D5F" w:rsidP="006D4D5F">
            <w:pPr>
              <w:ind w:firstLine="219"/>
              <w:rPr>
                <w:rFonts w:eastAsia="Calibri"/>
              </w:rPr>
            </w:pPr>
            <w:r w:rsidRPr="00D91127">
              <w:rPr>
                <w:rFonts w:eastAsia="Calibri"/>
              </w:rPr>
              <w:t>2) учасник не погоджується з виправленням виявленої замовником арифметичної помилки;</w:t>
            </w:r>
          </w:p>
          <w:p w14:paraId="50DF7460" w14:textId="77777777" w:rsidR="006D4D5F" w:rsidRPr="00D91127" w:rsidRDefault="006D4D5F" w:rsidP="006D4D5F">
            <w:pPr>
              <w:ind w:firstLine="219"/>
              <w:rPr>
                <w:rFonts w:eastAsia="Calibri"/>
              </w:rPr>
            </w:pPr>
            <w:r w:rsidRPr="00D91127">
              <w:rPr>
                <w:rFonts w:eastAsia="Calibri"/>
              </w:rPr>
              <w:lastRenderedPageBreak/>
              <w:t>3) учасник не надав забезпечення пропозиції (якщо таке забезпечення вимагалося);</w:t>
            </w:r>
          </w:p>
          <w:p w14:paraId="2780595F" w14:textId="77777777" w:rsidR="006D4D5F" w:rsidRPr="00D91127" w:rsidRDefault="006D4D5F" w:rsidP="006D4D5F">
            <w:pPr>
              <w:ind w:firstLine="219"/>
              <w:rPr>
                <w:rFonts w:eastAsia="Calibri"/>
              </w:rPr>
            </w:pPr>
            <w:r w:rsidRPr="00D91127">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1F16AD5" w14:textId="77777777" w:rsidR="006D4D5F" w:rsidRPr="00D91127" w:rsidRDefault="006D4D5F" w:rsidP="006D4D5F">
            <w:pPr>
              <w:ind w:firstLine="219"/>
              <w:rPr>
                <w:rFonts w:eastAsia="Calibri"/>
              </w:rPr>
            </w:pPr>
            <w:r w:rsidRPr="00D91127">
              <w:rPr>
                <w:rFonts w:eastAsia="Calibri"/>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259C0E46" w14:textId="77777777" w:rsidR="006D4D5F" w:rsidRPr="00D91127" w:rsidRDefault="006D4D5F" w:rsidP="006D4D5F">
            <w:pPr>
              <w:ind w:firstLine="219"/>
              <w:rPr>
                <w:rFonts w:eastAsia="Calibri"/>
              </w:rPr>
            </w:pPr>
            <w:r w:rsidRPr="00D91127">
              <w:rPr>
                <w:rFonts w:eastAsia="Calibri"/>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6EDC634E" w14:textId="77777777" w:rsidR="006D4D5F" w:rsidRPr="00D91127" w:rsidRDefault="006D4D5F" w:rsidP="006D4D5F">
            <w:pPr>
              <w:ind w:firstLine="219"/>
              <w:rPr>
                <w:rFonts w:eastAsia="Calibri"/>
              </w:rPr>
            </w:pPr>
            <w:r w:rsidRPr="00D91127">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17DA89F2" w14:textId="77777777" w:rsidR="006D4D5F" w:rsidRPr="00D91127" w:rsidRDefault="006D4D5F" w:rsidP="006D4D5F">
            <w:pPr>
              <w:ind w:firstLine="219"/>
              <w:rPr>
                <w:rFonts w:eastAsia="Calibri"/>
              </w:rPr>
            </w:pPr>
            <w:r w:rsidRPr="00D91127">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35EABDE4" w14:textId="77777777" w:rsidR="006D4D5F" w:rsidRPr="00D91127" w:rsidRDefault="006D4D5F" w:rsidP="006D4D5F">
            <w:pPr>
              <w:ind w:firstLine="219"/>
              <w:rPr>
                <w:rFonts w:eastAsia="Calibri"/>
              </w:rPr>
            </w:pPr>
            <w:r w:rsidRPr="00D91127">
              <w:rPr>
                <w:rFonts w:eastAsia="Calibri"/>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14:paraId="0983976B" w14:textId="77777777" w:rsidR="006D4D5F" w:rsidRPr="00D91127" w:rsidRDefault="006D4D5F" w:rsidP="006D4D5F">
            <w:pPr>
              <w:ind w:firstLine="219"/>
              <w:rPr>
                <w:rFonts w:eastAsia="Calibri"/>
              </w:rPr>
            </w:pPr>
            <w:r w:rsidRPr="00D91127">
              <w:rPr>
                <w:rFonts w:eastAsia="Calibri"/>
              </w:rPr>
              <w:t>10) учасник визнаний у встановленому законом порядку банкрутом та відносно нього відкрита ліквідаційна процедура;</w:t>
            </w:r>
          </w:p>
          <w:p w14:paraId="18549135" w14:textId="77777777" w:rsidR="006D4D5F" w:rsidRPr="00D91127" w:rsidRDefault="006D4D5F" w:rsidP="006D4D5F">
            <w:pPr>
              <w:ind w:firstLine="219"/>
              <w:rPr>
                <w:rFonts w:eastAsia="Calibri"/>
              </w:rPr>
            </w:pPr>
            <w:r w:rsidRPr="00D91127">
              <w:rPr>
                <w:rFonts w:eastAsia="Calibri"/>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7F534D9B" w14:textId="77777777" w:rsidR="006D4D5F" w:rsidRPr="00D91127" w:rsidRDefault="006D4D5F" w:rsidP="006D4D5F">
            <w:pPr>
              <w:ind w:firstLine="219"/>
              <w:rPr>
                <w:rFonts w:eastAsia="Calibri"/>
              </w:rPr>
            </w:pPr>
            <w:r w:rsidRPr="00D91127">
              <w:rPr>
                <w:rFonts w:eastAsia="Calibri"/>
              </w:rPr>
              <w:t>12) пропозиція не відповідає умовам цієї документації;</w:t>
            </w:r>
          </w:p>
          <w:p w14:paraId="39D52BB8" w14:textId="77777777" w:rsidR="006D4D5F" w:rsidRPr="00D91127" w:rsidRDefault="006D4D5F" w:rsidP="006D4D5F">
            <w:pPr>
              <w:ind w:firstLine="219"/>
              <w:rPr>
                <w:rFonts w:eastAsia="Calibri"/>
              </w:rPr>
            </w:pPr>
            <w:r w:rsidRPr="00D91127">
              <w:rPr>
                <w:rFonts w:eastAsia="Calibri"/>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41FB07C9" w14:textId="6EC842BE" w:rsidR="006D4D5F" w:rsidRPr="00D91127" w:rsidRDefault="006D4D5F" w:rsidP="006D4D5F">
            <w:pPr>
              <w:ind w:firstLine="219"/>
              <w:rPr>
                <w:rFonts w:eastAsia="Calibri"/>
              </w:rPr>
            </w:pPr>
            <w:r w:rsidRPr="00D91127">
              <w:rPr>
                <w:rFonts w:eastAsia="Calibri"/>
              </w:rPr>
              <w:t xml:space="preserve">14) </w:t>
            </w:r>
            <w:r w:rsidR="00FF123C" w:rsidRPr="00D91127">
              <w:rPr>
                <w:rFonts w:eastAsia="Calibri"/>
              </w:rPr>
              <w:t>у Єдиному державному реєстрі юридичних осіб та фізичних осіб-підприємців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14:paraId="566690F8" w14:textId="77777777" w:rsidR="006D4D5F" w:rsidRPr="00D91127" w:rsidRDefault="006D4D5F" w:rsidP="006D4D5F">
            <w:pPr>
              <w:ind w:firstLine="219"/>
              <w:rPr>
                <w:rFonts w:eastAsia="Calibri"/>
              </w:rPr>
            </w:pPr>
            <w:r w:rsidRPr="00D91127">
              <w:rPr>
                <w:rFonts w:eastAsia="Calibri"/>
              </w:rPr>
              <w:t>15) щодо учасника діє рішення Комітету ЦА про відсторонення від участі у закупівлях АТ «Ощадбанк», прийняте за однієї з таких підстав:</w:t>
            </w:r>
          </w:p>
          <w:p w14:paraId="37D469F6" w14:textId="77777777" w:rsidR="006D4D5F" w:rsidRPr="00D91127" w:rsidRDefault="006D4D5F" w:rsidP="006D4D5F">
            <w:pPr>
              <w:ind w:firstLine="219"/>
              <w:rPr>
                <w:rFonts w:eastAsia="Calibri"/>
              </w:rPr>
            </w:pPr>
            <w:r w:rsidRPr="00D91127">
              <w:rPr>
                <w:rFonts w:eastAsia="Calibri"/>
              </w:rPr>
              <w:t>- подання учасником недостовірної інформації у складі пропозиції;</w:t>
            </w:r>
          </w:p>
          <w:p w14:paraId="6AF1E379" w14:textId="77777777" w:rsidR="006D4D5F" w:rsidRPr="00D91127" w:rsidRDefault="006D4D5F" w:rsidP="006D4D5F">
            <w:pPr>
              <w:ind w:firstLine="219"/>
              <w:rPr>
                <w:rFonts w:eastAsia="Calibri"/>
              </w:rPr>
            </w:pPr>
            <w:r w:rsidRPr="00D91127">
              <w:rPr>
                <w:rFonts w:eastAsia="Calibri"/>
              </w:rPr>
              <w:t>- письмової відмови переможця торгів підписати договір про закупівлю відповідно до вимог документації;</w:t>
            </w:r>
          </w:p>
          <w:p w14:paraId="5CB08261" w14:textId="77777777" w:rsidR="006D4D5F" w:rsidRPr="00D91127" w:rsidRDefault="006D4D5F" w:rsidP="006D4D5F">
            <w:pPr>
              <w:ind w:firstLine="219"/>
              <w:rPr>
                <w:rFonts w:eastAsia="Calibri"/>
              </w:rPr>
            </w:pPr>
            <w:r w:rsidRPr="00D91127">
              <w:rPr>
                <w:rFonts w:eastAsia="Calibri"/>
              </w:rPr>
              <w:t>- не укладення договору про закупівлю з вини учасника у строк, визначений цією документацією;</w:t>
            </w:r>
          </w:p>
          <w:p w14:paraId="7A86B2F4" w14:textId="77777777" w:rsidR="006D4D5F" w:rsidRPr="00D91127" w:rsidRDefault="006D4D5F" w:rsidP="006D4D5F">
            <w:pPr>
              <w:ind w:firstLine="219"/>
              <w:rPr>
                <w:rFonts w:eastAsia="Calibri"/>
              </w:rPr>
            </w:pPr>
            <w:r w:rsidRPr="00D91127">
              <w:rPr>
                <w:rFonts w:eastAsia="Calibri"/>
              </w:rPr>
              <w:lastRenderedPageBreak/>
              <w:t>- неналежного виконання учасником, невиконання учасником або відмова учасника від виконання укладеного договору про закупівлю;</w:t>
            </w:r>
          </w:p>
          <w:p w14:paraId="1C8C342D" w14:textId="77777777" w:rsidR="006D4D5F" w:rsidRPr="00D91127" w:rsidRDefault="006D4D5F" w:rsidP="006D4D5F">
            <w:pPr>
              <w:ind w:firstLine="219"/>
              <w:rPr>
                <w:rFonts w:eastAsia="Calibri"/>
              </w:rPr>
            </w:pPr>
            <w:r w:rsidRPr="00D91127">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49BA6DCD" w14:textId="77777777" w:rsidR="006D4D5F" w:rsidRPr="00D91127" w:rsidRDefault="006D4D5F" w:rsidP="006D4D5F">
            <w:pPr>
              <w:ind w:firstLine="219"/>
              <w:rPr>
                <w:rFonts w:eastAsia="Calibri"/>
              </w:rPr>
            </w:pPr>
            <w:r w:rsidRPr="00D91127">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14:paraId="101327F1" w14:textId="77777777" w:rsidR="006D4D5F" w:rsidRPr="00D91127" w:rsidRDefault="006D4D5F" w:rsidP="006D4D5F">
            <w:pPr>
              <w:ind w:firstLine="219"/>
              <w:rPr>
                <w:rFonts w:eastAsia="Calibri"/>
              </w:rPr>
            </w:pPr>
            <w:r w:rsidRPr="00D91127">
              <w:rPr>
                <w:rFonts w:eastAsia="Calibri"/>
              </w:rPr>
              <w:t>Замовник може відхилити пропозицію у разі, якщо:</w:t>
            </w:r>
          </w:p>
          <w:p w14:paraId="49F0138E" w14:textId="77777777" w:rsidR="006D4D5F" w:rsidRPr="00D91127" w:rsidRDefault="006D4D5F" w:rsidP="006D4D5F">
            <w:pPr>
              <w:ind w:firstLine="219"/>
              <w:rPr>
                <w:rFonts w:eastAsia="Calibri"/>
              </w:rPr>
            </w:pPr>
            <w:r w:rsidRPr="00D91127">
              <w:rPr>
                <w:rFonts w:eastAsia="Calibri"/>
              </w:rPr>
              <w:t>- учасник має заборгованість із сплати податків і зборів (обов’язкових платежів);</w:t>
            </w:r>
          </w:p>
          <w:p w14:paraId="1A2B019C" w14:textId="77777777" w:rsidR="006D4D5F" w:rsidRPr="00D91127" w:rsidRDefault="006D4D5F" w:rsidP="006D4D5F">
            <w:pPr>
              <w:ind w:firstLine="219"/>
              <w:rPr>
                <w:rFonts w:eastAsia="Calibri"/>
              </w:rPr>
            </w:pPr>
            <w:r w:rsidRPr="00D91127">
              <w:rPr>
                <w:rFonts w:eastAsia="Calibri"/>
              </w:rPr>
              <w:t>- учасник не провадить господарську діяльність відповідно до положень його статуту;</w:t>
            </w:r>
          </w:p>
          <w:p w14:paraId="7EE97B09" w14:textId="77777777" w:rsidR="006D4D5F" w:rsidRPr="00D91127" w:rsidRDefault="006D4D5F" w:rsidP="006D4D5F">
            <w:pPr>
              <w:ind w:firstLine="219"/>
              <w:rPr>
                <w:rFonts w:eastAsia="Calibri"/>
              </w:rPr>
            </w:pPr>
            <w:r w:rsidRPr="00D91127">
              <w:rPr>
                <w:rFonts w:eastAsia="Calibri"/>
              </w:rPr>
              <w:t>- учасник зареєстрований в офшорних зонах. Перелік офшорних зон встановлюється Кабінетом Міністрів України.</w:t>
            </w:r>
          </w:p>
          <w:p w14:paraId="5E21FF67" w14:textId="77777777" w:rsidR="00726E60" w:rsidRPr="00D91127" w:rsidRDefault="006D4D5F" w:rsidP="006D4D5F">
            <w:pPr>
              <w:pStyle w:val="a5"/>
              <w:jc w:val="both"/>
            </w:pPr>
            <w:r w:rsidRPr="00D91127">
              <w:rPr>
                <w:rFonts w:eastAsia="Calibri"/>
              </w:rPr>
              <w:t>Замовник може відхилити всі пропозиції до акцепту пропозиції.</w:t>
            </w:r>
          </w:p>
        </w:tc>
      </w:tr>
      <w:tr w:rsidR="00E14F8C" w:rsidRPr="00D91127" w14:paraId="7D45A0A0" w14:textId="77777777" w:rsidTr="002F4150">
        <w:trPr>
          <w:trHeight w:val="262"/>
        </w:trPr>
        <w:tc>
          <w:tcPr>
            <w:tcW w:w="2340" w:type="dxa"/>
            <w:shd w:val="clear" w:color="auto" w:fill="auto"/>
          </w:tcPr>
          <w:p w14:paraId="6ED33BD9" w14:textId="77777777" w:rsidR="00726E60" w:rsidRPr="00D91127" w:rsidRDefault="00726E60" w:rsidP="00BE3055">
            <w:pPr>
              <w:jc w:val="left"/>
              <w:rPr>
                <w:rFonts w:eastAsia="Times New Roman"/>
                <w:b/>
              </w:rPr>
            </w:pPr>
            <w:r w:rsidRPr="00D91127">
              <w:rPr>
                <w:rFonts w:eastAsia="Times New Roman"/>
                <w:b/>
              </w:rPr>
              <w:lastRenderedPageBreak/>
              <w:t>20. Відміна замовником торгів чи визнання їх такими, що не відбулися</w:t>
            </w:r>
          </w:p>
        </w:tc>
        <w:tc>
          <w:tcPr>
            <w:tcW w:w="7866" w:type="dxa"/>
          </w:tcPr>
          <w:p w14:paraId="38ABD936" w14:textId="77777777" w:rsidR="00152C87" w:rsidRPr="00D91127" w:rsidRDefault="00152C87" w:rsidP="00152C87">
            <w:pPr>
              <w:rPr>
                <w:rFonts w:eastAsia="Times New Roman"/>
              </w:rPr>
            </w:pPr>
            <w:r w:rsidRPr="00D91127">
              <w:rPr>
                <w:rFonts w:eastAsia="Times New Roman"/>
              </w:rPr>
              <w:t>Замовник відміняє торги у разі:</w:t>
            </w:r>
          </w:p>
          <w:p w14:paraId="33B8BD51" w14:textId="77777777" w:rsidR="00152C87" w:rsidRPr="00D91127" w:rsidRDefault="00152C87" w:rsidP="00152C87">
            <w:pPr>
              <w:rPr>
                <w:rFonts w:eastAsia="Times New Roman"/>
              </w:rPr>
            </w:pPr>
            <w:r w:rsidRPr="00D91127">
              <w:rPr>
                <w:rFonts w:eastAsia="Times New Roman"/>
              </w:rPr>
              <w:t>- відсутності подальшої потреби у закупівлі товарів, робіт і послуг.</w:t>
            </w:r>
          </w:p>
          <w:p w14:paraId="514397F4" w14:textId="77777777" w:rsidR="00152C87" w:rsidRPr="00D91127" w:rsidRDefault="00152C87" w:rsidP="00152C87">
            <w:pPr>
              <w:rPr>
                <w:rFonts w:eastAsia="Times New Roman"/>
              </w:rPr>
            </w:pPr>
            <w:r w:rsidRPr="00D91127">
              <w:rPr>
                <w:rFonts w:eastAsia="Times New Roman"/>
              </w:rPr>
              <w:t>- неможливості усунення порушень при проведенні процедури закупівлі;</w:t>
            </w:r>
          </w:p>
          <w:p w14:paraId="29294914" w14:textId="77777777" w:rsidR="00152C87" w:rsidRPr="00D91127" w:rsidRDefault="00152C87" w:rsidP="00152C87">
            <w:pPr>
              <w:rPr>
                <w:rFonts w:eastAsia="Times New Roman"/>
              </w:rPr>
            </w:pPr>
            <w:r w:rsidRPr="00D91127">
              <w:rPr>
                <w:rFonts w:eastAsia="Times New Roman"/>
              </w:rPr>
              <w:t>- подання для участі у торгах менше одної пропозиції;</w:t>
            </w:r>
          </w:p>
          <w:p w14:paraId="2FE54B26" w14:textId="77777777" w:rsidR="00152C87" w:rsidRPr="00D91127" w:rsidRDefault="00152C87" w:rsidP="00152C87">
            <w:pPr>
              <w:rPr>
                <w:rFonts w:eastAsia="Times New Roman"/>
              </w:rPr>
            </w:pPr>
            <w:r w:rsidRPr="00D91127">
              <w:rPr>
                <w:rFonts w:eastAsia="Times New Roman"/>
              </w:rPr>
              <w:t>- відхилення всіх пропозицій.</w:t>
            </w:r>
          </w:p>
          <w:p w14:paraId="0A80C434" w14:textId="77777777" w:rsidR="00152C87" w:rsidRPr="00D91127" w:rsidRDefault="00152C87" w:rsidP="00152C87">
            <w:pPr>
              <w:rPr>
                <w:rFonts w:eastAsia="Times New Roman"/>
              </w:rPr>
            </w:pPr>
            <w:r w:rsidRPr="00D91127">
              <w:rPr>
                <w:rFonts w:eastAsia="Times New Roman"/>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08F3B8BD" w14:textId="77777777" w:rsidR="00152C87" w:rsidRPr="00D91127" w:rsidRDefault="00152C87" w:rsidP="00152C87">
            <w:pPr>
              <w:rPr>
                <w:rFonts w:eastAsia="Times New Roman"/>
              </w:rPr>
            </w:pPr>
            <w:r w:rsidRPr="00D91127">
              <w:rPr>
                <w:rFonts w:eastAsia="Times New Roman"/>
              </w:rPr>
              <w:t>Замовник має право визнати торги такими, що не відбулися у разі, якщо:</w:t>
            </w:r>
          </w:p>
          <w:p w14:paraId="0902E6D5" w14:textId="77777777" w:rsidR="00152C87" w:rsidRPr="00D91127" w:rsidRDefault="00152C87" w:rsidP="00152C87">
            <w:pPr>
              <w:rPr>
                <w:rFonts w:eastAsia="Times New Roman"/>
              </w:rPr>
            </w:pPr>
            <w:r w:rsidRPr="00D91127">
              <w:rPr>
                <w:rFonts w:eastAsia="Times New Roman"/>
              </w:rPr>
              <w:t xml:space="preserve">- ціна найбільш вигідної пропозиції перевищує суму, передбачену замовником на фінансування закупівлі; </w:t>
            </w:r>
          </w:p>
          <w:p w14:paraId="4F5E2762" w14:textId="77777777" w:rsidR="00152C87" w:rsidRPr="00D91127" w:rsidRDefault="00152C87" w:rsidP="00152C87">
            <w:pPr>
              <w:rPr>
                <w:rFonts w:eastAsia="Times New Roman"/>
              </w:rPr>
            </w:pPr>
            <w:r w:rsidRPr="00D91127">
              <w:rPr>
                <w:rFonts w:eastAsia="Times New Roman"/>
              </w:rPr>
              <w:t>- здійснення закупівлі стало неможливим внаслідок непереборної сили;</w:t>
            </w:r>
          </w:p>
          <w:p w14:paraId="6A19C8AB" w14:textId="77777777" w:rsidR="00152C87" w:rsidRPr="00D91127" w:rsidRDefault="00152C87" w:rsidP="00152C87">
            <w:pPr>
              <w:rPr>
                <w:rFonts w:eastAsia="Times New Roman"/>
              </w:rPr>
            </w:pPr>
            <w:r w:rsidRPr="00D91127">
              <w:rPr>
                <w:rFonts w:eastAsia="Times New Roman"/>
              </w:rPr>
              <w:t>- скорочення видатків на здійснення закупівлі товарів, робіт і послуг.</w:t>
            </w:r>
          </w:p>
          <w:p w14:paraId="7A3441CD" w14:textId="77777777" w:rsidR="00152C87" w:rsidRPr="00D91127" w:rsidRDefault="00152C87" w:rsidP="00152C87">
            <w:pPr>
              <w:rPr>
                <w:rFonts w:eastAsia="Times New Roman"/>
              </w:rPr>
            </w:pPr>
            <w:r w:rsidRPr="00D91127">
              <w:rPr>
                <w:rFonts w:eastAsia="Times New Roman"/>
              </w:rPr>
              <w:t>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14:paraId="41CD5513" w14:textId="77777777" w:rsidR="00726E60" w:rsidRPr="00D91127" w:rsidRDefault="00152C87" w:rsidP="00152C87">
            <w:pPr>
              <w:pStyle w:val="ac"/>
              <w:ind w:left="0"/>
              <w:rPr>
                <w:rFonts w:eastAsia="Calibri"/>
                <w:lang w:val="uk-UA"/>
              </w:rPr>
            </w:pPr>
            <w:r w:rsidRPr="00D91127">
              <w:rPr>
                <w:lang w:val="uk-UA"/>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E14F8C" w:rsidRPr="00D91127" w14:paraId="07348740" w14:textId="77777777" w:rsidTr="002F4150">
        <w:trPr>
          <w:trHeight w:val="888"/>
        </w:trPr>
        <w:tc>
          <w:tcPr>
            <w:tcW w:w="2340" w:type="dxa"/>
            <w:shd w:val="clear" w:color="auto" w:fill="auto"/>
          </w:tcPr>
          <w:p w14:paraId="73301B73" w14:textId="77777777" w:rsidR="00726E60" w:rsidRPr="00D91127" w:rsidRDefault="00726E60" w:rsidP="00BE3055">
            <w:pPr>
              <w:jc w:val="left"/>
              <w:rPr>
                <w:rFonts w:eastAsia="Times New Roman"/>
                <w:b/>
              </w:rPr>
            </w:pPr>
            <w:r w:rsidRPr="00D91127">
              <w:rPr>
                <w:rFonts w:eastAsia="Times New Roman"/>
                <w:b/>
              </w:rPr>
              <w:t>21. Інша інформація</w:t>
            </w:r>
          </w:p>
        </w:tc>
        <w:tc>
          <w:tcPr>
            <w:tcW w:w="7866" w:type="dxa"/>
          </w:tcPr>
          <w:p w14:paraId="1799F866" w14:textId="77777777" w:rsidR="00726E60" w:rsidRPr="00D91127" w:rsidRDefault="00726E60" w:rsidP="002F4150">
            <w:pPr>
              <w:ind w:firstLine="219"/>
              <w:rPr>
                <w:rFonts w:eastAsia="Calibri"/>
              </w:rPr>
            </w:pPr>
            <w:r w:rsidRPr="00D91127">
              <w:rPr>
                <w:rFonts w:eastAsia="Calibri"/>
              </w:rPr>
              <w:t>Вітчизняні та іноземні учасники беруть участь у процедурі закупівлі на рівних умовах.</w:t>
            </w:r>
          </w:p>
          <w:p w14:paraId="08DB3102" w14:textId="411ACC06" w:rsidR="001D3963" w:rsidRPr="00D91127" w:rsidRDefault="00760542" w:rsidP="001D3963">
            <w:pPr>
              <w:ind w:firstLine="219"/>
              <w:rPr>
                <w:rFonts w:eastAsia="Calibri"/>
              </w:rPr>
            </w:pPr>
            <w:r w:rsidRPr="00D91127">
              <w:rPr>
                <w:rFonts w:eastAsia="Calibri"/>
              </w:rPr>
              <w:t xml:space="preserve">Документація (повна версія </w:t>
            </w:r>
            <w:r w:rsidR="00FC1584" w:rsidRPr="00D91127">
              <w:rPr>
                <w:rFonts w:eastAsia="Calibri"/>
              </w:rPr>
              <w:t>із зазначенням в Додатку № 2 документації переліку оновлень програмної продукції F5 Networks, що повинні бути надані в рамках Договору</w:t>
            </w:r>
            <w:r w:rsidRPr="00D91127">
              <w:rPr>
                <w:rFonts w:eastAsia="Calibri"/>
              </w:rPr>
              <w:t>, що буде укладений за результатами торгів) 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(Додаток № 5 до даної Документації).</w:t>
            </w:r>
          </w:p>
          <w:p w14:paraId="5BF3C5EF" w14:textId="77777777" w:rsidR="001D3963" w:rsidRPr="00D91127" w:rsidRDefault="001D3963" w:rsidP="001D3963">
            <w:pPr>
              <w:ind w:firstLine="219"/>
              <w:rPr>
                <w:rFonts w:eastAsia="Calibri"/>
              </w:rPr>
            </w:pPr>
            <w:r w:rsidRPr="00D91127">
              <w:rPr>
                <w:rFonts w:eastAsia="Calibri"/>
              </w:rPr>
              <w:t xml:space="preserve">Разом із запитом на отримання документації торгів надаються документи, що підтверджують повноваження посадової особи учасника процедури закупівлі: </w:t>
            </w:r>
          </w:p>
          <w:p w14:paraId="31FD421C" w14:textId="114B7495" w:rsidR="001D3963" w:rsidRPr="00D91127" w:rsidRDefault="001D3963" w:rsidP="001D3963">
            <w:pPr>
              <w:ind w:firstLine="219"/>
              <w:rPr>
                <w:rFonts w:eastAsia="Calibri"/>
              </w:rPr>
            </w:pPr>
            <w:r w:rsidRPr="00D91127">
              <w:rPr>
                <w:rFonts w:eastAsia="Calibri"/>
              </w:rPr>
              <w:t xml:space="preserve">- </w:t>
            </w:r>
            <w:r w:rsidR="0017097A" w:rsidRPr="00D91127">
              <w:rPr>
                <w:rFonts w:eastAsia="Calibri"/>
              </w:rPr>
              <w:t>заповнений належним чином і підписаний уповноваженою особою у двох примірниках проект договору про конфіденційність (Додаток № 5 до даної Документації)</w:t>
            </w:r>
            <w:r w:rsidRPr="00D91127">
              <w:rPr>
                <w:rFonts w:eastAsia="Calibri"/>
              </w:rPr>
              <w:t>;</w:t>
            </w:r>
          </w:p>
          <w:p w14:paraId="5BDDEF4E" w14:textId="77777777" w:rsidR="001D3963" w:rsidRPr="00D91127" w:rsidRDefault="001D3963" w:rsidP="001D3963">
            <w:pPr>
              <w:ind w:firstLine="219"/>
              <w:rPr>
                <w:rFonts w:eastAsia="Calibri"/>
              </w:rPr>
            </w:pPr>
            <w:r w:rsidRPr="00D91127">
              <w:rPr>
                <w:rFonts w:eastAsia="Calibri"/>
              </w:rPr>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14:paraId="6C3279F2" w14:textId="77777777" w:rsidR="001D3963" w:rsidRPr="00D91127" w:rsidRDefault="001D3963" w:rsidP="001D3963">
            <w:pPr>
              <w:ind w:firstLine="219"/>
              <w:rPr>
                <w:rFonts w:eastAsia="Calibri"/>
              </w:rPr>
            </w:pPr>
            <w:r w:rsidRPr="00D91127">
              <w:rPr>
                <w:rFonts w:eastAsia="Calibri"/>
              </w:rPr>
              <w:lastRenderedPageBreak/>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677D275B" w14:textId="77777777" w:rsidR="001D3963" w:rsidRPr="00D91127" w:rsidRDefault="001D3963" w:rsidP="001D3963">
            <w:pPr>
              <w:ind w:firstLine="219"/>
              <w:rPr>
                <w:rFonts w:eastAsia="Calibri"/>
              </w:rPr>
            </w:pPr>
            <w:r w:rsidRPr="00D91127">
              <w:rPr>
                <w:rFonts w:eastAsia="Calibri"/>
              </w:rPr>
              <w:t>Місце отримання документації: м. Київ, вул. Госпітальна, 12 Г, хол.</w:t>
            </w:r>
          </w:p>
          <w:p w14:paraId="475BC45F" w14:textId="77777777" w:rsidR="00726E60" w:rsidRPr="00D91127" w:rsidRDefault="00726E60" w:rsidP="002F4150">
            <w:pPr>
              <w:ind w:firstLine="219"/>
              <w:rPr>
                <w:rFonts w:eastAsia="Calibri"/>
              </w:rPr>
            </w:pPr>
            <w:r w:rsidRPr="00D91127">
              <w:rPr>
                <w:rFonts w:eastAsia="Calibri"/>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26894316" w14:textId="77777777" w:rsidR="00726E60" w:rsidRPr="00D91127" w:rsidRDefault="00726E60" w:rsidP="002F4150">
            <w:pPr>
              <w:ind w:firstLine="219"/>
              <w:rPr>
                <w:rFonts w:eastAsia="Calibri"/>
              </w:rPr>
            </w:pPr>
            <w:r w:rsidRPr="00D91127">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7ADF5CE9" w14:textId="77777777" w:rsidR="00726E60" w:rsidRPr="00D91127" w:rsidRDefault="00726E60" w:rsidP="002F4150">
            <w:pPr>
              <w:ind w:firstLine="219"/>
              <w:rPr>
                <w:rFonts w:eastAsia="Calibri"/>
              </w:rPr>
            </w:pPr>
            <w:r w:rsidRPr="00D91127">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14:paraId="65FC4024" w14:textId="77777777" w:rsidR="00687641" w:rsidRPr="00D91127" w:rsidRDefault="00687641" w:rsidP="00687641">
            <w:pPr>
              <w:ind w:firstLine="219"/>
              <w:rPr>
                <w:rFonts w:eastAsia="Calibri"/>
              </w:rPr>
            </w:pPr>
            <w:r w:rsidRPr="00D91127">
              <w:rPr>
                <w:rFonts w:eastAsia="Calibri"/>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14:paraId="19359BB1" w14:textId="77777777" w:rsidR="00726E60" w:rsidRPr="00D91127" w:rsidRDefault="00726E60" w:rsidP="002F4150">
            <w:pPr>
              <w:ind w:firstLine="219"/>
              <w:rPr>
                <w:rFonts w:eastAsia="Calibri"/>
              </w:rPr>
            </w:pPr>
            <w:r w:rsidRPr="00D91127">
              <w:rPr>
                <w:rFonts w:eastAsia="Calibri"/>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14:paraId="38A29D62" w14:textId="77777777" w:rsidR="00726E60" w:rsidRPr="00D91127" w:rsidRDefault="00726E60" w:rsidP="002F4150">
            <w:pPr>
              <w:ind w:firstLine="219"/>
              <w:rPr>
                <w:rFonts w:eastAsia="Calibri"/>
              </w:rPr>
            </w:pPr>
            <w:r w:rsidRPr="00D91127">
              <w:rPr>
                <w:rFonts w:eastAsia="Calibri"/>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14:paraId="517C8866" w14:textId="77777777" w:rsidR="00726E60" w:rsidRPr="00D91127" w:rsidRDefault="00726E60" w:rsidP="002F4150">
            <w:pPr>
              <w:ind w:firstLine="219"/>
              <w:rPr>
                <w:rFonts w:eastAsia="Calibri"/>
              </w:rPr>
            </w:pPr>
            <w:r w:rsidRPr="00D91127">
              <w:rPr>
                <w:rFonts w:eastAsia="Calibri"/>
              </w:rPr>
              <w:t>Учасник має право внести зміни або відкликати свою пропозицію до закінчення строку її подання без втрат</w:t>
            </w:r>
            <w:r w:rsidR="00E14F8C" w:rsidRPr="00D91127">
              <w:rPr>
                <w:rFonts w:eastAsia="Calibri"/>
              </w:rPr>
              <w:t>и свого забезпечення пропозиції</w:t>
            </w:r>
            <w:r w:rsidR="00861C54" w:rsidRPr="00D91127">
              <w:rPr>
                <w:rFonts w:eastAsia="Calibri"/>
              </w:rPr>
              <w:t xml:space="preserve"> </w:t>
            </w:r>
            <w:r w:rsidR="00687641" w:rsidRPr="00D91127">
              <w:rPr>
                <w:rFonts w:eastAsia="Calibri"/>
              </w:rPr>
              <w:t>(якщо таке забезпечення вимагається умовами Документації)</w:t>
            </w:r>
            <w:r w:rsidR="00E14F8C" w:rsidRPr="00D91127">
              <w:rPr>
                <w:rFonts w:eastAsia="Calibri"/>
              </w:rPr>
              <w:t>.</w:t>
            </w:r>
            <w:r w:rsidRPr="00D91127">
              <w:rPr>
                <w:rFonts w:eastAsia="Calibri"/>
              </w:rPr>
              <w:t xml:space="preserve">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31899C0E" w14:textId="77777777" w:rsidR="00726E60" w:rsidRPr="00D91127" w:rsidRDefault="00726E60" w:rsidP="002F4150">
            <w:pPr>
              <w:pStyle w:val="a5"/>
              <w:ind w:firstLine="219"/>
              <w:jc w:val="both"/>
            </w:pPr>
            <w:r w:rsidRPr="00D91127">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14F8C" w:rsidRPr="00D91127" w14:paraId="1D817E28" w14:textId="77777777" w:rsidTr="002F4150">
        <w:trPr>
          <w:trHeight w:val="888"/>
        </w:trPr>
        <w:tc>
          <w:tcPr>
            <w:tcW w:w="2340" w:type="dxa"/>
            <w:shd w:val="clear" w:color="auto" w:fill="auto"/>
          </w:tcPr>
          <w:p w14:paraId="053564A4" w14:textId="77777777" w:rsidR="00726E60" w:rsidRPr="00D91127" w:rsidRDefault="00726E60" w:rsidP="00BE3055">
            <w:pPr>
              <w:jc w:val="left"/>
              <w:rPr>
                <w:rFonts w:eastAsia="Times New Roman"/>
                <w:b/>
              </w:rPr>
            </w:pPr>
            <w:r w:rsidRPr="00D91127">
              <w:rPr>
                <w:rFonts w:eastAsia="Times New Roman"/>
                <w:b/>
              </w:rPr>
              <w:lastRenderedPageBreak/>
              <w:t>22. Терміни укладання договору</w:t>
            </w:r>
          </w:p>
        </w:tc>
        <w:tc>
          <w:tcPr>
            <w:tcW w:w="7866" w:type="dxa"/>
          </w:tcPr>
          <w:p w14:paraId="6C629881" w14:textId="77777777" w:rsidR="00726E60" w:rsidRPr="00D91127" w:rsidRDefault="00726E60" w:rsidP="002F4150">
            <w:pPr>
              <w:widowControl w:val="0"/>
              <w:ind w:firstLine="219"/>
              <w:rPr>
                <w:rFonts w:eastAsia="Times New Roman"/>
              </w:rPr>
            </w:pPr>
            <w:r w:rsidRPr="00D91127">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E14F8C" w:rsidRPr="00D91127" w14:paraId="7272E625" w14:textId="77777777" w:rsidTr="00861C54">
        <w:trPr>
          <w:trHeight w:val="278"/>
        </w:trPr>
        <w:tc>
          <w:tcPr>
            <w:tcW w:w="2340" w:type="dxa"/>
            <w:shd w:val="clear" w:color="auto" w:fill="auto"/>
          </w:tcPr>
          <w:p w14:paraId="0BD19096" w14:textId="77777777" w:rsidR="00726E60" w:rsidRPr="00D91127" w:rsidRDefault="00726E60" w:rsidP="00BE3055">
            <w:pPr>
              <w:jc w:val="left"/>
              <w:rPr>
                <w:rFonts w:eastAsia="Times New Roman"/>
                <w:b/>
              </w:rPr>
            </w:pPr>
            <w:r w:rsidRPr="00D91127">
              <w:rPr>
                <w:rFonts w:eastAsia="Times New Roman"/>
                <w:b/>
              </w:rPr>
              <w:lastRenderedPageBreak/>
              <w:t xml:space="preserve">23. </w:t>
            </w:r>
            <w:r w:rsidRPr="00D91127">
              <w:rPr>
                <w:rFonts w:eastAsia="Times New Roman"/>
                <w:b/>
                <w:bCs/>
              </w:rPr>
              <w:t>Проект договору, який буде укладений за результатами цієї процедури закупівлі</w:t>
            </w:r>
          </w:p>
        </w:tc>
        <w:tc>
          <w:tcPr>
            <w:tcW w:w="7866" w:type="dxa"/>
          </w:tcPr>
          <w:p w14:paraId="01A48BFC" w14:textId="77777777" w:rsidR="00726E60" w:rsidRPr="00D91127" w:rsidRDefault="00726E60" w:rsidP="002F4150">
            <w:pPr>
              <w:widowControl w:val="0"/>
              <w:rPr>
                <w:rFonts w:eastAsia="Times New Roman"/>
              </w:rPr>
            </w:pPr>
            <w:r w:rsidRPr="00D91127">
              <w:rPr>
                <w:rFonts w:eastAsia="Times New Roman"/>
              </w:rPr>
              <w:t>Зазна</w:t>
            </w:r>
            <w:r w:rsidR="008B67D2" w:rsidRPr="00D91127">
              <w:rPr>
                <w:rFonts w:eastAsia="Times New Roman"/>
              </w:rPr>
              <w:t>чається замовником в Додатк</w:t>
            </w:r>
            <w:r w:rsidR="002C67C3" w:rsidRPr="00D91127">
              <w:rPr>
                <w:rFonts w:eastAsia="Times New Roman"/>
              </w:rPr>
              <w:t>у</w:t>
            </w:r>
            <w:r w:rsidR="008B67D2" w:rsidRPr="00D91127">
              <w:rPr>
                <w:rFonts w:eastAsia="Times New Roman"/>
              </w:rPr>
              <w:t xml:space="preserve"> №</w:t>
            </w:r>
            <w:r w:rsidR="0028201D" w:rsidRPr="00D91127">
              <w:rPr>
                <w:rFonts w:eastAsia="Times New Roman"/>
              </w:rPr>
              <w:t>3</w:t>
            </w:r>
            <w:r w:rsidRPr="00D91127">
              <w:rPr>
                <w:rFonts w:eastAsia="Times New Roman"/>
              </w:rPr>
              <w:t xml:space="preserve"> цієї доку</w:t>
            </w:r>
            <w:r w:rsidR="00117321" w:rsidRPr="00D91127">
              <w:rPr>
                <w:rFonts w:eastAsia="Times New Roman"/>
              </w:rPr>
              <w:t>ментації.</w:t>
            </w:r>
          </w:p>
          <w:p w14:paraId="209AEC95" w14:textId="77777777" w:rsidR="00726E60" w:rsidRPr="00D91127" w:rsidRDefault="00726E60" w:rsidP="002F4150">
            <w:pPr>
              <w:widowControl w:val="0"/>
              <w:rPr>
                <w:rFonts w:eastAsia="Times New Roman"/>
              </w:rPr>
            </w:pPr>
          </w:p>
        </w:tc>
      </w:tr>
      <w:tr w:rsidR="00E14F8C" w:rsidRPr="00D91127" w14:paraId="47A66120" w14:textId="77777777" w:rsidTr="002F4150">
        <w:trPr>
          <w:trHeight w:val="274"/>
        </w:trPr>
        <w:tc>
          <w:tcPr>
            <w:tcW w:w="2340" w:type="dxa"/>
            <w:shd w:val="clear" w:color="auto" w:fill="auto"/>
          </w:tcPr>
          <w:p w14:paraId="3CF412DD" w14:textId="77777777" w:rsidR="00726E60" w:rsidRPr="00D91127" w:rsidRDefault="00726E60" w:rsidP="00BE3055">
            <w:pPr>
              <w:jc w:val="left"/>
              <w:rPr>
                <w:rFonts w:eastAsia="Times New Roman"/>
                <w:b/>
              </w:rPr>
            </w:pPr>
            <w:r w:rsidRPr="00D91127">
              <w:rPr>
                <w:rFonts w:eastAsia="Times New Roman"/>
                <w:b/>
              </w:rPr>
              <w:t>24. Дії замовника при відмові переможця торгів підписати договір про закупівлю</w:t>
            </w:r>
          </w:p>
        </w:tc>
        <w:tc>
          <w:tcPr>
            <w:tcW w:w="7866" w:type="dxa"/>
          </w:tcPr>
          <w:p w14:paraId="7A847C6D" w14:textId="77777777" w:rsidR="00726E60" w:rsidRPr="00D91127" w:rsidRDefault="00726E60" w:rsidP="002F4150">
            <w:pPr>
              <w:widowControl w:val="0"/>
              <w:ind w:firstLine="219"/>
              <w:rPr>
                <w:rFonts w:eastAsia="Times New Roman"/>
              </w:rPr>
            </w:pPr>
            <w:r w:rsidRPr="00D91127">
              <w:rPr>
                <w:rFonts w:eastAsia="Times New Roman"/>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14F8C" w:rsidRPr="00D91127" w14:paraId="2FAA4E90" w14:textId="77777777" w:rsidTr="00DA05A6">
        <w:trPr>
          <w:trHeight w:val="274"/>
        </w:trPr>
        <w:tc>
          <w:tcPr>
            <w:tcW w:w="2340" w:type="dxa"/>
            <w:shd w:val="clear" w:color="auto" w:fill="auto"/>
          </w:tcPr>
          <w:p w14:paraId="54E8E875" w14:textId="77777777" w:rsidR="00726E60" w:rsidRPr="00D91127" w:rsidRDefault="00726E60" w:rsidP="00BE3055">
            <w:pPr>
              <w:jc w:val="left"/>
              <w:rPr>
                <w:rFonts w:eastAsia="Times New Roman"/>
                <w:b/>
              </w:rPr>
            </w:pPr>
            <w:r w:rsidRPr="00D91127">
              <w:rPr>
                <w:rFonts w:eastAsia="Times New Roman"/>
                <w:b/>
              </w:rPr>
              <w:t>25. Забезпечення виконання договору про закупівлю</w:t>
            </w:r>
          </w:p>
        </w:tc>
        <w:tc>
          <w:tcPr>
            <w:tcW w:w="7866" w:type="dxa"/>
            <w:vAlign w:val="center"/>
          </w:tcPr>
          <w:p w14:paraId="062AB68F" w14:textId="77777777" w:rsidR="00726E60" w:rsidRPr="00D91127" w:rsidRDefault="00726E60" w:rsidP="00DA05A6">
            <w:pPr>
              <w:widowControl w:val="0"/>
              <w:ind w:firstLine="219"/>
              <w:jc w:val="center"/>
              <w:rPr>
                <w:rFonts w:eastAsia="Times New Roman"/>
              </w:rPr>
            </w:pPr>
            <w:r w:rsidRPr="00D91127">
              <w:rPr>
                <w:lang w:eastAsia="uk-UA"/>
              </w:rPr>
              <w:t>Не вимагається</w:t>
            </w:r>
          </w:p>
        </w:tc>
      </w:tr>
      <w:tr w:rsidR="00E14F8C" w:rsidRPr="00D91127" w14:paraId="2FF399C5" w14:textId="77777777" w:rsidTr="002F4150">
        <w:trPr>
          <w:trHeight w:val="274"/>
        </w:trPr>
        <w:tc>
          <w:tcPr>
            <w:tcW w:w="2340" w:type="dxa"/>
            <w:shd w:val="clear" w:color="auto" w:fill="auto"/>
          </w:tcPr>
          <w:p w14:paraId="3394B026" w14:textId="77777777" w:rsidR="00726E60" w:rsidRPr="00D91127" w:rsidRDefault="00726E60" w:rsidP="00BE3055">
            <w:pPr>
              <w:jc w:val="left"/>
              <w:rPr>
                <w:rFonts w:eastAsia="Times New Roman"/>
                <w:b/>
              </w:rPr>
            </w:pPr>
            <w:r w:rsidRPr="00D91127">
              <w:rPr>
                <w:rFonts w:eastAsia="Times New Roman"/>
                <w:b/>
                <w:bCs/>
              </w:rPr>
              <w:t>26. Порядок оскарження процедури закупівлі</w:t>
            </w:r>
          </w:p>
        </w:tc>
        <w:tc>
          <w:tcPr>
            <w:tcW w:w="7866" w:type="dxa"/>
          </w:tcPr>
          <w:p w14:paraId="6A36605E" w14:textId="77777777" w:rsidR="00927469" w:rsidRPr="00D91127" w:rsidRDefault="00927469" w:rsidP="00927469">
            <w:r w:rsidRPr="00D91127">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431BE9B0" w14:textId="77777777" w:rsidR="00927469" w:rsidRPr="00D91127" w:rsidRDefault="00927469" w:rsidP="00927469">
            <w:r w:rsidRPr="00D91127">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20E0E23A" w14:textId="77777777" w:rsidR="00927469" w:rsidRPr="00D91127" w:rsidRDefault="00927469" w:rsidP="00927469">
            <w:r w:rsidRPr="00D91127">
              <w:t xml:space="preserve">Рішення органу оскарження набирають чинності з дня їх прийняття та є обов'язковими для виконання Замовником. </w:t>
            </w:r>
          </w:p>
          <w:p w14:paraId="6E538403" w14:textId="77777777" w:rsidR="00927469" w:rsidRPr="00D91127" w:rsidRDefault="00927469" w:rsidP="00927469">
            <w:r w:rsidRPr="00D91127">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14FC6918" w14:textId="77777777" w:rsidR="00927469" w:rsidRPr="00D91127" w:rsidRDefault="00927469" w:rsidP="00927469">
            <w:r w:rsidRPr="00D91127">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325876E4" w14:textId="77777777" w:rsidR="00927469" w:rsidRPr="00D91127" w:rsidRDefault="00927469" w:rsidP="00927469">
            <w:r w:rsidRPr="00D91127">
              <w:t xml:space="preserve">- найменування, місцезнаходження Замовника, рішення, дії або бездіяльність якого оскаржуються; </w:t>
            </w:r>
          </w:p>
          <w:p w14:paraId="06D5D303" w14:textId="77777777" w:rsidR="00927469" w:rsidRPr="00D91127" w:rsidRDefault="00927469" w:rsidP="00927469">
            <w:r w:rsidRPr="00D91127">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540CC6D2" w14:textId="77777777" w:rsidR="00927469" w:rsidRPr="00D91127" w:rsidRDefault="00927469" w:rsidP="00927469">
            <w:r w:rsidRPr="00D91127">
              <w:t>- вимоги суб'єкта оскарження та їх обґрунтування;</w:t>
            </w:r>
          </w:p>
          <w:p w14:paraId="093450FE" w14:textId="77777777" w:rsidR="00927469" w:rsidRPr="00D91127" w:rsidRDefault="00927469" w:rsidP="00927469">
            <w:r w:rsidRPr="00D91127">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3713C690" w14:textId="77777777" w:rsidR="00927469" w:rsidRPr="00D91127" w:rsidRDefault="00927469" w:rsidP="00927469">
            <w:r w:rsidRPr="00D91127">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0CB55530" w14:textId="77777777" w:rsidR="00927469" w:rsidRPr="00D91127" w:rsidRDefault="00927469" w:rsidP="00927469">
            <w:r w:rsidRPr="00D91127">
              <w:t>3. Скарга може бути подана тільки учасником, право чи законний інтерес якої порушено внаслідок рішення, дії чи бездіяльності Замовника.</w:t>
            </w:r>
          </w:p>
          <w:p w14:paraId="2391C1DF" w14:textId="77777777" w:rsidR="00927469" w:rsidRPr="00D91127" w:rsidRDefault="00927469" w:rsidP="00927469">
            <w:r w:rsidRPr="00D91127">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29C73AAA" w14:textId="77777777" w:rsidR="00927469" w:rsidRPr="00D91127" w:rsidRDefault="00927469" w:rsidP="00927469">
            <w:r w:rsidRPr="00D91127">
              <w:lastRenderedPageBreak/>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5B225D81" w14:textId="77777777" w:rsidR="00927469" w:rsidRPr="00D91127" w:rsidRDefault="00927469" w:rsidP="00927469">
            <w:r w:rsidRPr="00D91127">
              <w:t>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w:t>
            </w:r>
            <w:r w:rsidR="00BF7745" w:rsidRPr="00D91127">
              <w:t>ладення договору про закупівлю.</w:t>
            </w:r>
          </w:p>
          <w:p w14:paraId="5069FE38" w14:textId="77777777" w:rsidR="00927469" w:rsidRPr="00D91127" w:rsidRDefault="00927469" w:rsidP="00927469">
            <w:r w:rsidRPr="00D91127">
              <w:t xml:space="preserve">Скарги щодо укладених договорів про закупівлю розглядаються в судовому порядку. </w:t>
            </w:r>
          </w:p>
          <w:p w14:paraId="0D4A9AD1" w14:textId="77777777" w:rsidR="00927469" w:rsidRPr="00D91127" w:rsidRDefault="00927469" w:rsidP="00927469">
            <w:r w:rsidRPr="00D91127">
              <w:t xml:space="preserve">6. Скарги, подані після укладання договорів про закупівлю, не розглядаються. </w:t>
            </w:r>
          </w:p>
          <w:p w14:paraId="0221E9B2" w14:textId="77777777" w:rsidR="00927469" w:rsidRPr="00D91127" w:rsidRDefault="00927469" w:rsidP="00927469">
            <w:r w:rsidRPr="00D91127">
              <w:t xml:space="preserve">7. Датою отримання скарги органом оскарження вважається дата її реєстрації відділом загального діловодства АТ «Ощадбанк». </w:t>
            </w:r>
          </w:p>
          <w:p w14:paraId="6A0EF3C1" w14:textId="77777777" w:rsidR="00927469" w:rsidRPr="00D91127" w:rsidRDefault="00927469" w:rsidP="00927469">
            <w:r w:rsidRPr="00D91127">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5AAA25C1" w14:textId="77777777" w:rsidR="00927469" w:rsidRPr="00D91127" w:rsidRDefault="00927469" w:rsidP="00927469">
            <w:r w:rsidRPr="00D91127">
              <w:t xml:space="preserve">8. Орган оскарження повертає скаргу без розгляду у випадках, коли: </w:t>
            </w:r>
          </w:p>
          <w:p w14:paraId="4C774A82" w14:textId="77777777" w:rsidR="00927469" w:rsidRPr="00D91127" w:rsidRDefault="00927469" w:rsidP="00927469">
            <w:r w:rsidRPr="00D91127">
              <w:t xml:space="preserve">- скарга не відповідає вимогам пункту 2 цього розділу; </w:t>
            </w:r>
          </w:p>
          <w:p w14:paraId="17723E90" w14:textId="77777777" w:rsidR="00927469" w:rsidRPr="00D91127" w:rsidRDefault="00927469" w:rsidP="00927469">
            <w:r w:rsidRPr="00D91127">
              <w:t>- порушено строки, визначені в пункті 5 цього розділу;</w:t>
            </w:r>
          </w:p>
          <w:p w14:paraId="14D6CBEB" w14:textId="77777777" w:rsidR="00927469" w:rsidRPr="00D91127" w:rsidRDefault="00927469" w:rsidP="00927469">
            <w:r w:rsidRPr="00D91127">
              <w:t>- скаргу отримано органом оскарження після укладання договору про закупівлю;</w:t>
            </w:r>
          </w:p>
          <w:p w14:paraId="0F59B34B" w14:textId="77777777" w:rsidR="00927469" w:rsidRPr="00D91127" w:rsidRDefault="00927469" w:rsidP="00927469">
            <w:r w:rsidRPr="00D91127">
              <w:t>- Замовником усунено порушення, зазначені в скарзі.</w:t>
            </w:r>
          </w:p>
          <w:p w14:paraId="7F3FEB35" w14:textId="77777777" w:rsidR="00927469" w:rsidRPr="00D91127" w:rsidRDefault="00927469" w:rsidP="00927469">
            <w:r w:rsidRPr="00D91127">
              <w:t>Орган оскарження приймає рішення про припинення розгляду скарги у разі, якщо:</w:t>
            </w:r>
          </w:p>
          <w:p w14:paraId="522F3B7A" w14:textId="77777777" w:rsidR="00927469" w:rsidRPr="00D91127" w:rsidRDefault="00927469" w:rsidP="00927469">
            <w:r w:rsidRPr="00D91127">
              <w:t>- Замовником прийнято рішення про відміну торгів чи визнання їх такими, що не відбулися;</w:t>
            </w:r>
          </w:p>
          <w:p w14:paraId="79098E75" w14:textId="77777777" w:rsidR="00927469" w:rsidRPr="00D91127" w:rsidRDefault="00927469" w:rsidP="00927469">
            <w:r w:rsidRPr="00D91127">
              <w:t>- скаргу відкликано суб’єктом оскарження.</w:t>
            </w:r>
          </w:p>
          <w:p w14:paraId="7EAB2838" w14:textId="77777777" w:rsidR="00927469" w:rsidRPr="00D91127" w:rsidRDefault="00927469" w:rsidP="00927469">
            <w:r w:rsidRPr="00D91127">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0732E728" w14:textId="77777777" w:rsidR="00927469" w:rsidRPr="00D91127" w:rsidRDefault="00927469" w:rsidP="00927469">
            <w:r w:rsidRPr="00D91127">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46DA91EB" w14:textId="77777777" w:rsidR="00927469" w:rsidRPr="00D91127" w:rsidRDefault="00927469" w:rsidP="00927469">
            <w:r w:rsidRPr="00D91127">
              <w:t xml:space="preserve">У будь-якому випадку укладення договору про закупівлю під час процедури оскарження забороняється. </w:t>
            </w:r>
          </w:p>
          <w:p w14:paraId="4A1CBA8A" w14:textId="77777777" w:rsidR="00927469" w:rsidRPr="00D91127" w:rsidRDefault="00927469" w:rsidP="00927469">
            <w:r w:rsidRPr="00D91127">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4B2D15A0" w14:textId="77777777" w:rsidR="00927469" w:rsidRPr="00D91127" w:rsidRDefault="00927469" w:rsidP="00927469">
            <w:r w:rsidRPr="00D91127">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1BA37EA2" w14:textId="77777777" w:rsidR="00927469" w:rsidRPr="00D91127" w:rsidRDefault="00927469" w:rsidP="00927469">
            <w:r w:rsidRPr="00D91127">
              <w:t xml:space="preserve">10. За результатами розгляду скарги орган оскарження має право: </w:t>
            </w:r>
          </w:p>
          <w:p w14:paraId="6A3DC8B8" w14:textId="77777777" w:rsidR="00927469" w:rsidRPr="00D91127" w:rsidRDefault="00927469" w:rsidP="00927469">
            <w:r w:rsidRPr="00D91127">
              <w:t xml:space="preserve">прийняти рішення про встановлення або відсутність порушення процедури закупівлі та про заходи, що повинні вживатися для їх усунення, зокрема </w:t>
            </w:r>
            <w:r w:rsidRPr="00D91127">
              <w:lastRenderedPageBreak/>
              <w:t>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5F4A19B4" w14:textId="77777777" w:rsidR="00927469" w:rsidRPr="00D91127" w:rsidRDefault="00927469" w:rsidP="00927469">
            <w:r w:rsidRPr="00D91127">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38C8E695" w14:textId="77777777" w:rsidR="00927469" w:rsidRPr="00D91127" w:rsidRDefault="00927469" w:rsidP="00927469">
            <w:r w:rsidRPr="00D91127">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0E42B3F4" w14:textId="77777777" w:rsidR="00927469" w:rsidRPr="00D91127" w:rsidRDefault="00927469" w:rsidP="00927469">
            <w:r w:rsidRPr="00D91127">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2FFE589B" w14:textId="77777777" w:rsidR="00927469" w:rsidRPr="00D91127" w:rsidRDefault="00927469" w:rsidP="00927469">
            <w:r w:rsidRPr="00D91127">
              <w:t xml:space="preserve">12. У разі відкликання скарги орган оскарження може прийняти рішення про припинення розгляду скарги. </w:t>
            </w:r>
          </w:p>
          <w:p w14:paraId="4B99F84B" w14:textId="77777777" w:rsidR="00927469" w:rsidRPr="00D91127" w:rsidRDefault="00927469" w:rsidP="00927469">
            <w:r w:rsidRPr="00D91127">
              <w:t xml:space="preserve">13. Орган оскарження приймає протягом 10 (десяти) робочих днів з дня отримання скарги обґрунтоване рішення, в якому зазначаються: </w:t>
            </w:r>
          </w:p>
          <w:p w14:paraId="6CD721BF" w14:textId="77777777" w:rsidR="00927469" w:rsidRPr="00D91127" w:rsidRDefault="00927469" w:rsidP="00927469">
            <w:r w:rsidRPr="00D91127">
              <w:t xml:space="preserve">- висновок органу оскарження про наявність або відсутність порушення процедури закупівлі; </w:t>
            </w:r>
          </w:p>
          <w:p w14:paraId="143687B0" w14:textId="77777777" w:rsidR="00927469" w:rsidRPr="00D91127" w:rsidRDefault="00927469" w:rsidP="00927469">
            <w:r w:rsidRPr="00D91127">
              <w:t xml:space="preserve">- висновок органу оскарження про задоволення скарги або про відмову в її задоволенні повністю чи частково; </w:t>
            </w:r>
          </w:p>
          <w:p w14:paraId="0B00229D" w14:textId="77777777" w:rsidR="00927469" w:rsidRPr="00D91127" w:rsidRDefault="00927469" w:rsidP="00927469">
            <w:r w:rsidRPr="00D91127">
              <w:t xml:space="preserve">- у разі коли скаргу не задоволено - підстави та обґрунтування прийняття такого рішення; </w:t>
            </w:r>
          </w:p>
          <w:p w14:paraId="1F3C92F1" w14:textId="77777777" w:rsidR="00927469" w:rsidRPr="00D91127" w:rsidRDefault="00927469" w:rsidP="00927469">
            <w:r w:rsidRPr="00D91127">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71DDD9FA" w14:textId="77777777" w:rsidR="00927469" w:rsidRPr="00D91127" w:rsidRDefault="00927469" w:rsidP="00927469">
            <w:r w:rsidRPr="00D91127">
              <w:t xml:space="preserve">14. Рішення органу оскарження оформлюється у письмовій формі і містить таку інформацію: </w:t>
            </w:r>
          </w:p>
          <w:p w14:paraId="67002F06" w14:textId="77777777" w:rsidR="00927469" w:rsidRPr="00D91127" w:rsidRDefault="00927469" w:rsidP="00927469">
            <w:r w:rsidRPr="00D91127">
              <w:t xml:space="preserve">- короткий зміст скарги; </w:t>
            </w:r>
          </w:p>
          <w:p w14:paraId="0D18E5E7" w14:textId="77777777" w:rsidR="00927469" w:rsidRPr="00D91127" w:rsidRDefault="00927469" w:rsidP="00927469">
            <w:r w:rsidRPr="00D91127">
              <w:t xml:space="preserve">- мотивувальну частину рішення; </w:t>
            </w:r>
          </w:p>
          <w:p w14:paraId="0F3897E7" w14:textId="77777777" w:rsidR="00927469" w:rsidRPr="00D91127" w:rsidRDefault="00927469" w:rsidP="00927469">
            <w:r w:rsidRPr="00D91127">
              <w:t>- резолютивну частину рішення.</w:t>
            </w:r>
          </w:p>
          <w:p w14:paraId="09282940" w14:textId="77777777" w:rsidR="00927469" w:rsidRPr="00D91127" w:rsidRDefault="00927469" w:rsidP="00927469">
            <w:r w:rsidRPr="00D91127">
              <w:t>15. Рішення органу оскарження надсилаються не пізніше 5 (п’яти) робочих днів після його прийняття суб'єкту оскарження.</w:t>
            </w:r>
          </w:p>
          <w:p w14:paraId="64C335CB" w14:textId="77777777" w:rsidR="00726E60" w:rsidRPr="00D91127" w:rsidRDefault="00927469" w:rsidP="00927469">
            <w:pPr>
              <w:widowControl w:val="0"/>
              <w:ind w:firstLine="219"/>
              <w:rPr>
                <w:rFonts w:eastAsia="Times New Roman"/>
              </w:rPr>
            </w:pPr>
            <w:r w:rsidRPr="00D91127">
              <w:t>Рішення органу оскарження набирають чинності з дня їх прийняття та є обов'язковими для виконання Замовником.</w:t>
            </w:r>
          </w:p>
        </w:tc>
      </w:tr>
    </w:tbl>
    <w:p w14:paraId="2F5ED90F" w14:textId="77777777" w:rsidR="0095541A" w:rsidRPr="00D91127" w:rsidRDefault="00726E60" w:rsidP="00AC04D4">
      <w:pPr>
        <w:ind w:left="-142"/>
        <w:rPr>
          <w:i/>
        </w:rPr>
      </w:pPr>
      <w:r w:rsidRPr="00D91127">
        <w:rPr>
          <w:i/>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6D27344E" w14:textId="77777777" w:rsidR="00963568" w:rsidRPr="00D91127" w:rsidRDefault="00963568" w:rsidP="00963568">
      <w:pPr>
        <w:tabs>
          <w:tab w:val="right" w:pos="-360"/>
          <w:tab w:val="left" w:pos="-180"/>
        </w:tabs>
        <w:ind w:firstLine="567"/>
        <w:rPr>
          <w:rFonts w:eastAsia="Times New Roman"/>
        </w:rPr>
      </w:pPr>
    </w:p>
    <w:p w14:paraId="7612B7EC" w14:textId="3CD8844A" w:rsidR="001E4480" w:rsidRPr="00D91127" w:rsidRDefault="001E4480" w:rsidP="00A7557C">
      <w:pPr>
        <w:pageBreakBefore/>
        <w:tabs>
          <w:tab w:val="left" w:pos="-4395"/>
        </w:tabs>
        <w:jc w:val="right"/>
        <w:rPr>
          <w:rFonts w:eastAsia="Times New Roman"/>
          <w:b/>
        </w:rPr>
      </w:pPr>
      <w:bookmarkStart w:id="8" w:name="_GoBack"/>
      <w:bookmarkEnd w:id="8"/>
      <w:r w:rsidRPr="00D91127">
        <w:rPr>
          <w:rFonts w:eastAsia="Times New Roman"/>
          <w:b/>
        </w:rPr>
        <w:lastRenderedPageBreak/>
        <w:t xml:space="preserve">Додаток № 1 документації </w:t>
      </w:r>
    </w:p>
    <w:p w14:paraId="4726D2F1" w14:textId="77777777" w:rsidR="001E4480" w:rsidRPr="00D91127" w:rsidRDefault="001E4480" w:rsidP="001E4480">
      <w:pPr>
        <w:jc w:val="center"/>
        <w:rPr>
          <w:rFonts w:eastAsia="Times New Roman"/>
          <w:b/>
        </w:rPr>
      </w:pPr>
    </w:p>
    <w:p w14:paraId="37774B48" w14:textId="77777777" w:rsidR="001E4480" w:rsidRPr="00D91127" w:rsidRDefault="001E4480" w:rsidP="001E4480">
      <w:pPr>
        <w:jc w:val="center"/>
        <w:rPr>
          <w:rFonts w:eastAsia="Times New Roman"/>
          <w:b/>
        </w:rPr>
      </w:pPr>
      <w:r w:rsidRPr="00D91127">
        <w:rPr>
          <w:rFonts w:eastAsia="Times New Roman"/>
          <w:b/>
        </w:rPr>
        <w:t xml:space="preserve">ФОРМА ПРОПОЗИЦІЇ НА ЗАКУПІВЛЮ </w:t>
      </w:r>
    </w:p>
    <w:p w14:paraId="441F5D2A" w14:textId="306000E4" w:rsidR="00403513" w:rsidRPr="00D91127" w:rsidRDefault="00403513" w:rsidP="00403513">
      <w:pPr>
        <w:jc w:val="center"/>
        <w:rPr>
          <w:b/>
          <w:bCs/>
        </w:rPr>
      </w:pPr>
      <w:r w:rsidRPr="00D91127">
        <w:rPr>
          <w:b/>
          <w:bCs/>
        </w:rPr>
        <w:t>Послуг</w:t>
      </w:r>
      <w:r w:rsidR="00BB7AC0" w:rsidRPr="00D91127">
        <w:rPr>
          <w:b/>
          <w:bCs/>
        </w:rPr>
        <w:t>и</w:t>
      </w:r>
      <w:r w:rsidRPr="00D91127">
        <w:rPr>
          <w:b/>
          <w:bCs/>
        </w:rPr>
        <w:t>, пов'язан</w:t>
      </w:r>
      <w:r w:rsidR="00BB7AC0" w:rsidRPr="00D91127">
        <w:rPr>
          <w:b/>
          <w:bCs/>
        </w:rPr>
        <w:t>і</w:t>
      </w:r>
      <w:r w:rsidRPr="00D91127">
        <w:rPr>
          <w:b/>
          <w:bCs/>
        </w:rPr>
        <w:t xml:space="preserve"> з програмним забезпеченням</w:t>
      </w:r>
    </w:p>
    <w:p w14:paraId="0245EAF4" w14:textId="1D9F3080" w:rsidR="00403513" w:rsidRPr="00D91127" w:rsidRDefault="00403513" w:rsidP="00403513">
      <w:pPr>
        <w:jc w:val="center"/>
        <w:rPr>
          <w:b/>
          <w:bCs/>
        </w:rPr>
      </w:pPr>
      <w:r w:rsidRPr="00D91127">
        <w:rPr>
          <w:b/>
          <w:bCs/>
        </w:rPr>
        <w:t xml:space="preserve">(оновлення програмної продукції компанії F5 Networks) </w:t>
      </w:r>
    </w:p>
    <w:p w14:paraId="4F534C2F" w14:textId="77777777" w:rsidR="00403513" w:rsidRPr="00D91127" w:rsidRDefault="00403513" w:rsidP="00403513">
      <w:pPr>
        <w:jc w:val="center"/>
        <w:rPr>
          <w:b/>
          <w:bCs/>
        </w:rPr>
      </w:pPr>
      <w:r w:rsidRPr="00D91127">
        <w:rPr>
          <w:b/>
          <w:bCs/>
        </w:rPr>
        <w:t>код ДК 021:2015 - 72260000-5</w:t>
      </w:r>
    </w:p>
    <w:p w14:paraId="0D71D9EC" w14:textId="77777777" w:rsidR="004D5813" w:rsidRPr="00D91127" w:rsidRDefault="004D5813" w:rsidP="004D5813">
      <w:pPr>
        <w:jc w:val="center"/>
        <w:rPr>
          <w:rFonts w:eastAsia="Times New Roman"/>
          <w:b/>
        </w:rPr>
      </w:pPr>
    </w:p>
    <w:p w14:paraId="63C1D81F" w14:textId="77777777" w:rsidR="001E4480" w:rsidRPr="00D91127" w:rsidRDefault="001E4480" w:rsidP="001E4480">
      <w:pPr>
        <w:rPr>
          <w:rFonts w:eastAsia="Times New Roman"/>
        </w:rPr>
      </w:pPr>
      <w:r w:rsidRPr="00D91127">
        <w:rPr>
          <w:rFonts w:eastAsia="Times New Roman"/>
        </w:rPr>
        <w:tab/>
        <w:t>Уважно вивчивши комплект документації, цим подаємо свою пропозицію:</w:t>
      </w:r>
    </w:p>
    <w:p w14:paraId="1E8D0F9B" w14:textId="77777777" w:rsidR="001E4480" w:rsidRPr="00D91127" w:rsidRDefault="001E4480" w:rsidP="001E4480">
      <w:pPr>
        <w:rPr>
          <w:rFonts w:eastAsia="Times New Roman"/>
        </w:rPr>
      </w:pPr>
      <w:r w:rsidRPr="00D91127">
        <w:rPr>
          <w:rFonts w:eastAsia="Times New Roman"/>
        </w:rPr>
        <w:t>1. Повне найменування учасника _____________________________________________________</w:t>
      </w:r>
    </w:p>
    <w:p w14:paraId="249C67D4" w14:textId="77777777" w:rsidR="001E4480" w:rsidRPr="00D91127" w:rsidRDefault="001E4480" w:rsidP="001E4480">
      <w:pPr>
        <w:rPr>
          <w:rFonts w:eastAsia="Times New Roman"/>
        </w:rPr>
      </w:pPr>
      <w:r w:rsidRPr="00D91127">
        <w:rPr>
          <w:rFonts w:eastAsia="Times New Roman"/>
        </w:rPr>
        <w:t>2. Код ЄДРПОУ учасника ___________________________________________________________</w:t>
      </w:r>
    </w:p>
    <w:p w14:paraId="1F480489" w14:textId="77777777" w:rsidR="001E4480" w:rsidRPr="00D91127" w:rsidRDefault="001E4480" w:rsidP="001E4480">
      <w:pPr>
        <w:rPr>
          <w:rFonts w:eastAsia="Times New Roman"/>
        </w:rPr>
      </w:pPr>
      <w:r w:rsidRPr="00D91127">
        <w:rPr>
          <w:rFonts w:eastAsia="Times New Roman"/>
        </w:rPr>
        <w:t>3. Адреса (місцезнаходження) учасника ________________________________________________</w:t>
      </w:r>
    </w:p>
    <w:p w14:paraId="28E2D16A" w14:textId="77777777" w:rsidR="001E4480" w:rsidRPr="00D91127" w:rsidRDefault="001E4480" w:rsidP="001E4480">
      <w:pPr>
        <w:rPr>
          <w:rFonts w:eastAsia="Times New Roman"/>
        </w:rPr>
      </w:pPr>
      <w:r w:rsidRPr="00D91127">
        <w:rPr>
          <w:rFonts w:eastAsia="Times New Roman"/>
        </w:rPr>
        <w:t>4. Телефон/факс учасника ___________________________________________________________</w:t>
      </w:r>
    </w:p>
    <w:p w14:paraId="20889A97" w14:textId="77777777" w:rsidR="001E4480" w:rsidRPr="00D91127" w:rsidRDefault="001E4480" w:rsidP="001E4480">
      <w:pPr>
        <w:rPr>
          <w:rFonts w:eastAsia="Times New Roman"/>
        </w:rPr>
      </w:pPr>
      <w:r w:rsidRPr="00D91127">
        <w:rPr>
          <w:rFonts w:eastAsia="Times New Roman"/>
        </w:rPr>
        <w:t>5. Керівник учасника (посада, прізвище, ім’я по батькові) ________________________________</w:t>
      </w:r>
    </w:p>
    <w:p w14:paraId="339F467B" w14:textId="77777777" w:rsidR="001E4480" w:rsidRPr="00D91127" w:rsidRDefault="001E4480" w:rsidP="001E4480">
      <w:pPr>
        <w:rPr>
          <w:rFonts w:eastAsia="Times New Roman"/>
        </w:rPr>
      </w:pPr>
      <w:r w:rsidRPr="00D91127">
        <w:rPr>
          <w:rFonts w:eastAsia="Times New Roman"/>
        </w:rPr>
        <w:t>6. Форма власності та юридичний статус учасника _______________________________________</w:t>
      </w:r>
    </w:p>
    <w:p w14:paraId="005FBC4C" w14:textId="77777777" w:rsidR="001E4480" w:rsidRPr="00D91127" w:rsidRDefault="001E4480" w:rsidP="001E4480">
      <w:pPr>
        <w:rPr>
          <w:rFonts w:eastAsia="Times New Roman"/>
        </w:rPr>
      </w:pPr>
      <w:r w:rsidRPr="00D91127">
        <w:rPr>
          <w:rFonts w:eastAsia="Times New Roman"/>
        </w:rPr>
        <w:t>7. Коротка довідка про діяльність учасника _____________________________________________</w:t>
      </w:r>
    </w:p>
    <w:p w14:paraId="73C75A64" w14:textId="77777777" w:rsidR="001E4480" w:rsidRPr="00D91127" w:rsidRDefault="001E4480" w:rsidP="001E4480">
      <w:pPr>
        <w:rPr>
          <w:rFonts w:eastAsia="Times New Roman"/>
        </w:rPr>
      </w:pPr>
      <w:r w:rsidRPr="00D91127">
        <w:rPr>
          <w:rFonts w:eastAsia="Times New Roman"/>
        </w:rPr>
        <w:t xml:space="preserve">8. Загальна вартість пропозиції </w:t>
      </w:r>
      <w:r w:rsidRPr="00D91127">
        <w:rPr>
          <w:rFonts w:eastAsia="Times New Roman"/>
          <w:i/>
        </w:rPr>
        <w:t>(цифрами і прописом) ____________________</w:t>
      </w:r>
      <w:r w:rsidRPr="00D91127">
        <w:rPr>
          <w:rFonts w:eastAsia="Times New Roman"/>
        </w:rPr>
        <w:t>________________</w:t>
      </w:r>
    </w:p>
    <w:p w14:paraId="41E3A3AB" w14:textId="77777777" w:rsidR="001E4480" w:rsidRPr="00D91127" w:rsidRDefault="001E4480" w:rsidP="001E4480">
      <w:pPr>
        <w:rPr>
          <w:rFonts w:eastAsia="Times New Roman"/>
        </w:rPr>
      </w:pPr>
      <w:r w:rsidRPr="00D91127">
        <w:rPr>
          <w:rFonts w:eastAsia="Times New Roman"/>
        </w:rPr>
        <w:t>9. Уповноважений представник учасника на підписання Договору за результатами процедури закупівлі __________________________________________________________________________</w:t>
      </w:r>
    </w:p>
    <w:p w14:paraId="550AAA37" w14:textId="5F3BE1DE" w:rsidR="001E4480" w:rsidRPr="00D91127" w:rsidRDefault="001E4480" w:rsidP="001E4480">
      <w:pPr>
        <w:rPr>
          <w:rFonts w:eastAsia="Times New Roman"/>
          <w:i/>
          <w:iCs/>
        </w:rPr>
      </w:pPr>
      <w:r w:rsidRPr="00D91127">
        <w:rPr>
          <w:rFonts w:eastAsia="Times New Roman"/>
        </w:rPr>
        <w:t xml:space="preserve">10. Цінова пропозиція </w:t>
      </w:r>
      <w:r w:rsidRPr="00D91127">
        <w:rPr>
          <w:rFonts w:eastAsia="Times New Roman"/>
          <w:i/>
        </w:rPr>
        <w:t>(заповнити таблицю)</w:t>
      </w:r>
      <w:r w:rsidRPr="00D91127">
        <w:rPr>
          <w:rFonts w:eastAsia="Times New Roman"/>
        </w:rPr>
        <w:t>:</w:t>
      </w:r>
      <w:r w:rsidR="00AE7A18" w:rsidRPr="00D91127">
        <w:rPr>
          <w:rFonts w:eastAsia="Times New Roman"/>
        </w:rPr>
        <w:t xml:space="preserve"> (</w:t>
      </w:r>
      <w:r w:rsidR="00AE7A18" w:rsidRPr="00D91127">
        <w:rPr>
          <w:rFonts w:eastAsia="Times New Roman"/>
          <w:i/>
          <w:iCs/>
        </w:rPr>
        <w:t>з метою дотримання конфіденційності повний текст цінової пропозиції у вигляді заповненої таблиці учасником не публікується у відкритих джерелах, в тому числі у електронній системі публічних закупівель ProZorro. Учасник повинен вказати загальну вартість пропозиції без деталізації у вигляді заповненої таблиці.)</w:t>
      </w:r>
    </w:p>
    <w:p w14:paraId="1754DA98" w14:textId="33DC2EB5" w:rsidR="00403513" w:rsidRPr="00D91127" w:rsidRDefault="00403513" w:rsidP="001E4480">
      <w:pPr>
        <w:rPr>
          <w:rFonts w:eastAsia="Times New Roman"/>
          <w:i/>
          <w:i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5783"/>
        <w:gridCol w:w="1275"/>
        <w:gridCol w:w="1276"/>
        <w:gridCol w:w="1276"/>
      </w:tblGrid>
      <w:tr w:rsidR="00984114" w:rsidRPr="00D92BCC" w14:paraId="62FD2B63" w14:textId="77777777" w:rsidTr="0009706F">
        <w:trPr>
          <w:trHeight w:val="828"/>
        </w:trPr>
        <w:tc>
          <w:tcPr>
            <w:tcW w:w="455" w:type="dxa"/>
            <w:vAlign w:val="center"/>
          </w:tcPr>
          <w:p w14:paraId="4BD1E0F2" w14:textId="77777777" w:rsidR="00984114" w:rsidRPr="00D92BCC" w:rsidRDefault="00984114" w:rsidP="0009706F">
            <w:pPr>
              <w:ind w:left="-108" w:right="-108"/>
              <w:jc w:val="center"/>
              <w:rPr>
                <w:b/>
                <w:bCs/>
              </w:rPr>
            </w:pPr>
            <w:r w:rsidRPr="00D92BCC">
              <w:rPr>
                <w:b/>
                <w:bCs/>
              </w:rPr>
              <w:t>№ п/п</w:t>
            </w:r>
          </w:p>
        </w:tc>
        <w:tc>
          <w:tcPr>
            <w:tcW w:w="5783" w:type="dxa"/>
            <w:tcBorders>
              <w:bottom w:val="single" w:sz="4" w:space="0" w:color="auto"/>
            </w:tcBorders>
            <w:vAlign w:val="center"/>
          </w:tcPr>
          <w:p w14:paraId="4DAF792F" w14:textId="77777777" w:rsidR="00984114" w:rsidRPr="00D92BCC" w:rsidRDefault="00984114" w:rsidP="0009706F">
            <w:pPr>
              <w:jc w:val="center"/>
              <w:rPr>
                <w:b/>
              </w:rPr>
            </w:pPr>
            <w:r w:rsidRPr="00D92BCC">
              <w:rPr>
                <w:b/>
              </w:rPr>
              <w:t xml:space="preserve">Найменування </w:t>
            </w:r>
          </w:p>
        </w:tc>
        <w:tc>
          <w:tcPr>
            <w:tcW w:w="1275" w:type="dxa"/>
            <w:vAlign w:val="center"/>
          </w:tcPr>
          <w:p w14:paraId="5FC8CEAC" w14:textId="77777777" w:rsidR="00984114" w:rsidRPr="00D92BCC" w:rsidRDefault="00984114" w:rsidP="0009706F">
            <w:pPr>
              <w:ind w:left="-108" w:right="-108"/>
              <w:jc w:val="center"/>
              <w:rPr>
                <w:b/>
              </w:rPr>
            </w:pPr>
            <w:r w:rsidRPr="00D92BCC">
              <w:rPr>
                <w:b/>
              </w:rPr>
              <w:t>К-сть</w:t>
            </w:r>
          </w:p>
          <w:p w14:paraId="35AD8B14" w14:textId="77777777" w:rsidR="00984114" w:rsidRPr="00D92BCC" w:rsidRDefault="00984114" w:rsidP="0009706F">
            <w:pPr>
              <w:jc w:val="center"/>
              <w:rPr>
                <w:b/>
                <w:bCs/>
              </w:rPr>
            </w:pPr>
            <w:r w:rsidRPr="00D92BCC">
              <w:rPr>
                <w:b/>
              </w:rPr>
              <w:t>(од.)</w:t>
            </w:r>
          </w:p>
        </w:tc>
        <w:tc>
          <w:tcPr>
            <w:tcW w:w="1276" w:type="dxa"/>
            <w:vAlign w:val="center"/>
          </w:tcPr>
          <w:p w14:paraId="5DBD5C00" w14:textId="77777777" w:rsidR="00984114" w:rsidRPr="00D92BCC" w:rsidRDefault="00984114" w:rsidP="0009706F">
            <w:pPr>
              <w:ind w:left="-50" w:right="-132"/>
              <w:jc w:val="center"/>
              <w:rPr>
                <w:b/>
                <w:lang w:val="ru-RU"/>
              </w:rPr>
            </w:pPr>
            <w:r w:rsidRPr="00D92BCC">
              <w:rPr>
                <w:b/>
              </w:rPr>
              <w:t>Ціна за од.,  грн. (без ПДВ)</w:t>
            </w:r>
            <w:r>
              <w:rPr>
                <w:b/>
                <w:lang w:val="ru-RU"/>
              </w:rPr>
              <w:t>*</w:t>
            </w:r>
          </w:p>
        </w:tc>
        <w:tc>
          <w:tcPr>
            <w:tcW w:w="1276" w:type="dxa"/>
            <w:vAlign w:val="center"/>
          </w:tcPr>
          <w:p w14:paraId="447F4EC1" w14:textId="77777777" w:rsidR="00984114" w:rsidRPr="00D92BCC" w:rsidRDefault="00984114" w:rsidP="0009706F">
            <w:pPr>
              <w:ind w:left="-84" w:right="-96"/>
              <w:jc w:val="center"/>
              <w:rPr>
                <w:b/>
              </w:rPr>
            </w:pPr>
            <w:r w:rsidRPr="00D92BCC">
              <w:rPr>
                <w:b/>
              </w:rPr>
              <w:t>Вартість, грн. (без ПДВ)</w:t>
            </w:r>
            <w:r>
              <w:rPr>
                <w:b/>
              </w:rPr>
              <w:t>*</w:t>
            </w:r>
          </w:p>
        </w:tc>
      </w:tr>
      <w:tr w:rsidR="00984114" w:rsidRPr="00D92BCC" w14:paraId="7DB7A2E3" w14:textId="77777777" w:rsidTr="0009706F">
        <w:trPr>
          <w:trHeight w:val="172"/>
        </w:trPr>
        <w:tc>
          <w:tcPr>
            <w:tcW w:w="455" w:type="dxa"/>
            <w:vAlign w:val="center"/>
          </w:tcPr>
          <w:p w14:paraId="257656AC" w14:textId="77777777" w:rsidR="00984114" w:rsidRPr="00D92BCC" w:rsidRDefault="00984114" w:rsidP="0009706F">
            <w:pPr>
              <w:numPr>
                <w:ilvl w:val="0"/>
                <w:numId w:val="14"/>
              </w:numPr>
              <w:tabs>
                <w:tab w:val="clear" w:pos="720"/>
              </w:tabs>
              <w:ind w:left="34" w:firstLine="0"/>
              <w:rPr>
                <w:bCs/>
              </w:rPr>
            </w:pPr>
          </w:p>
        </w:tc>
        <w:tc>
          <w:tcPr>
            <w:tcW w:w="5783" w:type="dxa"/>
            <w:tcBorders>
              <w:top w:val="single" w:sz="4" w:space="0" w:color="auto"/>
              <w:left w:val="nil"/>
              <w:bottom w:val="single" w:sz="8" w:space="0" w:color="000000"/>
              <w:right w:val="single" w:sz="8" w:space="0" w:color="000000"/>
            </w:tcBorders>
            <w:shd w:val="clear" w:color="auto" w:fill="auto"/>
          </w:tcPr>
          <w:p w14:paraId="47E7D8EE" w14:textId="77777777" w:rsidR="00984114" w:rsidRDefault="00984114" w:rsidP="0009706F">
            <w:pPr>
              <w:rPr>
                <w:rFonts w:eastAsia="Times New Roman"/>
                <w:color w:val="000000"/>
                <w:lang w:eastAsia="en-US"/>
              </w:rPr>
            </w:pPr>
            <w:r>
              <w:rPr>
                <w:color w:val="000000"/>
              </w:rPr>
              <w:t>О</w:t>
            </w:r>
            <w:r w:rsidRPr="0027735A">
              <w:rPr>
                <w:color w:val="000000"/>
              </w:rPr>
              <w:t>новлення програмної продукції компанії F5 Networks</w:t>
            </w:r>
          </w:p>
        </w:tc>
        <w:tc>
          <w:tcPr>
            <w:tcW w:w="1275" w:type="dxa"/>
            <w:tcBorders>
              <w:top w:val="nil"/>
              <w:left w:val="nil"/>
              <w:bottom w:val="single" w:sz="8" w:space="0" w:color="000000"/>
              <w:right w:val="single" w:sz="8" w:space="0" w:color="000000"/>
            </w:tcBorders>
            <w:shd w:val="clear" w:color="auto" w:fill="auto"/>
            <w:vAlign w:val="center"/>
          </w:tcPr>
          <w:p w14:paraId="2479F123" w14:textId="77777777" w:rsidR="00984114" w:rsidRDefault="00984114" w:rsidP="0009706F">
            <w:pPr>
              <w:jc w:val="center"/>
              <w:rPr>
                <w:rFonts w:eastAsia="Times New Roman"/>
                <w:color w:val="000000"/>
                <w:lang w:eastAsia="en-US"/>
              </w:rPr>
            </w:pPr>
            <w:r>
              <w:rPr>
                <w:lang w:val="en-US"/>
              </w:rPr>
              <w:t>1</w:t>
            </w:r>
          </w:p>
        </w:tc>
        <w:tc>
          <w:tcPr>
            <w:tcW w:w="1276" w:type="dxa"/>
          </w:tcPr>
          <w:p w14:paraId="75249AE9" w14:textId="77777777" w:rsidR="00984114" w:rsidRPr="00D92BCC" w:rsidRDefault="00984114" w:rsidP="0009706F">
            <w:pPr>
              <w:jc w:val="center"/>
              <w:rPr>
                <w:bCs/>
              </w:rPr>
            </w:pPr>
          </w:p>
        </w:tc>
        <w:tc>
          <w:tcPr>
            <w:tcW w:w="1276" w:type="dxa"/>
          </w:tcPr>
          <w:p w14:paraId="1857DCA0" w14:textId="77777777" w:rsidR="00984114" w:rsidRPr="00D92BCC" w:rsidRDefault="00984114" w:rsidP="0009706F">
            <w:pPr>
              <w:jc w:val="center"/>
              <w:rPr>
                <w:bCs/>
              </w:rPr>
            </w:pPr>
          </w:p>
        </w:tc>
      </w:tr>
      <w:tr w:rsidR="00984114" w:rsidRPr="00D92BCC" w14:paraId="25AE247F" w14:textId="77777777" w:rsidTr="0009706F">
        <w:trPr>
          <w:trHeight w:val="370"/>
        </w:trPr>
        <w:tc>
          <w:tcPr>
            <w:tcW w:w="8789" w:type="dxa"/>
            <w:gridSpan w:val="4"/>
            <w:tcBorders>
              <w:left w:val="single" w:sz="4" w:space="0" w:color="auto"/>
              <w:bottom w:val="single" w:sz="4" w:space="0" w:color="auto"/>
              <w:right w:val="single" w:sz="4" w:space="0" w:color="auto"/>
            </w:tcBorders>
          </w:tcPr>
          <w:p w14:paraId="08F0EA96" w14:textId="77777777" w:rsidR="00984114" w:rsidRPr="00D92BCC" w:rsidRDefault="00984114" w:rsidP="0009706F">
            <w:pPr>
              <w:jc w:val="left"/>
            </w:pPr>
            <w:r w:rsidRPr="00D92BCC">
              <w:rPr>
                <w:b/>
              </w:rPr>
              <w:t>Загальна вартість пропозиції, грн.,</w:t>
            </w:r>
            <w:r w:rsidRPr="00D92BCC">
              <w:rPr>
                <w:b/>
                <w:lang w:val="ru-RU"/>
              </w:rPr>
              <w:t xml:space="preserve"> бе</w:t>
            </w:r>
            <w:r>
              <w:rPr>
                <w:b/>
              </w:rPr>
              <w:t>з ПДВ*</w:t>
            </w:r>
          </w:p>
        </w:tc>
        <w:tc>
          <w:tcPr>
            <w:tcW w:w="1276" w:type="dxa"/>
            <w:tcBorders>
              <w:left w:val="single" w:sz="4" w:space="0" w:color="auto"/>
              <w:bottom w:val="single" w:sz="4" w:space="0" w:color="auto"/>
              <w:right w:val="single" w:sz="4" w:space="0" w:color="auto"/>
            </w:tcBorders>
          </w:tcPr>
          <w:p w14:paraId="1D642362" w14:textId="77777777" w:rsidR="00984114" w:rsidRPr="00D92BCC" w:rsidRDefault="00984114" w:rsidP="0009706F"/>
        </w:tc>
      </w:tr>
    </w:tbl>
    <w:p w14:paraId="31257847" w14:textId="77777777" w:rsidR="001E4480" w:rsidRPr="00D91127" w:rsidRDefault="001E4480" w:rsidP="001E4480">
      <w:pPr>
        <w:rPr>
          <w:rFonts w:eastAsia="Times New Roman"/>
        </w:rPr>
      </w:pPr>
    </w:p>
    <w:p w14:paraId="05841C87" w14:textId="77777777" w:rsidR="001E4480" w:rsidRPr="00D91127" w:rsidRDefault="001E4480" w:rsidP="001E4480">
      <w:pPr>
        <w:rPr>
          <w:rFonts w:eastAsia="Times New Roman"/>
        </w:rPr>
      </w:pPr>
      <w:r w:rsidRPr="00D91127">
        <w:rPr>
          <w:rFonts w:eastAsia="Times New Roman"/>
        </w:rPr>
        <w:t>11. Ми погоджуємося з умовами проекту договору, наведеному в додатку № 3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38472DA0" w14:textId="77777777" w:rsidR="001E4480" w:rsidRPr="00D91127" w:rsidRDefault="001E4480" w:rsidP="001E4480">
      <w:pPr>
        <w:rPr>
          <w:rFonts w:eastAsia="Times New Roman"/>
        </w:rPr>
      </w:pPr>
      <w:r w:rsidRPr="00D91127">
        <w:rPr>
          <w:rFonts w:eastAsia="Times New Roman"/>
        </w:rPr>
        <w:t>12. Ми погоджуємося дотримуватися умов цієї пропозиції протягом 90 (дев’яносто) календарних днів з дня закінчення строку подання пропозицій.</w:t>
      </w:r>
    </w:p>
    <w:p w14:paraId="1DAE3103" w14:textId="77777777" w:rsidR="001E4480" w:rsidRPr="00D91127" w:rsidRDefault="001E4480" w:rsidP="001E4480">
      <w:pPr>
        <w:rPr>
          <w:rFonts w:eastAsia="Times New Roman"/>
        </w:rPr>
      </w:pPr>
      <w:r w:rsidRPr="00D91127">
        <w:rPr>
          <w:rFonts w:eastAsia="Times New Roman"/>
        </w:rPr>
        <w:t>13. Ми погоджуємося з умовами, що Ви можете відхилити нашу чи всі пропозиції</w:t>
      </w:r>
      <w:r w:rsidRPr="00D91127">
        <w:rPr>
          <w:rFonts w:eastAsia="Times New Roman"/>
          <w:snapToGrid w:val="0"/>
        </w:rPr>
        <w:t xml:space="preserve"> </w:t>
      </w:r>
      <w:r w:rsidRPr="00D91127">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14:paraId="3E9B0A6B" w14:textId="77777777" w:rsidR="001E4480" w:rsidRPr="00D91127" w:rsidRDefault="001E4480" w:rsidP="001E4480">
      <w:pPr>
        <w:rPr>
          <w:rFonts w:eastAsia="Times New Roman"/>
        </w:rPr>
      </w:pPr>
      <w:r w:rsidRPr="00D91127">
        <w:rPr>
          <w:rFonts w:eastAsia="Times New Roman"/>
        </w:rPr>
        <w:t>Дата заповнення пропозиції: ______________________________.</w:t>
      </w:r>
    </w:p>
    <w:p w14:paraId="5CEB8BE7" w14:textId="77777777" w:rsidR="001E4480" w:rsidRPr="00D91127" w:rsidRDefault="001E4480" w:rsidP="001E4480">
      <w:pPr>
        <w:rPr>
          <w:rFonts w:eastAsia="Times New Roman"/>
        </w:rPr>
      </w:pPr>
    </w:p>
    <w:p w14:paraId="5362FF5F" w14:textId="77777777" w:rsidR="001E4480" w:rsidRPr="00D91127" w:rsidRDefault="001E4480" w:rsidP="001E4480">
      <w:pPr>
        <w:rPr>
          <w:rFonts w:eastAsia="Times New Roman"/>
        </w:rPr>
      </w:pPr>
      <w:r w:rsidRPr="00D91127">
        <w:rPr>
          <w:rFonts w:eastAsia="Times New Roman"/>
        </w:rPr>
        <w:tab/>
      </w:r>
      <w:r w:rsidRPr="00D91127">
        <w:rPr>
          <w:rFonts w:eastAsia="Times New Roman"/>
        </w:rPr>
        <w:tab/>
      </w:r>
      <w:r w:rsidRPr="00D91127">
        <w:rPr>
          <w:rFonts w:eastAsia="Times New Roman"/>
        </w:rPr>
        <w:tab/>
        <w:t xml:space="preserve">   __________________________________________________________</w:t>
      </w:r>
    </w:p>
    <w:p w14:paraId="17EBD347" w14:textId="77777777" w:rsidR="001E4480" w:rsidRPr="00D91127" w:rsidRDefault="001E4480" w:rsidP="001E4480">
      <w:pPr>
        <w:rPr>
          <w:rFonts w:eastAsia="Times New Roman"/>
          <w:sz w:val="20"/>
          <w:szCs w:val="20"/>
        </w:rPr>
      </w:pPr>
      <w:r w:rsidRPr="00D91127">
        <w:rPr>
          <w:rFonts w:eastAsia="Times New Roman"/>
        </w:rPr>
        <w:tab/>
      </w:r>
      <w:r w:rsidRPr="00D91127">
        <w:rPr>
          <w:rFonts w:eastAsia="Times New Roman"/>
        </w:rPr>
        <w:tab/>
      </w:r>
      <w:r w:rsidRPr="00D91127">
        <w:rPr>
          <w:rFonts w:eastAsia="Times New Roman"/>
        </w:rPr>
        <w:tab/>
      </w:r>
      <w:r w:rsidRPr="00D91127">
        <w:rPr>
          <w:rFonts w:eastAsia="Times New Roman"/>
        </w:rPr>
        <w:tab/>
      </w:r>
      <w:r w:rsidRPr="00D91127">
        <w:rPr>
          <w:rFonts w:eastAsia="Times New Roman"/>
          <w:sz w:val="20"/>
          <w:szCs w:val="20"/>
        </w:rPr>
        <w:t>м. п.</w:t>
      </w:r>
      <w:r w:rsidRPr="00D91127">
        <w:rPr>
          <w:rFonts w:eastAsia="Times New Roman"/>
          <w:sz w:val="20"/>
          <w:szCs w:val="20"/>
        </w:rPr>
        <w:tab/>
        <w:t>Керівник учасника (посада, прізвище, ім’я по батькові)</w:t>
      </w:r>
    </w:p>
    <w:p w14:paraId="4D15169F" w14:textId="77777777" w:rsidR="001E4480" w:rsidRPr="00D91127" w:rsidRDefault="001E4480" w:rsidP="001E4480">
      <w:pPr>
        <w:rPr>
          <w:rFonts w:eastAsia="Times New Roman"/>
          <w:sz w:val="20"/>
          <w:szCs w:val="20"/>
        </w:rPr>
      </w:pPr>
    </w:p>
    <w:p w14:paraId="392BEFA7" w14:textId="77777777" w:rsidR="00403513" w:rsidRPr="00D91127" w:rsidRDefault="00403513" w:rsidP="00403513">
      <w:pPr>
        <w:rPr>
          <w:rFonts w:eastAsia="Times New Roman"/>
          <w:b/>
          <w:i/>
        </w:rPr>
      </w:pPr>
      <w:r w:rsidRPr="00D91127">
        <w:rPr>
          <w:rFonts w:eastAsia="Times New Roman"/>
          <w:b/>
          <w:i/>
        </w:rPr>
        <w:t>* операцiя звiльнена вiд оподаткування податком на додану вартiсть згiдно п. 26</w:t>
      </w:r>
      <w:r w:rsidRPr="00D91127">
        <w:rPr>
          <w:rFonts w:eastAsia="Times New Roman"/>
          <w:b/>
          <w:i/>
          <w:vertAlign w:val="superscript"/>
        </w:rPr>
        <w:t xml:space="preserve">1 </w:t>
      </w:r>
      <w:r w:rsidRPr="00D91127">
        <w:rPr>
          <w:rFonts w:eastAsia="Times New Roman"/>
          <w:b/>
          <w:i/>
        </w:rPr>
        <w:t>підрозділу 2 розділу XX Податкового кодексу.</w:t>
      </w:r>
    </w:p>
    <w:p w14:paraId="68E89083" w14:textId="77777777" w:rsidR="001E4480" w:rsidRPr="00D91127" w:rsidRDefault="001E4480" w:rsidP="001E4480">
      <w:pPr>
        <w:rPr>
          <w:rFonts w:eastAsia="Times New Roman"/>
          <w:sz w:val="20"/>
          <w:szCs w:val="20"/>
        </w:rPr>
      </w:pPr>
    </w:p>
    <w:p w14:paraId="3CFCECD9" w14:textId="77777777" w:rsidR="00726E60" w:rsidRPr="00D91127" w:rsidRDefault="00726E60" w:rsidP="00726E60">
      <w:pPr>
        <w:rPr>
          <w:rFonts w:eastAsia="Times New Roman"/>
          <w:sz w:val="20"/>
          <w:szCs w:val="20"/>
        </w:rPr>
      </w:pPr>
      <w:r w:rsidRPr="00D91127">
        <w:rPr>
          <w:rFonts w:eastAsia="Times New Roman"/>
          <w:sz w:val="20"/>
          <w:szCs w:val="20"/>
        </w:rPr>
        <w:br w:type="page"/>
      </w:r>
    </w:p>
    <w:p w14:paraId="4E1712F4" w14:textId="77777777" w:rsidR="001E4480" w:rsidRPr="00D91127" w:rsidRDefault="001E4480" w:rsidP="001E4480">
      <w:pPr>
        <w:jc w:val="right"/>
        <w:rPr>
          <w:b/>
          <w:iCs/>
        </w:rPr>
      </w:pPr>
      <w:r w:rsidRPr="00D91127">
        <w:rPr>
          <w:rFonts w:eastAsia="Times New Roman"/>
          <w:b/>
          <w:iCs/>
        </w:rPr>
        <w:lastRenderedPageBreak/>
        <w:t xml:space="preserve">Додаток № 2 </w:t>
      </w:r>
      <w:r w:rsidRPr="00D91127">
        <w:rPr>
          <w:rFonts w:eastAsia="Times New Roman"/>
          <w:b/>
          <w:bCs/>
        </w:rPr>
        <w:t>документації</w:t>
      </w:r>
    </w:p>
    <w:p w14:paraId="663EF77A" w14:textId="77777777" w:rsidR="001E4480" w:rsidRPr="00D91127" w:rsidRDefault="001E4480" w:rsidP="001E4480">
      <w:pPr>
        <w:ind w:left="708" w:firstLine="1"/>
        <w:jc w:val="center"/>
        <w:rPr>
          <w:rFonts w:eastAsia="Calibri"/>
          <w:b/>
        </w:rPr>
      </w:pPr>
    </w:p>
    <w:p w14:paraId="18A8DF2F" w14:textId="77777777" w:rsidR="001E4480" w:rsidRPr="00D91127" w:rsidRDefault="001E4480" w:rsidP="001E4480">
      <w:pPr>
        <w:jc w:val="center"/>
        <w:rPr>
          <w:rFonts w:eastAsia="Times New Roman"/>
          <w:b/>
        </w:rPr>
      </w:pPr>
      <w:r w:rsidRPr="00D91127">
        <w:rPr>
          <w:rFonts w:eastAsia="Times New Roman"/>
          <w:b/>
        </w:rPr>
        <w:t>ТЕХНІЧНЕ ЗАВДАННЯ НА ЗАКУПІВЛЮ</w:t>
      </w:r>
    </w:p>
    <w:p w14:paraId="5CD31D4F" w14:textId="03722EFD" w:rsidR="009C5CEF" w:rsidRPr="00D91127" w:rsidRDefault="009C5CEF" w:rsidP="009C5CEF">
      <w:pPr>
        <w:jc w:val="center"/>
        <w:rPr>
          <w:b/>
          <w:bCs/>
        </w:rPr>
      </w:pPr>
      <w:r w:rsidRPr="00D91127">
        <w:rPr>
          <w:b/>
          <w:bCs/>
        </w:rPr>
        <w:t>Послуг</w:t>
      </w:r>
      <w:r w:rsidR="00BB7AC0" w:rsidRPr="00D91127">
        <w:rPr>
          <w:b/>
          <w:bCs/>
        </w:rPr>
        <w:t>и</w:t>
      </w:r>
      <w:r w:rsidRPr="00D91127">
        <w:rPr>
          <w:b/>
          <w:bCs/>
        </w:rPr>
        <w:t>, пов'язан</w:t>
      </w:r>
      <w:r w:rsidR="00BB7AC0" w:rsidRPr="00D91127">
        <w:rPr>
          <w:b/>
          <w:bCs/>
        </w:rPr>
        <w:t>і</w:t>
      </w:r>
      <w:r w:rsidRPr="00D91127">
        <w:rPr>
          <w:b/>
          <w:bCs/>
        </w:rPr>
        <w:t xml:space="preserve"> з програмним забезпеченням</w:t>
      </w:r>
    </w:p>
    <w:p w14:paraId="2A185770" w14:textId="77777777" w:rsidR="009C5CEF" w:rsidRPr="00D91127" w:rsidRDefault="009C5CEF" w:rsidP="009C5CEF">
      <w:pPr>
        <w:jc w:val="center"/>
        <w:rPr>
          <w:b/>
          <w:bCs/>
        </w:rPr>
      </w:pPr>
      <w:r w:rsidRPr="00D91127">
        <w:rPr>
          <w:b/>
          <w:bCs/>
        </w:rPr>
        <w:t xml:space="preserve">(оновлення програмної продукції компанії F5 Networks) </w:t>
      </w:r>
    </w:p>
    <w:p w14:paraId="02DF2135" w14:textId="77777777" w:rsidR="009C5CEF" w:rsidRPr="00D91127" w:rsidRDefault="009C5CEF" w:rsidP="009C5CEF">
      <w:pPr>
        <w:jc w:val="center"/>
        <w:rPr>
          <w:b/>
          <w:bCs/>
        </w:rPr>
      </w:pPr>
      <w:r w:rsidRPr="00D91127">
        <w:rPr>
          <w:b/>
          <w:bCs/>
        </w:rPr>
        <w:t>код ДК 021:2015 - 72260000-5</w:t>
      </w:r>
    </w:p>
    <w:p w14:paraId="77C31321" w14:textId="77777777" w:rsidR="001E4480" w:rsidRPr="00D91127" w:rsidRDefault="001E4480" w:rsidP="001E4480">
      <w:pPr>
        <w:jc w:val="center"/>
        <w:rPr>
          <w:b/>
          <w:bCs/>
        </w:rPr>
      </w:pPr>
    </w:p>
    <w:p w14:paraId="11C1DE70" w14:textId="77777777" w:rsidR="001E4480" w:rsidRPr="00D91127" w:rsidRDefault="001E4480" w:rsidP="001E4480">
      <w:pPr>
        <w:ind w:firstLine="709"/>
        <w:rPr>
          <w:rFonts w:eastAsia="Calibri"/>
        </w:rPr>
      </w:pPr>
      <w:r w:rsidRPr="00D91127">
        <w:rPr>
          <w:rFonts w:eastAsia="Calibri"/>
        </w:rPr>
        <w:t>У складі пропозиції Учасники торгів повинні надати наступні документи:</w:t>
      </w:r>
    </w:p>
    <w:p w14:paraId="0C341591" w14:textId="2DE46D7B" w:rsidR="006A4022" w:rsidRPr="00D91127" w:rsidRDefault="00DF194B" w:rsidP="00BC5A67">
      <w:pPr>
        <w:ind w:firstLine="709"/>
        <w:contextualSpacing/>
        <w:rPr>
          <w:rFonts w:eastAsia="Times New Roman"/>
          <w:bCs/>
        </w:rPr>
      </w:pPr>
      <w:r w:rsidRPr="00D91127">
        <w:rPr>
          <w:rFonts w:eastAsia="Times New Roman"/>
          <w:bCs/>
        </w:rPr>
        <w:t xml:space="preserve">- </w:t>
      </w:r>
      <w:r w:rsidR="009C5CEF" w:rsidRPr="00D91127">
        <w:rPr>
          <w:rFonts w:eastAsia="Times New Roman"/>
          <w:bCs/>
        </w:rPr>
        <w:t>документ від компанії «F5 Networks» (уповноваженого представника компанії «F5 Networks»), із зазначенням учасника та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товару (продукту, продукції, тощо) чи послуг від компанії «F5 Networks» на території України</w:t>
      </w:r>
      <w:r w:rsidR="003E6A4D" w:rsidRPr="00D91127">
        <w:rPr>
          <w:rFonts w:eastAsia="Times New Roman"/>
          <w:bCs/>
        </w:rPr>
        <w:t>.</w:t>
      </w:r>
    </w:p>
    <w:p w14:paraId="452C19A4" w14:textId="1537C5AE" w:rsidR="006D5199" w:rsidRPr="00D91127" w:rsidRDefault="006D5199" w:rsidP="006D5199">
      <w:pPr>
        <w:widowControl w:val="0"/>
        <w:ind w:firstLine="567"/>
        <w:rPr>
          <w:bCs/>
        </w:rPr>
      </w:pPr>
    </w:p>
    <w:p w14:paraId="10D062C4" w14:textId="77777777" w:rsidR="000B00EF" w:rsidRPr="00D91127" w:rsidRDefault="000B00EF" w:rsidP="000B00EF">
      <w:pPr>
        <w:pageBreakBefore/>
        <w:jc w:val="right"/>
        <w:rPr>
          <w:rFonts w:eastAsia="Times New Roman"/>
          <w:b/>
        </w:rPr>
      </w:pPr>
      <w:r w:rsidRPr="00D91127">
        <w:rPr>
          <w:rFonts w:eastAsia="Times New Roman"/>
          <w:b/>
        </w:rPr>
        <w:lastRenderedPageBreak/>
        <w:t>Додаток № 3 документації</w:t>
      </w:r>
    </w:p>
    <w:p w14:paraId="2569BEAA" w14:textId="77777777" w:rsidR="000B00EF" w:rsidRPr="00D91127" w:rsidRDefault="000B00EF" w:rsidP="000B00EF">
      <w:pPr>
        <w:jc w:val="center"/>
        <w:rPr>
          <w:rFonts w:eastAsia="Calibri"/>
          <w:b/>
          <w:highlight w:val="yellow"/>
        </w:rPr>
      </w:pPr>
    </w:p>
    <w:p w14:paraId="64C441D8" w14:textId="77777777" w:rsidR="000B00EF" w:rsidRPr="00D91127" w:rsidRDefault="000B00EF" w:rsidP="000B00EF">
      <w:pPr>
        <w:jc w:val="center"/>
        <w:rPr>
          <w:b/>
        </w:rPr>
      </w:pPr>
      <w:r w:rsidRPr="00D91127">
        <w:rPr>
          <w:b/>
        </w:rPr>
        <w:t>ДОГОВІР  № ______ (проект)</w:t>
      </w:r>
    </w:p>
    <w:p w14:paraId="581EDD40" w14:textId="77777777" w:rsidR="000B00EF" w:rsidRPr="00D91127" w:rsidRDefault="000B00EF" w:rsidP="000B00EF"/>
    <w:p w14:paraId="331ABBAA" w14:textId="77777777" w:rsidR="000B00EF" w:rsidRPr="00D91127" w:rsidRDefault="000B00EF" w:rsidP="000B00EF">
      <w:r w:rsidRPr="00D91127">
        <w:t>м. Київ                                                                                                         «___» _________20__ року</w:t>
      </w:r>
    </w:p>
    <w:p w14:paraId="239E3350" w14:textId="77777777" w:rsidR="000B00EF" w:rsidRPr="00D91127" w:rsidRDefault="000B00EF" w:rsidP="000B00EF"/>
    <w:p w14:paraId="072353A4" w14:textId="77777777" w:rsidR="000B00EF" w:rsidRPr="00D91127" w:rsidRDefault="000B00EF" w:rsidP="000B00EF">
      <w:r w:rsidRPr="00D91127">
        <w:t>Акціонерне товариство «Державний ощадний банк України», в особі ___________________________________________________________________________________,</w:t>
      </w:r>
    </w:p>
    <w:p w14:paraId="714C6A4E" w14:textId="77777777" w:rsidR="000B00EF" w:rsidRPr="00D91127" w:rsidRDefault="000B00EF" w:rsidP="000B00EF">
      <w:pPr>
        <w:jc w:val="center"/>
      </w:pPr>
      <w:r w:rsidRPr="00D91127">
        <w:t>(посада, прізвище, ім’я, по батькові)</w:t>
      </w:r>
    </w:p>
    <w:p w14:paraId="1B97273A" w14:textId="77777777" w:rsidR="000B00EF" w:rsidRPr="00D91127" w:rsidRDefault="000B00EF" w:rsidP="000B00EF">
      <w:r w:rsidRPr="00D91127">
        <w:t>який діє на підставі __________________________________________________________________</w:t>
      </w:r>
    </w:p>
    <w:p w14:paraId="10C89D56" w14:textId="77777777" w:rsidR="000B00EF" w:rsidRPr="00D91127" w:rsidRDefault="000B00EF" w:rsidP="000B00EF">
      <w:pPr>
        <w:jc w:val="center"/>
      </w:pPr>
      <w:r w:rsidRPr="00D91127">
        <w:t>(найменування документа, номер, дата та інші необхідні реквізити)</w:t>
      </w:r>
    </w:p>
    <w:p w14:paraId="7B48A7BB" w14:textId="77777777" w:rsidR="000B00EF" w:rsidRPr="00D91127" w:rsidRDefault="000B00EF" w:rsidP="000B00EF"/>
    <w:p w14:paraId="2D57B9AE" w14:textId="77777777" w:rsidR="000B00EF" w:rsidRPr="00D91127" w:rsidRDefault="000B00EF" w:rsidP="000B00EF">
      <w:r w:rsidRPr="00D91127">
        <w:t>(далі –  Покупець), з однієї сторони, і __________________________________________________,</w:t>
      </w:r>
    </w:p>
    <w:p w14:paraId="197B0EB9" w14:textId="77777777" w:rsidR="000B00EF" w:rsidRPr="00D91127" w:rsidRDefault="000B00EF" w:rsidP="000B00EF">
      <w:r w:rsidRPr="00D91127">
        <w:tab/>
      </w:r>
      <w:r w:rsidRPr="00D91127">
        <w:tab/>
      </w:r>
      <w:r w:rsidRPr="00D91127">
        <w:tab/>
      </w:r>
      <w:r w:rsidRPr="00D91127">
        <w:tab/>
      </w:r>
      <w:r w:rsidRPr="00D91127">
        <w:tab/>
      </w:r>
      <w:r w:rsidRPr="00D91127">
        <w:tab/>
      </w:r>
      <w:r w:rsidRPr="00D91127">
        <w:tab/>
      </w:r>
      <w:r w:rsidRPr="00D91127">
        <w:tab/>
        <w:t>(повне найменування Постачальника)</w:t>
      </w:r>
    </w:p>
    <w:p w14:paraId="20F07FC3" w14:textId="77777777" w:rsidR="000B00EF" w:rsidRPr="00D91127" w:rsidRDefault="000B00EF" w:rsidP="000B00EF">
      <w:r w:rsidRPr="00D91127">
        <w:t>в особі ____________________________________________________________________________,</w:t>
      </w:r>
    </w:p>
    <w:p w14:paraId="45622A4A" w14:textId="77777777" w:rsidR="000B00EF" w:rsidRPr="00D91127" w:rsidRDefault="000B00EF" w:rsidP="000B00EF">
      <w:pPr>
        <w:jc w:val="center"/>
      </w:pPr>
      <w:r w:rsidRPr="00D91127">
        <w:t>(посада, прізвище, ім’я, по батькові)</w:t>
      </w:r>
    </w:p>
    <w:p w14:paraId="61FD398A" w14:textId="77777777" w:rsidR="000B00EF" w:rsidRPr="00D91127" w:rsidRDefault="000B00EF" w:rsidP="000B00EF">
      <w:r w:rsidRPr="00D91127">
        <w:t>який діє на підставі _________________________________________________________________</w:t>
      </w:r>
    </w:p>
    <w:p w14:paraId="4A95491C" w14:textId="77777777" w:rsidR="000B00EF" w:rsidRPr="00D91127" w:rsidRDefault="000B00EF" w:rsidP="000B00EF">
      <w:pPr>
        <w:jc w:val="center"/>
      </w:pPr>
      <w:r w:rsidRPr="00D91127">
        <w:t>(найменування документа, номер, дата та інші необхідні реквізити)</w:t>
      </w:r>
    </w:p>
    <w:p w14:paraId="5C22992D" w14:textId="77777777" w:rsidR="000B00EF" w:rsidRPr="00D91127" w:rsidRDefault="000B00EF" w:rsidP="000B00EF">
      <w:r w:rsidRPr="00D91127">
        <w:t xml:space="preserve">(далі –  Постачальник), з іншої сторони, разом - Сторони, уклали цей Договір №____________ від «___» _______ 20__ року  (далі - Договір) про наступне: </w:t>
      </w:r>
    </w:p>
    <w:p w14:paraId="365B43AB" w14:textId="77777777" w:rsidR="000B00EF" w:rsidRPr="00D91127" w:rsidRDefault="000B00EF" w:rsidP="000B00EF"/>
    <w:p w14:paraId="663FB54F" w14:textId="77777777" w:rsidR="000B00EF" w:rsidRPr="00D91127" w:rsidRDefault="000B00EF" w:rsidP="000B00EF">
      <w:pPr>
        <w:jc w:val="center"/>
        <w:rPr>
          <w:b/>
          <w:caps/>
        </w:rPr>
      </w:pPr>
      <w:r w:rsidRPr="00D91127">
        <w:rPr>
          <w:b/>
          <w:caps/>
        </w:rPr>
        <w:t>1. Предмет договору</w:t>
      </w:r>
    </w:p>
    <w:p w14:paraId="351B8EC3" w14:textId="77777777" w:rsidR="000B00EF" w:rsidRPr="00D91127" w:rsidRDefault="000B00EF" w:rsidP="000B00EF">
      <w:pPr>
        <w:ind w:firstLine="708"/>
        <w:rPr>
          <w:color w:val="1F497D"/>
        </w:rPr>
      </w:pPr>
      <w:r w:rsidRPr="00D91127">
        <w:t>1.1.</w:t>
      </w:r>
      <w:r w:rsidRPr="00D91127">
        <w:rPr>
          <w:rFonts w:eastAsia="Times New Roman"/>
          <w:lang w:eastAsia="uk-UA"/>
        </w:rPr>
        <w:t xml:space="preserve"> </w:t>
      </w:r>
      <w:r w:rsidRPr="00D91127">
        <w:t xml:space="preserve"> </w:t>
      </w:r>
      <w:r w:rsidRPr="00D91127">
        <w:rPr>
          <w:color w:val="000000"/>
        </w:rPr>
        <w:t xml:space="preserve">В порядку та на умовах, передбачених цим Договором Постачальник зобов’язується надати Покупцю оновлення програмної </w:t>
      </w:r>
      <w:r w:rsidRPr="00D91127">
        <w:t xml:space="preserve">продукції компанії </w:t>
      </w:r>
      <w:r w:rsidRPr="00D91127">
        <w:rPr>
          <w:rFonts w:eastAsia="Times New Roman"/>
          <w:lang w:eastAsia="uk-UA"/>
        </w:rPr>
        <w:t>F5 Networks</w:t>
      </w:r>
      <w:r w:rsidRPr="00D91127">
        <w:rPr>
          <w:color w:val="000000"/>
        </w:rPr>
        <w:t xml:space="preserve"> (включно з невиключним правом на його використання) строком дії відповідно до Специфікації, яка є Додатком №1 до цього Договору, який є його невід’ємною частиною (надалі «Оновлення до ПП») шляхом передачі Покупцю по електронній пошті та/або на паперових носіях підтвердження доступу до оновлених версій програмної продукції. Перелік Оновлень до ПП наведений в Специфікації, що викладена в Додатку №1 до цього Договору, який є його невід’ємною частиною.</w:t>
      </w:r>
    </w:p>
    <w:p w14:paraId="7D409A5D" w14:textId="77777777" w:rsidR="000B00EF" w:rsidRPr="00D91127" w:rsidRDefault="000B00EF" w:rsidP="000B00EF">
      <w:pPr>
        <w:pStyle w:val="a5"/>
        <w:ind w:firstLine="708"/>
        <w:jc w:val="both"/>
      </w:pPr>
      <w:r w:rsidRPr="00D91127">
        <w:t>1.2. Покупець зобов’язується прийняти Оновлення до ПП та оплатити загальну вартість Договору відповідно до умов цього Договору.</w:t>
      </w:r>
    </w:p>
    <w:p w14:paraId="326EE596" w14:textId="77777777" w:rsidR="000B00EF" w:rsidRPr="00D91127" w:rsidRDefault="000B00EF" w:rsidP="000B00EF">
      <w:pPr>
        <w:pStyle w:val="a5"/>
        <w:ind w:firstLine="708"/>
        <w:jc w:val="both"/>
      </w:pPr>
      <w:r w:rsidRPr="00D91127">
        <w:t>1.3. Обсяги закупівлі можуть бути зменшені залежно від реального фінансування видатків.</w:t>
      </w:r>
    </w:p>
    <w:p w14:paraId="636A7273" w14:textId="77777777" w:rsidR="000B00EF" w:rsidRPr="00D91127" w:rsidRDefault="000B00EF" w:rsidP="000B00EF">
      <w:pPr>
        <w:pStyle w:val="a5"/>
        <w:ind w:firstLine="708"/>
        <w:jc w:val="both"/>
      </w:pPr>
      <w:r w:rsidRPr="00D91127">
        <w:t>1.4. Постачальник є авторизованим партнером компанії F5 Networks та має право поставляти та встановлювати програмну продукцію компанії F5 Networks (надалі «ПП»), й наділений такими повноваженнями згідно з ____________________ від _____________________, що надано виробником ПП. ПП реалізується Постачальником на території України за згодою суб’єктів майнових авторських прав, в комплектації виробника ПП залежно від типу ПП. Відповідальність за функціональність ПП несе виробник ПП (компанія F5 Networks).</w:t>
      </w:r>
    </w:p>
    <w:p w14:paraId="05B58025" w14:textId="77777777" w:rsidR="000B00EF" w:rsidRPr="00D91127" w:rsidRDefault="000B00EF" w:rsidP="000B00EF">
      <w:pPr>
        <w:ind w:firstLine="708"/>
        <w:rPr>
          <w:rFonts w:eastAsia="Times New Roman"/>
          <w:lang w:eastAsia="uk-UA"/>
        </w:rPr>
      </w:pPr>
    </w:p>
    <w:p w14:paraId="1F01C12B" w14:textId="77777777" w:rsidR="000B00EF" w:rsidRPr="00D91127" w:rsidRDefault="000B00EF" w:rsidP="000B00EF">
      <w:pPr>
        <w:jc w:val="center"/>
        <w:rPr>
          <w:b/>
        </w:rPr>
      </w:pPr>
      <w:r w:rsidRPr="00D91127">
        <w:rPr>
          <w:b/>
        </w:rPr>
        <w:t>2. ЗАГАЛЬНА ВАРТІСТЬ ДОГОВОРУ ТА ПОРЯДОК ЗДІЙСНЕННЯ ОПЛАТИ</w:t>
      </w:r>
    </w:p>
    <w:p w14:paraId="215C4B2A" w14:textId="77777777" w:rsidR="000B00EF" w:rsidRPr="00D91127" w:rsidRDefault="000B00EF" w:rsidP="000B00EF">
      <w:pPr>
        <w:ind w:firstLine="567"/>
      </w:pPr>
      <w:r w:rsidRPr="00D91127">
        <w:t xml:space="preserve">2.1. </w:t>
      </w:r>
      <w:r w:rsidRPr="00D91127">
        <w:rPr>
          <w:rFonts w:eastAsia="Times New Roman"/>
          <w:lang w:eastAsia="uk-UA"/>
        </w:rPr>
        <w:t>Загальна вартість</w:t>
      </w:r>
      <w:r w:rsidRPr="00D91127">
        <w:t xml:space="preserve"> цього Договору</w:t>
      </w:r>
      <w:r w:rsidRPr="00D91127">
        <w:rPr>
          <w:rFonts w:eastAsia="Times New Roman"/>
          <w:lang w:eastAsia="uk-UA"/>
        </w:rPr>
        <w:t xml:space="preserve"> складається з вартості Оновлень до ПП</w:t>
      </w:r>
      <w:r w:rsidRPr="00D91127">
        <w:t xml:space="preserve"> відповідно до Специфікації</w:t>
      </w:r>
      <w:r w:rsidRPr="00D91127">
        <w:rPr>
          <w:rFonts w:eastAsia="Times New Roman"/>
          <w:lang w:eastAsia="uk-UA"/>
        </w:rPr>
        <w:t xml:space="preserve"> №1,</w:t>
      </w:r>
      <w:r w:rsidRPr="00D91127">
        <w:t xml:space="preserve"> яка є Додатком №1 до цього Договору, </w:t>
      </w:r>
      <w:r w:rsidRPr="00D91127">
        <w:rPr>
          <w:rFonts w:eastAsia="Times New Roman"/>
          <w:lang w:eastAsia="uk-UA"/>
        </w:rPr>
        <w:t>що</w:t>
      </w:r>
      <w:r w:rsidRPr="00D91127">
        <w:t xml:space="preserve"> є його невід’ємною частиною, </w:t>
      </w:r>
      <w:r w:rsidRPr="00D91127">
        <w:rPr>
          <w:rFonts w:eastAsia="Times New Roman"/>
          <w:lang w:eastAsia="uk-UA"/>
        </w:rPr>
        <w:t>яка</w:t>
      </w:r>
      <w:r w:rsidRPr="00D91127">
        <w:t xml:space="preserve"> становить __________ грн. (_______________________ грн. ____ коп.) без ПДВ.</w:t>
      </w:r>
    </w:p>
    <w:p w14:paraId="6CBC5B1A" w14:textId="77777777" w:rsidR="000B00EF" w:rsidRPr="00D91127" w:rsidRDefault="000B00EF" w:rsidP="000B00EF">
      <w:pPr>
        <w:ind w:firstLine="567"/>
      </w:pPr>
      <w:r w:rsidRPr="00D91127">
        <w:t>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14:paraId="10FFF447" w14:textId="77777777" w:rsidR="000B00EF" w:rsidRPr="00D91127" w:rsidRDefault="000B00EF" w:rsidP="000B00EF">
      <w:pPr>
        <w:pStyle w:val="a5"/>
        <w:ind w:firstLine="708"/>
        <w:jc w:val="both"/>
      </w:pPr>
      <w:r w:rsidRPr="00D91127">
        <w:t>2.2. Покупець здійснює оплату 100% Вартості цього Договору, що визначена в п. 2.1 цього Договору протягом 10 (десяти) банківських днів з моменту підписання уповноваженими представниками Сторін цього Договору на підставі рахунку-фактури.</w:t>
      </w:r>
    </w:p>
    <w:p w14:paraId="464AF6C6" w14:textId="77777777" w:rsidR="000B00EF" w:rsidRPr="00D91127" w:rsidRDefault="000B00EF" w:rsidP="000B00EF">
      <w:pPr>
        <w:ind w:firstLine="708"/>
        <w:rPr>
          <w:rFonts w:eastAsia="Times New Roman"/>
          <w:lang w:eastAsia="uk-UA"/>
        </w:rPr>
      </w:pPr>
      <w:r w:rsidRPr="00D91127">
        <w:t xml:space="preserve">2.3. </w:t>
      </w:r>
      <w:r w:rsidRPr="00D91127">
        <w:rPr>
          <w:rFonts w:eastAsia="Times New Roman"/>
          <w:lang w:eastAsia="uk-UA"/>
        </w:rPr>
        <w:t>Постачальник надсилає оригінали рахунків-фактури на оплату 100% вартості Оновлень до ПП на адресу Покупця, зазначену в розділі 13 цього Договору, засобами поштового або кур’єрського зв’язку протягом 5 (п’яти) банківських днів з дати підписання  представниками Сторін цього Договору.</w:t>
      </w:r>
    </w:p>
    <w:p w14:paraId="44E9DF7F" w14:textId="77777777" w:rsidR="000B00EF" w:rsidRPr="00D91127" w:rsidRDefault="000B00EF" w:rsidP="000B00EF">
      <w:pPr>
        <w:ind w:firstLine="708"/>
      </w:pPr>
      <w:r w:rsidRPr="00D91127">
        <w:rPr>
          <w:rFonts w:eastAsia="Times New Roman"/>
          <w:lang w:eastAsia="uk-UA"/>
        </w:rPr>
        <w:lastRenderedPageBreak/>
        <w:t xml:space="preserve">2.4. </w:t>
      </w:r>
      <w:r w:rsidRPr="00D91127">
        <w:t xml:space="preserve">Покупець здійснює оплату, що визначена в п. 2.1 цього Договору, в безготівковій формі </w:t>
      </w:r>
      <w:r w:rsidRPr="00D91127">
        <w:rPr>
          <w:rFonts w:eastAsia="Times New Roman"/>
          <w:lang w:eastAsia="uk-UA"/>
        </w:rPr>
        <w:t xml:space="preserve"> </w:t>
      </w:r>
      <w:r w:rsidRPr="00D91127">
        <w:t xml:space="preserve">шляхом перерахування </w:t>
      </w:r>
      <w:r w:rsidRPr="00D91127">
        <w:rPr>
          <w:rFonts w:eastAsia="Times New Roman"/>
          <w:lang w:eastAsia="uk-UA"/>
        </w:rPr>
        <w:t>відповідних грошових сум</w:t>
      </w:r>
      <w:r w:rsidRPr="00D91127">
        <w:t xml:space="preserve"> в національній валюті України на рахунок Постачальника, зазначений в розділі 13 цього Договору.</w:t>
      </w:r>
    </w:p>
    <w:p w14:paraId="5B2FF59C" w14:textId="77777777" w:rsidR="000B00EF" w:rsidRPr="00D91127" w:rsidRDefault="000B00EF" w:rsidP="000B00EF">
      <w:pPr>
        <w:ind w:firstLine="708"/>
      </w:pPr>
      <w:r w:rsidRPr="00D91127">
        <w:t>2.</w:t>
      </w:r>
      <w:r w:rsidRPr="00D91127">
        <w:rPr>
          <w:rFonts w:eastAsia="Times New Roman"/>
          <w:lang w:eastAsia="uk-UA"/>
        </w:rPr>
        <w:t>5</w:t>
      </w:r>
      <w:r w:rsidRPr="00D91127">
        <w:t>.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r w:rsidRPr="00D91127">
        <w:rPr>
          <w:rFonts w:eastAsia="Times New Roman"/>
          <w:lang w:eastAsia="uk-UA"/>
        </w:rPr>
        <w:t xml:space="preserve"> </w:t>
      </w:r>
    </w:p>
    <w:p w14:paraId="59EE3FC8" w14:textId="77777777" w:rsidR="000B00EF" w:rsidRPr="00D91127" w:rsidRDefault="000B00EF" w:rsidP="000B00EF">
      <w:pPr>
        <w:ind w:firstLine="708"/>
        <w:rPr>
          <w:rFonts w:eastAsia="Calibri"/>
        </w:rPr>
      </w:pPr>
      <w:r w:rsidRPr="00D91127">
        <w:rPr>
          <w:rFonts w:eastAsia="Calibri"/>
        </w:rPr>
        <w:t>2.6. У випадку не виставлення або несвоєчасного виставлення Постачальником оригіналу рахунку-фактури на оплату загальної вартості цього Договору, Замовник не несе відповідальності за порушення строку здійснення оплати загальної вартості Послуг.</w:t>
      </w:r>
    </w:p>
    <w:p w14:paraId="2411BAE4" w14:textId="77777777" w:rsidR="000B00EF" w:rsidRPr="00D91127" w:rsidRDefault="000B00EF" w:rsidP="000B00EF"/>
    <w:p w14:paraId="573B917F" w14:textId="77777777" w:rsidR="000B00EF" w:rsidRPr="00D91127" w:rsidRDefault="000B00EF" w:rsidP="000B00EF">
      <w:pPr>
        <w:jc w:val="center"/>
        <w:rPr>
          <w:b/>
        </w:rPr>
      </w:pPr>
      <w:r w:rsidRPr="00D91127">
        <w:rPr>
          <w:b/>
        </w:rPr>
        <w:t>3. ПОРЯДОК ТА СТРОКИ РЕАЛІЗАЦІЇ УМОВ ДОГОВОРУ</w:t>
      </w:r>
    </w:p>
    <w:p w14:paraId="234998B8" w14:textId="77777777" w:rsidR="000B00EF" w:rsidRPr="00D91127" w:rsidRDefault="000B00EF" w:rsidP="000B00EF">
      <w:pPr>
        <w:pStyle w:val="a5"/>
        <w:ind w:firstLine="708"/>
        <w:jc w:val="both"/>
      </w:pPr>
      <w:r w:rsidRPr="00D91127">
        <w:t xml:space="preserve">3.1. Протягом 60 (шістдесяти) календарних днів з моменту здійснення Покупцем оплати згідно п.2.2 цього Договору, Постачальник зобов’язаний передати Покупцю Оновлення до ПП шляхом надання Покупцю по електронній пошті та/або на паперових носіях підтвердження доступу до оновлених версій програмної продукції. Постачальник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 приймання-передачі Оновлень до ПП (надалі – Акт ). </w:t>
      </w:r>
    </w:p>
    <w:p w14:paraId="59748DAE" w14:textId="77777777" w:rsidR="000B00EF" w:rsidRPr="00D91127" w:rsidRDefault="000B00EF" w:rsidP="000B00EF">
      <w:pPr>
        <w:pStyle w:val="a5"/>
        <w:ind w:firstLine="708"/>
        <w:jc w:val="both"/>
      </w:pPr>
      <w:r w:rsidRPr="00D91127">
        <w:t>3.2. Покупець протягом 5 (п’яти) робочих днів з моменту отримання від Постачальника Оновлень до ПП, підписує Акт або надає вмотивовану відмову у цей же строк.</w:t>
      </w:r>
    </w:p>
    <w:p w14:paraId="676C26F2" w14:textId="77777777" w:rsidR="000B00EF" w:rsidRPr="00D91127" w:rsidRDefault="000B00EF" w:rsidP="000B00EF">
      <w:pPr>
        <w:pStyle w:val="a5"/>
        <w:ind w:firstLine="708"/>
        <w:jc w:val="both"/>
      </w:pPr>
      <w:r w:rsidRPr="00D91127">
        <w:t>3.3. У випадку надання Покупцем Постачальнику вмотивованої відмови від підписання Акту, Сторонами складається двосторонній 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14:paraId="3B1F10D8" w14:textId="77777777" w:rsidR="000B00EF" w:rsidRPr="00D91127" w:rsidRDefault="000B00EF" w:rsidP="000B00EF">
      <w:pPr>
        <w:pStyle w:val="a5"/>
        <w:ind w:firstLine="708"/>
        <w:jc w:val="both"/>
      </w:pPr>
      <w:r w:rsidRPr="00D91127">
        <w:t>3.4. Протягом 3 (трьох) робочих днів з моменту остаточного усунення Постачальником недоліків виконання зобов’язань за Договором, Покупець підписує Акт та направляє на адресу Постачальника примірник цього Акту.</w:t>
      </w:r>
    </w:p>
    <w:p w14:paraId="31D5FCC5" w14:textId="77777777" w:rsidR="000B00EF" w:rsidRPr="00D91127" w:rsidRDefault="000B00EF" w:rsidP="000B00EF">
      <w:pPr>
        <w:keepLines/>
        <w:ind w:firstLine="567"/>
        <w:rPr>
          <w:rFonts w:eastAsia="MS Mincho"/>
        </w:rPr>
      </w:pPr>
      <w:r w:rsidRPr="00D91127">
        <w:rPr>
          <w:rFonts w:eastAsia="Calibri"/>
        </w:rPr>
        <w:t xml:space="preserve">3.6. </w:t>
      </w:r>
      <w:r w:rsidRPr="00D91127">
        <w:rPr>
          <w:rFonts w:eastAsia="MS Mincho"/>
        </w:rPr>
        <w:t xml:space="preserve">Всі документи, необхідні для виконання умов цього Договору, направляються за рахунок відправника, засобами поштового, кур’єрського зв’язку, або вручаються особисто уповноваженому представнику адресата (з відміткою про отримання). </w:t>
      </w:r>
    </w:p>
    <w:p w14:paraId="794EE449" w14:textId="77777777" w:rsidR="000B00EF" w:rsidRPr="00D91127" w:rsidRDefault="000B00EF" w:rsidP="000B00EF">
      <w:pPr>
        <w:keepLines/>
        <w:ind w:firstLine="567"/>
        <w:rPr>
          <w:rFonts w:eastAsia="MS Mincho"/>
        </w:rPr>
      </w:pPr>
      <w:r w:rsidRPr="00D91127">
        <w:rPr>
          <w:rFonts w:eastAsia="MS Mincho"/>
        </w:rPr>
        <w:t>3.7. Перелік відповідальних осіб Постачальника наведений в Додатку №3 до цього Договору, що є його невід’ємною частиною.</w:t>
      </w:r>
    </w:p>
    <w:p w14:paraId="6298B2BD" w14:textId="77777777" w:rsidR="000B00EF" w:rsidRPr="00D91127" w:rsidRDefault="000B00EF" w:rsidP="000B00EF"/>
    <w:p w14:paraId="170DDDFF" w14:textId="77777777" w:rsidR="000B00EF" w:rsidRPr="00D91127" w:rsidRDefault="000B00EF" w:rsidP="000B00EF">
      <w:pPr>
        <w:jc w:val="center"/>
        <w:rPr>
          <w:b/>
        </w:rPr>
      </w:pPr>
      <w:r w:rsidRPr="00D91127">
        <w:rPr>
          <w:b/>
        </w:rPr>
        <w:t>4. ПРАВА ТА ОБОВЯЗКИ СТОРІН</w:t>
      </w:r>
    </w:p>
    <w:p w14:paraId="0A0A313E" w14:textId="77777777" w:rsidR="000B00EF" w:rsidRPr="00D91127" w:rsidRDefault="000B00EF" w:rsidP="000B00EF">
      <w:pPr>
        <w:ind w:firstLine="708"/>
        <w:rPr>
          <w:b/>
        </w:rPr>
      </w:pPr>
      <w:r w:rsidRPr="00D91127">
        <w:rPr>
          <w:b/>
        </w:rPr>
        <w:t>4.1. Покупець зобов'язаний:</w:t>
      </w:r>
    </w:p>
    <w:p w14:paraId="440FD471" w14:textId="77777777" w:rsidR="000B00EF" w:rsidRPr="00D91127" w:rsidRDefault="000B00EF" w:rsidP="000B00EF">
      <w:pPr>
        <w:pStyle w:val="a5"/>
        <w:ind w:firstLine="708"/>
        <w:jc w:val="both"/>
      </w:pPr>
      <w:r w:rsidRPr="00D91127">
        <w:t>4.1.1. Своєчасно та в повному обсязі сплатити Вартість цього Договору, що визначена в п. 2.1. цього Договору;</w:t>
      </w:r>
    </w:p>
    <w:p w14:paraId="2E55C061" w14:textId="77777777" w:rsidR="000B00EF" w:rsidRPr="00D91127" w:rsidRDefault="000B00EF" w:rsidP="000B00EF">
      <w:pPr>
        <w:pStyle w:val="a5"/>
        <w:ind w:firstLine="708"/>
        <w:jc w:val="both"/>
      </w:pPr>
      <w:r w:rsidRPr="00D91127">
        <w:t>4.1.2. Прийняти передані Постачальником Оновлення до ПП згідно з Актом.</w:t>
      </w:r>
    </w:p>
    <w:p w14:paraId="2AC20E19" w14:textId="77777777" w:rsidR="000B00EF" w:rsidRPr="00D91127" w:rsidRDefault="000B00EF" w:rsidP="000B00EF">
      <w:pPr>
        <w:ind w:firstLine="708"/>
        <w:rPr>
          <w:b/>
          <w:u w:val="single"/>
        </w:rPr>
      </w:pPr>
      <w:r w:rsidRPr="00D91127">
        <w:rPr>
          <w:b/>
        </w:rPr>
        <w:t>4.2. Покупець має право:</w:t>
      </w:r>
    </w:p>
    <w:p w14:paraId="71A3AC25" w14:textId="77777777" w:rsidR="000B00EF" w:rsidRPr="00D91127" w:rsidRDefault="000B00EF" w:rsidP="000B00EF">
      <w:pPr>
        <w:pStyle w:val="a5"/>
        <w:ind w:firstLine="708"/>
        <w:jc w:val="both"/>
      </w:pPr>
      <w:r w:rsidRPr="00D91127">
        <w:t>4.2.1. Достроково розірвати цей Договір у разі невиконання/неналежного виконання Постачальником взятих на себе зобов'язань за цим Договором, повідомивши його про це не пізніше, ніж за 60 (шістдесят) робочих днів до запланованої дати розірвання з проведенням взаєморозрахунків за фактично виконані зобов’язання за цим Договором, у такому випадку Постачальник зобов’язаний повернути Покупцю авансовий внесок, сплачений Покупцем згідно з розділом 2</w:t>
      </w:r>
      <w:r w:rsidRPr="00D91127">
        <w:rPr>
          <w:b/>
        </w:rPr>
        <w:t xml:space="preserve"> </w:t>
      </w:r>
      <w:r w:rsidRPr="00D91127">
        <w:t>цього Договору, за вирахуванням вартості фактично поставлених Оновлень до ПП.</w:t>
      </w:r>
    </w:p>
    <w:p w14:paraId="2F100A31" w14:textId="77777777" w:rsidR="000B00EF" w:rsidRPr="00D91127" w:rsidRDefault="000B00EF" w:rsidP="000B00EF">
      <w:pPr>
        <w:ind w:firstLine="708"/>
      </w:pPr>
      <w:r w:rsidRPr="00D91127">
        <w:t>4.2.2. Контролювати передачу Оновлень до ПП у строки, встановлені цим Договором;</w:t>
      </w:r>
    </w:p>
    <w:p w14:paraId="1563D24B" w14:textId="77777777" w:rsidR="000B00EF" w:rsidRPr="00D91127" w:rsidRDefault="000B00EF" w:rsidP="000B00EF">
      <w:pPr>
        <w:pStyle w:val="a5"/>
        <w:ind w:firstLine="708"/>
        <w:jc w:val="both"/>
      </w:pPr>
      <w:r w:rsidRPr="00D91127">
        <w:t>4.2.3. Зменшувати обсяг закупівлі Оновлень до ПП та загальну вартість цього Договору (Вартість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додаткового договору до цього Договору.</w:t>
      </w:r>
    </w:p>
    <w:p w14:paraId="31874E94" w14:textId="77777777" w:rsidR="000B00EF" w:rsidRPr="00D91127" w:rsidRDefault="000B00EF" w:rsidP="000B00EF">
      <w:pPr>
        <w:ind w:firstLine="708"/>
        <w:rPr>
          <w:b/>
        </w:rPr>
      </w:pPr>
      <w:r w:rsidRPr="00D91127">
        <w:rPr>
          <w:b/>
        </w:rPr>
        <w:t>4.3. Постачальник зобов'язаний:</w:t>
      </w:r>
    </w:p>
    <w:p w14:paraId="2EDE5A9C" w14:textId="77777777" w:rsidR="000B00EF" w:rsidRPr="00D91127" w:rsidRDefault="000B00EF" w:rsidP="000B00EF">
      <w:pPr>
        <w:ind w:firstLine="708"/>
      </w:pPr>
      <w:r w:rsidRPr="00D91127">
        <w:t>4.3.1. Забезпечити виконання своїх зобов’язань у строки, встановлені цим Договором.</w:t>
      </w:r>
    </w:p>
    <w:p w14:paraId="2346DA28" w14:textId="77777777" w:rsidR="000B00EF" w:rsidRPr="00D91127" w:rsidRDefault="000B00EF" w:rsidP="000B00EF">
      <w:pPr>
        <w:ind w:firstLine="708"/>
        <w:rPr>
          <w:b/>
        </w:rPr>
      </w:pPr>
      <w:r w:rsidRPr="00D91127">
        <w:rPr>
          <w:b/>
        </w:rPr>
        <w:t>4.4. Постачальник має право:</w:t>
      </w:r>
    </w:p>
    <w:p w14:paraId="702BEEF2" w14:textId="77777777" w:rsidR="000B00EF" w:rsidRPr="00D91127" w:rsidRDefault="000B00EF" w:rsidP="000B00EF">
      <w:pPr>
        <w:pStyle w:val="a5"/>
        <w:ind w:firstLine="708"/>
        <w:jc w:val="both"/>
      </w:pPr>
      <w:r w:rsidRPr="00D91127">
        <w:lastRenderedPageBreak/>
        <w:t>4.4.1. Своєчасно та в повному обсязі отримати Вартість Договору, що визначена в п. 2.1. цього Договору, при умові, виконання Постачальником всіх своїх зобов’язань по даному Договору;</w:t>
      </w:r>
    </w:p>
    <w:p w14:paraId="607A9F84" w14:textId="77777777" w:rsidR="000B00EF" w:rsidRPr="00D91127" w:rsidRDefault="000B00EF" w:rsidP="000B00EF">
      <w:pPr>
        <w:pStyle w:val="a5"/>
        <w:ind w:firstLine="708"/>
        <w:jc w:val="both"/>
      </w:pPr>
      <w:r w:rsidRPr="00D91127">
        <w:t>4.4.2. Призупинити виконання зобов’язань за Договором, у разі затримки здійснення Покупцем оплати згідно п. 2.2 цього Договору більше ніж на 5 (п’ять) банківських днів.</w:t>
      </w:r>
    </w:p>
    <w:p w14:paraId="5B46707B" w14:textId="77777777" w:rsidR="000B00EF" w:rsidRPr="00D91127" w:rsidRDefault="000B00EF" w:rsidP="000B00EF"/>
    <w:p w14:paraId="3855FD3E" w14:textId="77777777" w:rsidR="000B00EF" w:rsidRPr="00D91127" w:rsidRDefault="000B00EF" w:rsidP="000B00EF">
      <w:pPr>
        <w:keepNext/>
        <w:jc w:val="center"/>
        <w:rPr>
          <w:b/>
        </w:rPr>
      </w:pPr>
      <w:r w:rsidRPr="00D91127">
        <w:rPr>
          <w:b/>
        </w:rPr>
        <w:t>5. ОСОБЛИВІ УМОВИ</w:t>
      </w:r>
    </w:p>
    <w:p w14:paraId="55E11634" w14:textId="77777777" w:rsidR="000B00EF" w:rsidRPr="00D91127" w:rsidRDefault="000B00EF" w:rsidP="000B00EF">
      <w:pPr>
        <w:keepNext/>
        <w:ind w:firstLine="708"/>
        <w:rPr>
          <w:spacing w:val="3"/>
        </w:rPr>
      </w:pPr>
      <w:r w:rsidRPr="00D91127">
        <w:rPr>
          <w:spacing w:val="3"/>
        </w:rPr>
        <w:t>5.1. Постачальник гарантує, що на дату підписання цього Договору має усі права, коди доступу та дозволи, необхідні для виконання його обов’язків за цим Договором</w:t>
      </w:r>
      <w:r w:rsidRPr="00D91127">
        <w:t>.</w:t>
      </w:r>
      <w:r w:rsidRPr="00D91127">
        <w:rPr>
          <w:spacing w:val="3"/>
        </w:rPr>
        <w:t xml:space="preserve"> </w:t>
      </w:r>
    </w:p>
    <w:p w14:paraId="371DAB33" w14:textId="77777777" w:rsidR="000B00EF" w:rsidRPr="00D91127" w:rsidRDefault="000B00EF" w:rsidP="000B00EF">
      <w:pPr>
        <w:ind w:firstLine="708"/>
        <w:rPr>
          <w:spacing w:val="3"/>
        </w:rPr>
      </w:pPr>
      <w:r w:rsidRPr="00D91127">
        <w:rPr>
          <w:spacing w:val="3"/>
        </w:rPr>
        <w:t xml:space="preserve">5.2. Постачальник гарантує, що </w:t>
      </w:r>
      <w:r w:rsidRPr="00D91127">
        <w:t>Покупець</w:t>
      </w:r>
      <w:r w:rsidRPr="00D91127">
        <w:rPr>
          <w:spacing w:val="3"/>
        </w:rPr>
        <w:t xml:space="preserve"> не повинен буде робити жодних додаткових виплат будь-яким іншим третім особам у зв’язку з цим Договором.</w:t>
      </w:r>
    </w:p>
    <w:p w14:paraId="083D82FF" w14:textId="77777777" w:rsidR="000B00EF" w:rsidRPr="00D91127" w:rsidRDefault="000B00EF" w:rsidP="000B00EF">
      <w:pPr>
        <w:ind w:firstLine="708"/>
      </w:pPr>
      <w:r w:rsidRPr="00D91127">
        <w:t xml:space="preserve">5.3. Технічна підтримка програмної продукції, щодо якої в рамках цього Договору надаються Оновлення до ПП, здійснюється виробником програмної продукції </w:t>
      </w:r>
      <w:r w:rsidRPr="00D91127">
        <w:rPr>
          <w:rFonts w:eastAsia="Times New Roman"/>
          <w:lang w:eastAsia="uk-UA"/>
        </w:rPr>
        <w:t>F5 Networks</w:t>
      </w:r>
      <w:r w:rsidRPr="00D91127">
        <w:t xml:space="preserve">, згідно з описом, зазначеним за посиланням: </w:t>
      </w:r>
      <w:r w:rsidRPr="00D91127">
        <w:rPr>
          <w:rFonts w:eastAsia="Times New Roman"/>
          <w:lang w:eastAsia="uk-UA"/>
        </w:rPr>
        <w:t xml:space="preserve"> </w:t>
      </w:r>
      <w:r w:rsidRPr="00D91127">
        <w:t>https://www.f5.com/pdf/customer-support/standard-premium-ds.pdf.</w:t>
      </w:r>
    </w:p>
    <w:p w14:paraId="3AD71E58" w14:textId="77777777" w:rsidR="000B00EF" w:rsidRPr="00D91127" w:rsidRDefault="000B00EF" w:rsidP="000B00EF">
      <w:pPr>
        <w:ind w:firstLine="708"/>
      </w:pPr>
      <w:r w:rsidRPr="00D91127">
        <w:t>5.4. Строк надання технічної підтримки Оновлень до ПП</w:t>
      </w:r>
      <w:r w:rsidRPr="00D91127">
        <w:rPr>
          <w:lang w:eastAsia="uk-UA"/>
        </w:rPr>
        <w:t xml:space="preserve"> згідно п. 5.3.:                                                  протягом строку дії Оновлень до ПП</w:t>
      </w:r>
      <w:r w:rsidRPr="00D91127">
        <w:rPr>
          <w:rFonts w:eastAsia="Times New Roman"/>
          <w:lang w:eastAsia="uk-UA"/>
        </w:rPr>
        <w:t>.</w:t>
      </w:r>
    </w:p>
    <w:p w14:paraId="69B3E82A" w14:textId="77777777" w:rsidR="000B00EF" w:rsidRPr="00D91127" w:rsidRDefault="000B00EF" w:rsidP="000B00EF"/>
    <w:p w14:paraId="35DE7710" w14:textId="77777777" w:rsidR="000B00EF" w:rsidRPr="00D91127" w:rsidRDefault="000B00EF" w:rsidP="000B00EF">
      <w:pPr>
        <w:jc w:val="center"/>
        <w:rPr>
          <w:b/>
        </w:rPr>
      </w:pPr>
      <w:r w:rsidRPr="00D91127">
        <w:rPr>
          <w:b/>
        </w:rPr>
        <w:t>6. ВІДПОВІДАЛЬНІСТЬ СТОРІН</w:t>
      </w:r>
    </w:p>
    <w:p w14:paraId="328A788E" w14:textId="77777777" w:rsidR="000B00EF" w:rsidRPr="00D91127" w:rsidRDefault="000B00EF" w:rsidP="000B00EF">
      <w:pPr>
        <w:ind w:firstLine="708"/>
      </w:pPr>
      <w:r w:rsidRPr="00D91127">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53FADF7" w14:textId="77777777" w:rsidR="000B00EF" w:rsidRPr="00D91127" w:rsidRDefault="000B00EF" w:rsidP="000B00EF">
      <w:pPr>
        <w:pStyle w:val="a5"/>
        <w:ind w:firstLine="708"/>
        <w:jc w:val="both"/>
      </w:pPr>
      <w:r w:rsidRPr="00D91127">
        <w:t>6.2. У випадку порушення Постачальником своїх зобов'язань щодо передачі Оновлень до ПП та/або порушенням виробником програмної продукції F5 умов надання технічної підтримки згідно п.5.3., Постачальник сплачує Покупцю штраф в розмірі 2% від Ціни Договору, що визначена в п. 2.1. цього Договору. Штраф повинен бути сплачений протягом 10 (десяти) календарних днів з дати пред’явлення обґрунтованої вимоги.</w:t>
      </w:r>
    </w:p>
    <w:p w14:paraId="7701900E" w14:textId="77777777" w:rsidR="000B00EF" w:rsidRPr="00D91127" w:rsidRDefault="000B00EF" w:rsidP="000B00EF">
      <w:pPr>
        <w:pStyle w:val="a5"/>
        <w:ind w:firstLine="708"/>
        <w:jc w:val="both"/>
      </w:pPr>
      <w:r w:rsidRPr="00D91127">
        <w:t>6.3. У випадку порушення Покупцем строків оплати Ціни Договору, останній сплачує Постачальнику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12005330" w14:textId="77777777" w:rsidR="000B00EF" w:rsidRPr="00D91127" w:rsidRDefault="000B00EF" w:rsidP="000B00EF">
      <w:pPr>
        <w:pStyle w:val="a5"/>
        <w:ind w:firstLine="708"/>
        <w:jc w:val="both"/>
      </w:pPr>
      <w:r w:rsidRPr="00D91127">
        <w:t>6.4. Відшкодування збитків, сплата штрафів та/або пені не звільняють Сторони від виконання зобов'язань за цим Договором. Оплата штрафів, пені здійснюється у безготівковій формі шляхом переказу коштів на рахунки Сторін, вказані у цьому Договорі.</w:t>
      </w:r>
    </w:p>
    <w:p w14:paraId="318413B5" w14:textId="77777777" w:rsidR="000B00EF" w:rsidRPr="00D91127" w:rsidRDefault="000B00EF" w:rsidP="000B00EF"/>
    <w:p w14:paraId="32F4D43B" w14:textId="77777777" w:rsidR="000B00EF" w:rsidRPr="00D91127" w:rsidRDefault="000B00EF" w:rsidP="000B00EF">
      <w:pPr>
        <w:jc w:val="center"/>
        <w:rPr>
          <w:b/>
        </w:rPr>
      </w:pPr>
      <w:r w:rsidRPr="00D91127">
        <w:rPr>
          <w:b/>
        </w:rPr>
        <w:t>7. ОБСТАВИНИ НЕПЕРЕБОРНОЇ СИЛИ</w:t>
      </w:r>
    </w:p>
    <w:p w14:paraId="757EAE3A" w14:textId="77777777" w:rsidR="000B00EF" w:rsidRPr="00D91127" w:rsidRDefault="000B00EF" w:rsidP="000B00EF">
      <w:pPr>
        <w:numPr>
          <w:ilvl w:val="1"/>
          <w:numId w:val="36"/>
        </w:numPr>
        <w:tabs>
          <w:tab w:val="left" w:pos="567"/>
        </w:tabs>
        <w:spacing w:after="160" w:line="259" w:lineRule="auto"/>
        <w:ind w:left="0" w:firstLine="0"/>
        <w:rPr>
          <w:rFonts w:eastAsia="Times New Roman"/>
        </w:rPr>
      </w:pPr>
      <w:r w:rsidRPr="00D91127">
        <w:rPr>
          <w:rFonts w:eastAsia="Times New Roman"/>
        </w:rPr>
        <w:t>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w:t>
      </w:r>
    </w:p>
    <w:p w14:paraId="17EEDC43" w14:textId="77777777" w:rsidR="000B00EF" w:rsidRPr="00D91127" w:rsidRDefault="000B00EF" w:rsidP="000B00EF">
      <w:pPr>
        <w:numPr>
          <w:ilvl w:val="1"/>
          <w:numId w:val="36"/>
        </w:numPr>
        <w:tabs>
          <w:tab w:val="left" w:pos="567"/>
        </w:tabs>
        <w:spacing w:after="160" w:line="259" w:lineRule="auto"/>
        <w:ind w:left="0" w:firstLine="0"/>
        <w:rPr>
          <w:rFonts w:eastAsia="Times New Roman"/>
        </w:rPr>
      </w:pPr>
      <w:r w:rsidRPr="00D91127">
        <w:rPr>
          <w:rFonts w:eastAsia="Times New Roman"/>
        </w:rPr>
        <w:t xml:space="preserve">Період звільнення від відповідальності починається з дати письмового повідомлення Стороною, що не виконала зобов’язання, про виникнення обставин непереборної сили, і закінчується моментом припинення дії обставин непереборної сили (ліквідації їх наслідків), за умови надання документів, зазначених в п. 7.4. цього Договору. </w:t>
      </w:r>
    </w:p>
    <w:p w14:paraId="4184AD1D" w14:textId="77777777" w:rsidR="000B00EF" w:rsidRPr="00D91127" w:rsidRDefault="000B00EF" w:rsidP="000B00EF">
      <w:pPr>
        <w:tabs>
          <w:tab w:val="left" w:pos="567"/>
        </w:tabs>
        <w:rPr>
          <w:rFonts w:eastAsia="Times New Roman"/>
        </w:rPr>
      </w:pPr>
      <w:r w:rsidRPr="00D91127">
        <w:rPr>
          <w:rFonts w:eastAsia="Times New Roman"/>
        </w:rPr>
        <w:t>7.3. Обставини непереборної сили автоматично продовжують строк виконання зобов’язань на весь період їх дії і ліквідації наслідків. Про настання обставини непереборної сили Сторони повинні інформувати письмово одна одну протягом 2 робочих днів з дати виникнення таких обставин, з наступним наданням документів відповідно до п. 7.4 цього Договору.</w:t>
      </w:r>
    </w:p>
    <w:p w14:paraId="19F202E9" w14:textId="77777777" w:rsidR="000B00EF" w:rsidRPr="00D91127" w:rsidRDefault="000B00EF" w:rsidP="000B00EF">
      <w:pPr>
        <w:rPr>
          <w:rFonts w:eastAsia="Times New Roman"/>
          <w:lang w:eastAsia="uk-UA"/>
        </w:rPr>
      </w:pPr>
      <w:r w:rsidRPr="00D91127">
        <w:rPr>
          <w:rFonts w:eastAsia="Times New Roman"/>
          <w:lang w:eastAsia="uk-UA"/>
        </w:rPr>
        <w:t>7.4. Доказом виникнення обставин непереборної сили та строку їх дії є відповідні документи, які видаються:</w:t>
      </w:r>
    </w:p>
    <w:p w14:paraId="74666228" w14:textId="77777777" w:rsidR="000B00EF" w:rsidRPr="00D91127" w:rsidRDefault="000B00EF" w:rsidP="000B00EF">
      <w:pPr>
        <w:rPr>
          <w:rFonts w:eastAsia="Times New Roman"/>
          <w:lang w:eastAsia="uk-UA"/>
        </w:rPr>
      </w:pPr>
      <w:r w:rsidRPr="00D91127">
        <w:rPr>
          <w:rFonts w:eastAsia="Times New Roman"/>
          <w:lang w:eastAsia="uk-UA"/>
        </w:rPr>
        <w:lastRenderedPageBreak/>
        <w:t>- у разі виникнення обставин непереборної сили на території України - компетентними органами, що уповноважені посвідчувати обставини форс-мажору відповідно до чинного законодавства України, в тому числі Торгово-промисловою палатою України;</w:t>
      </w:r>
    </w:p>
    <w:p w14:paraId="16D09D9B" w14:textId="77777777" w:rsidR="000B00EF" w:rsidRPr="00D91127" w:rsidRDefault="000B00EF" w:rsidP="000B00EF">
      <w:pPr>
        <w:rPr>
          <w:rFonts w:eastAsia="Times New Roman"/>
        </w:rPr>
      </w:pPr>
      <w:r w:rsidRPr="00D91127">
        <w:rPr>
          <w:rFonts w:eastAsia="Times New Roman"/>
          <w:lang w:eastAsia="uk-UA"/>
        </w:rPr>
        <w:t>- у разі виникнення обставин непереборної сили за межами території України - компетентними органами, що уповноважені посвідчувати обставини форс-мажору відповідно до законодавства країни, де виникли відповідні обставини.</w:t>
      </w:r>
    </w:p>
    <w:p w14:paraId="5C3B0D90" w14:textId="77777777" w:rsidR="000B00EF" w:rsidRPr="00D91127" w:rsidRDefault="000B00EF" w:rsidP="000B00EF">
      <w:pPr>
        <w:tabs>
          <w:tab w:val="left" w:pos="567"/>
        </w:tabs>
        <w:rPr>
          <w:rFonts w:eastAsia="Times New Roman"/>
        </w:rPr>
      </w:pPr>
      <w:r w:rsidRPr="00D91127">
        <w:rPr>
          <w:rFonts w:eastAsia="Times New Roman"/>
        </w:rPr>
        <w:t>7.5. У разі, коли дія обставин непереборної сили триває більш як 30 днів, кожна із Сторін має право на розірвання цього Договору і не несе відповідальності за таке розірвання за умови, що вона письмово повідомить про це іншу Сторону не пізніш, як за 30 днів до такого розірвання.</w:t>
      </w:r>
    </w:p>
    <w:p w14:paraId="60842760" w14:textId="77777777" w:rsidR="000B00EF" w:rsidRPr="00D91127" w:rsidRDefault="000B00EF" w:rsidP="000B00EF">
      <w:pPr>
        <w:jc w:val="center"/>
        <w:rPr>
          <w:b/>
        </w:rPr>
      </w:pPr>
      <w:r w:rsidRPr="00D91127">
        <w:rPr>
          <w:b/>
        </w:rPr>
        <w:t>8. ВИРІШЕННЯ СПОРІВ</w:t>
      </w:r>
    </w:p>
    <w:p w14:paraId="48E77474" w14:textId="77777777" w:rsidR="000B00EF" w:rsidRPr="00D91127" w:rsidRDefault="000B00EF" w:rsidP="000B00EF">
      <w:pPr>
        <w:ind w:firstLine="708"/>
      </w:pPr>
      <w:r w:rsidRPr="00D91127">
        <w:t xml:space="preserve">8.1. У випадку виникнення спорів або розбіжностей Сторони зобов'язуються вирішувати їх шляхом взаємних переговорів та консультацій. </w:t>
      </w:r>
    </w:p>
    <w:p w14:paraId="726B532A" w14:textId="77777777" w:rsidR="000B00EF" w:rsidRPr="00D91127" w:rsidRDefault="000B00EF" w:rsidP="000B00EF">
      <w:pPr>
        <w:ind w:firstLine="708"/>
      </w:pPr>
      <w:r w:rsidRPr="00D91127">
        <w:t>8.2. У разі недосягнення Сторонами згоди спори (розбіжності) вирішуються у судовому порядку судами України.</w:t>
      </w:r>
    </w:p>
    <w:p w14:paraId="1A6267F9" w14:textId="77777777" w:rsidR="000B00EF" w:rsidRPr="00D91127" w:rsidRDefault="000B00EF" w:rsidP="000B00EF">
      <w:pPr>
        <w:ind w:firstLine="708"/>
      </w:pPr>
      <w:r w:rsidRPr="00D91127">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4C3B7CB8" w14:textId="77777777" w:rsidR="000B00EF" w:rsidRPr="00D91127" w:rsidRDefault="000B00EF" w:rsidP="000B00EF"/>
    <w:p w14:paraId="212C80B4" w14:textId="77777777" w:rsidR="000B00EF" w:rsidRPr="00D91127" w:rsidRDefault="000B00EF" w:rsidP="000B00EF">
      <w:pPr>
        <w:jc w:val="center"/>
        <w:rPr>
          <w:b/>
        </w:rPr>
      </w:pPr>
      <w:r w:rsidRPr="00D91127">
        <w:rPr>
          <w:b/>
        </w:rPr>
        <w:t>9. КОНФІДЕНЦІЙНІСТЬ</w:t>
      </w:r>
    </w:p>
    <w:p w14:paraId="43523569" w14:textId="77777777" w:rsidR="000B00EF" w:rsidRPr="00D91127" w:rsidRDefault="000B00EF" w:rsidP="000B00EF">
      <w:pPr>
        <w:ind w:firstLine="708"/>
      </w:pPr>
      <w:r w:rsidRPr="00D91127">
        <w:t>9.1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14:paraId="43D7C394" w14:textId="77777777" w:rsidR="000B00EF" w:rsidRPr="00D91127" w:rsidRDefault="000B00EF" w:rsidP="000B00EF">
      <w:pPr>
        <w:ind w:firstLine="708"/>
      </w:pPr>
      <w:r w:rsidRPr="00D91127">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14:paraId="4776D4B7" w14:textId="77777777" w:rsidR="000B00EF" w:rsidRPr="00D91127" w:rsidRDefault="000B00EF" w:rsidP="000B00EF">
      <w:pPr>
        <w:ind w:firstLine="708"/>
      </w:pPr>
      <w:r w:rsidRPr="00D91127">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34CB430D" w14:textId="77777777" w:rsidR="000B00EF" w:rsidRPr="00D91127" w:rsidRDefault="000B00EF" w:rsidP="000B00EF">
      <w:pPr>
        <w:ind w:firstLine="708"/>
      </w:pPr>
      <w:r w:rsidRPr="00D91127">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14:paraId="74D82A01" w14:textId="77777777" w:rsidR="000B00EF" w:rsidRPr="00D91127" w:rsidRDefault="000B00EF" w:rsidP="000B00EF">
      <w:pPr>
        <w:ind w:firstLine="708"/>
      </w:pPr>
      <w:r w:rsidRPr="00D91127">
        <w:t>9.5.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23D051DD" w14:textId="77777777" w:rsidR="000B00EF" w:rsidRPr="00D91127" w:rsidRDefault="000B00EF" w:rsidP="000B00EF">
      <w:pPr>
        <w:ind w:firstLine="708"/>
      </w:pPr>
      <w:r w:rsidRPr="00D91127">
        <w:t>9.6. 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14:paraId="09E15B89" w14:textId="77777777" w:rsidR="000B00EF" w:rsidRPr="00D91127" w:rsidRDefault="000B00EF" w:rsidP="000B00EF">
      <w:pPr>
        <w:ind w:firstLine="708"/>
      </w:pPr>
    </w:p>
    <w:p w14:paraId="25815EDA" w14:textId="77777777" w:rsidR="000B00EF" w:rsidRPr="00D91127" w:rsidRDefault="000B00EF" w:rsidP="000B00EF">
      <w:pPr>
        <w:jc w:val="center"/>
        <w:rPr>
          <w:b/>
        </w:rPr>
      </w:pPr>
      <w:r w:rsidRPr="00D91127">
        <w:rPr>
          <w:b/>
        </w:rPr>
        <w:t>10. АНТИКОРУПЦІЙНЕ ЗАСТЕРЕЖЕННЯ</w:t>
      </w:r>
    </w:p>
    <w:p w14:paraId="6F20A0FE" w14:textId="77777777" w:rsidR="000B00EF" w:rsidRPr="00D91127" w:rsidRDefault="000B00EF" w:rsidP="000B00EF">
      <w:pPr>
        <w:widowControl w:val="0"/>
        <w:ind w:firstLine="555"/>
      </w:pPr>
      <w:r w:rsidRPr="00D91127">
        <w:t>10.1. Сторони підтверджують, що вони:</w:t>
      </w:r>
    </w:p>
    <w:p w14:paraId="51CD1B45" w14:textId="77777777" w:rsidR="000B00EF" w:rsidRPr="00D91127" w:rsidRDefault="000B00EF" w:rsidP="000B00EF">
      <w:pPr>
        <w:widowControl w:val="0"/>
        <w:ind w:firstLine="555"/>
      </w:pPr>
      <w:r w:rsidRPr="00D91127">
        <w:t>10.1.1.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449C0E97" w14:textId="77777777" w:rsidR="000B00EF" w:rsidRPr="00D91127" w:rsidRDefault="000B00EF" w:rsidP="000B00EF">
      <w:pPr>
        <w:widowControl w:val="0"/>
        <w:ind w:firstLine="555"/>
      </w:pPr>
      <w:r w:rsidRPr="00D91127">
        <w:t xml:space="preserve">10.1.2.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w:t>
      </w:r>
      <w:r w:rsidRPr="00D91127">
        <w:lastRenderedPageBreak/>
        <w:t>Закону України «Про запобігання корупції», у зв’язку з виконанням своїх прав та обов’язків згідно з цим Договором;</w:t>
      </w:r>
    </w:p>
    <w:p w14:paraId="31E89F9B" w14:textId="77777777" w:rsidR="000B00EF" w:rsidRPr="00D91127" w:rsidRDefault="000B00EF" w:rsidP="000B00EF">
      <w:pPr>
        <w:widowControl w:val="0"/>
        <w:ind w:firstLine="555"/>
      </w:pPr>
      <w:r w:rsidRPr="00D91127">
        <w:t>10.1.3.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443FD49A" w14:textId="77777777" w:rsidR="000B00EF" w:rsidRPr="00D91127" w:rsidRDefault="000B00EF" w:rsidP="000B00EF">
      <w:pPr>
        <w:widowControl w:val="0"/>
        <w:ind w:firstLine="555"/>
      </w:pPr>
      <w:r w:rsidRPr="00D91127">
        <w:t>10.1.4.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5FCBE2DF" w14:textId="77777777" w:rsidR="000B00EF" w:rsidRPr="00D91127" w:rsidRDefault="000B00EF" w:rsidP="000B00EF">
      <w:pPr>
        <w:ind w:firstLine="708"/>
      </w:pPr>
      <w:r w:rsidRPr="00D91127">
        <w:t>10.1.5.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2BCB776E" w14:textId="77777777" w:rsidR="000B00EF" w:rsidRPr="00D91127" w:rsidRDefault="000B00EF" w:rsidP="000B00EF"/>
    <w:p w14:paraId="37B17873" w14:textId="77777777" w:rsidR="000B00EF" w:rsidRPr="00D91127" w:rsidRDefault="000B00EF" w:rsidP="000B00EF">
      <w:pPr>
        <w:jc w:val="center"/>
        <w:rPr>
          <w:b/>
        </w:rPr>
      </w:pPr>
      <w:r w:rsidRPr="00D91127">
        <w:rPr>
          <w:b/>
        </w:rPr>
        <w:t>11. СТРОК ДІЇ ДОГОВОРУ</w:t>
      </w:r>
    </w:p>
    <w:p w14:paraId="2E66A42D" w14:textId="77777777" w:rsidR="000B00EF" w:rsidRPr="00D91127" w:rsidRDefault="000B00EF" w:rsidP="000B00EF">
      <w:pPr>
        <w:pStyle w:val="a5"/>
        <w:ind w:firstLine="708"/>
        <w:jc w:val="both"/>
      </w:pPr>
      <w:r w:rsidRPr="00D91127">
        <w:t xml:space="preserve">11.1. Цей Договір набирає чинності з моменту його підписання уповноваженими представниками Сторін та скріплення їх підписів відбитками печаток Сторін і діє до «__» _____ 20___ року </w:t>
      </w:r>
      <w:r w:rsidRPr="00D91127">
        <w:rPr>
          <w:i/>
        </w:rPr>
        <w:t>(заповнюється при підписанні Договору)</w:t>
      </w:r>
      <w:r w:rsidRPr="00D91127">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14:paraId="32B5285E" w14:textId="77777777" w:rsidR="000B00EF" w:rsidRPr="00D91127" w:rsidRDefault="000B00EF" w:rsidP="000B00EF">
      <w:pPr>
        <w:ind w:firstLine="708"/>
      </w:pPr>
      <w:r w:rsidRPr="00D91127">
        <w:t>11.2. Цей Договір укладений українською мовою у 2 (двох) оригінальних примірниках, що мають однакову юридичну силу.</w:t>
      </w:r>
    </w:p>
    <w:p w14:paraId="6ADA65B4" w14:textId="77777777" w:rsidR="000B00EF" w:rsidRPr="00D91127" w:rsidRDefault="000B00EF" w:rsidP="000B00EF"/>
    <w:p w14:paraId="577C9623" w14:textId="77777777" w:rsidR="000B00EF" w:rsidRPr="00D91127" w:rsidRDefault="000B00EF" w:rsidP="000B00EF">
      <w:pPr>
        <w:jc w:val="center"/>
        <w:rPr>
          <w:b/>
        </w:rPr>
      </w:pPr>
      <w:r w:rsidRPr="00D91127">
        <w:rPr>
          <w:b/>
        </w:rPr>
        <w:t>12. ІНШІ УМОВИ</w:t>
      </w:r>
    </w:p>
    <w:p w14:paraId="61989E58" w14:textId="77777777" w:rsidR="000B00EF" w:rsidRPr="00D91127" w:rsidRDefault="000B00EF" w:rsidP="000B00EF">
      <w:pPr>
        <w:ind w:firstLine="708"/>
      </w:pPr>
      <w:r w:rsidRPr="00D91127">
        <w:t>12.1. Сторони зобов'язані вчасно повідомляти одна одну про зміни юридичної адреси,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Договору.</w:t>
      </w:r>
    </w:p>
    <w:p w14:paraId="36FF89CF" w14:textId="77777777" w:rsidR="000B00EF" w:rsidRPr="00D91127" w:rsidRDefault="000B00EF" w:rsidP="000B00EF">
      <w:pPr>
        <w:ind w:firstLine="708"/>
      </w:pPr>
      <w:r w:rsidRPr="00D91127">
        <w:t xml:space="preserve">12.2.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w:t>
      </w:r>
    </w:p>
    <w:p w14:paraId="04569D00" w14:textId="77777777" w:rsidR="000B00EF" w:rsidRPr="00D91127" w:rsidRDefault="000B00EF" w:rsidP="000B00EF">
      <w:pPr>
        <w:ind w:firstLine="708"/>
      </w:pPr>
      <w:r w:rsidRPr="00D91127">
        <w:t>12.3.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09D1B177" w14:textId="77777777" w:rsidR="000B00EF" w:rsidRPr="00D91127" w:rsidRDefault="000B00EF" w:rsidP="000B00EF">
      <w:pPr>
        <w:ind w:firstLine="708"/>
      </w:pPr>
      <w:r w:rsidRPr="00D91127">
        <w:t>12.4. 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4C91D901" w14:textId="77777777" w:rsidR="000B00EF" w:rsidRPr="00D91127" w:rsidRDefault="000B00EF" w:rsidP="000B00EF">
      <w:pPr>
        <w:ind w:firstLine="708"/>
      </w:pPr>
      <w:r w:rsidRPr="00D91127">
        <w:t xml:space="preserve">12.5.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w:t>
      </w:r>
      <w:r w:rsidRPr="00D91127">
        <w:lastRenderedPageBreak/>
        <w:t>наданих їм повноважень в інтересах контрагента, та/або в інтересах третіх осіб і всупереч інтересам Покупця.</w:t>
      </w:r>
    </w:p>
    <w:p w14:paraId="123ECCBD" w14:textId="77777777" w:rsidR="000B00EF" w:rsidRPr="00D91127" w:rsidRDefault="000B00EF" w:rsidP="000B00EF">
      <w:pPr>
        <w:ind w:firstLine="708"/>
      </w:pPr>
      <w:r w:rsidRPr="00D91127">
        <w:t xml:space="preserve">12.6. </w:t>
      </w:r>
      <w:r w:rsidRPr="00D91127">
        <w:rPr>
          <w:color w:val="000000"/>
        </w:rPr>
        <w:t xml:space="preserve">Сторони домовились, що у разі надходження до </w:t>
      </w:r>
      <w:r w:rsidRPr="00D91127">
        <w:t>Постачальника</w:t>
      </w:r>
      <w:r w:rsidRPr="00D91127">
        <w:rPr>
          <w:color w:val="000000"/>
        </w:rPr>
        <w:t xml:space="preserve">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D91127">
        <w:t>Постачальника</w:t>
      </w:r>
      <w:r w:rsidRPr="00D91127">
        <w:rPr>
          <w:color w:val="000000"/>
        </w:rPr>
        <w:t>, останній зобов'язаний негайно повідомити Покупця про такі факти.</w:t>
      </w:r>
    </w:p>
    <w:p w14:paraId="0E412C2E" w14:textId="77777777" w:rsidR="000B00EF" w:rsidRPr="00D91127" w:rsidRDefault="000B00EF" w:rsidP="000B00EF">
      <w:r w:rsidRPr="00D91127">
        <w:tab/>
        <w:t>12.7. Покупець є платником податку на прибуток підприємств на загальних умовах згідно Податкового кодексу України.</w:t>
      </w:r>
    </w:p>
    <w:p w14:paraId="7548990E" w14:textId="77777777" w:rsidR="000B00EF" w:rsidRPr="00D91127" w:rsidRDefault="000B00EF" w:rsidP="000B00EF">
      <w:pPr>
        <w:pStyle w:val="a5"/>
        <w:widowControl w:val="0"/>
        <w:ind w:firstLine="709"/>
        <w:rPr>
          <w:i/>
          <w:color w:val="000000"/>
        </w:rPr>
      </w:pPr>
      <w:r w:rsidRPr="00D91127">
        <w:t>12.8. Постачальник є платником ______________________</w:t>
      </w:r>
      <w:r w:rsidRPr="00D91127">
        <w:rPr>
          <w:i/>
          <w:iCs/>
        </w:rPr>
        <w:t xml:space="preserve"> </w:t>
      </w:r>
      <w:r w:rsidRPr="00D91127">
        <w:t>згідно Податкового кодексу України.</w:t>
      </w:r>
    </w:p>
    <w:p w14:paraId="7D249EB3" w14:textId="77777777" w:rsidR="000B00EF" w:rsidRPr="00D91127" w:rsidRDefault="000B00EF" w:rsidP="000B00EF">
      <w:pPr>
        <w:widowControl w:val="0"/>
        <w:ind w:firstLine="709"/>
        <w:rPr>
          <w:color w:val="000000"/>
        </w:rPr>
      </w:pPr>
      <w:r w:rsidRPr="00D91127">
        <w:rPr>
          <w:color w:val="000000"/>
        </w:rPr>
        <w:t>12.9. Невід’ємною частиною цього Договору є:</w:t>
      </w:r>
    </w:p>
    <w:p w14:paraId="00E93989" w14:textId="77777777" w:rsidR="000B00EF" w:rsidRPr="00D91127" w:rsidRDefault="000B00EF" w:rsidP="000B00EF">
      <w:pPr>
        <w:widowControl w:val="0"/>
        <w:ind w:firstLine="709"/>
        <w:rPr>
          <w:color w:val="000000"/>
        </w:rPr>
      </w:pPr>
      <w:r w:rsidRPr="00D91127">
        <w:rPr>
          <w:color w:val="000000"/>
        </w:rPr>
        <w:t>Додаток №1 – Специфікація</w:t>
      </w:r>
      <w:r w:rsidRPr="00D91127">
        <w:rPr>
          <w:rFonts w:eastAsia="Times New Roman"/>
          <w:color w:val="000000"/>
          <w:lang w:eastAsia="uk-UA"/>
        </w:rPr>
        <w:t xml:space="preserve"> №1</w:t>
      </w:r>
      <w:r w:rsidRPr="00D91127">
        <w:rPr>
          <w:color w:val="000000"/>
        </w:rPr>
        <w:t>;</w:t>
      </w:r>
    </w:p>
    <w:p w14:paraId="0E50DDAB" w14:textId="77777777" w:rsidR="000B00EF" w:rsidRPr="00D91127" w:rsidRDefault="000B00EF" w:rsidP="000B00EF">
      <w:pPr>
        <w:widowControl w:val="0"/>
        <w:tabs>
          <w:tab w:val="left" w:pos="567"/>
        </w:tabs>
        <w:ind w:firstLine="709"/>
      </w:pPr>
      <w:r w:rsidRPr="00D91127">
        <w:rPr>
          <w:color w:val="000000"/>
        </w:rPr>
        <w:t xml:space="preserve">Додаток №2 - </w:t>
      </w:r>
      <w:r w:rsidRPr="00D91127">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w:t>
      </w:r>
    </w:p>
    <w:p w14:paraId="4F5492A2" w14:textId="77777777" w:rsidR="000B00EF" w:rsidRPr="00D91127" w:rsidRDefault="000B00EF" w:rsidP="000B00EF">
      <w:pPr>
        <w:widowControl w:val="0"/>
        <w:tabs>
          <w:tab w:val="left" w:pos="567"/>
        </w:tabs>
        <w:ind w:firstLine="709"/>
        <w:rPr>
          <w:rFonts w:eastAsia="Times New Roman"/>
        </w:rPr>
      </w:pPr>
      <w:r w:rsidRPr="00D91127">
        <w:rPr>
          <w:color w:val="000000"/>
        </w:rPr>
        <w:t xml:space="preserve">Додаток №3 - </w:t>
      </w:r>
      <w:r w:rsidRPr="00D91127">
        <w:rPr>
          <w:rFonts w:eastAsia="Times New Roman"/>
        </w:rPr>
        <w:t>Перелік відповідальних осіб Сторін.</w:t>
      </w:r>
    </w:p>
    <w:p w14:paraId="7A8A27F4" w14:textId="77777777" w:rsidR="000B00EF" w:rsidRPr="00D91127" w:rsidRDefault="000B00EF" w:rsidP="000B00EF">
      <w:pPr>
        <w:jc w:val="center"/>
        <w:rPr>
          <w:b/>
          <w:caps/>
        </w:rPr>
      </w:pPr>
    </w:p>
    <w:p w14:paraId="212BAEBC" w14:textId="77777777" w:rsidR="000B00EF" w:rsidRPr="00D91127" w:rsidRDefault="000B00EF" w:rsidP="000B00EF">
      <w:pPr>
        <w:jc w:val="center"/>
        <w:rPr>
          <w:b/>
          <w:caps/>
        </w:rPr>
      </w:pPr>
      <w:r w:rsidRPr="00D91127">
        <w:rPr>
          <w:b/>
          <w:caps/>
        </w:rPr>
        <w:t>13. Реквізити ТА ПІДПИСИ Сторін</w:t>
      </w:r>
    </w:p>
    <w:tbl>
      <w:tblPr>
        <w:tblW w:w="9697" w:type="dxa"/>
        <w:tblLayout w:type="fixed"/>
        <w:tblLook w:val="0000" w:firstRow="0" w:lastRow="0" w:firstColumn="0" w:lastColumn="0" w:noHBand="0" w:noVBand="0"/>
      </w:tblPr>
      <w:tblGrid>
        <w:gridCol w:w="4536"/>
        <w:gridCol w:w="599"/>
        <w:gridCol w:w="4562"/>
      </w:tblGrid>
      <w:tr w:rsidR="000B00EF" w:rsidRPr="00D91127" w14:paraId="6CA95877" w14:textId="77777777" w:rsidTr="0036316A">
        <w:tc>
          <w:tcPr>
            <w:tcW w:w="4536" w:type="dxa"/>
            <w:shd w:val="clear" w:color="auto" w:fill="FFFFFF"/>
          </w:tcPr>
          <w:p w14:paraId="23DB15C6" w14:textId="77777777" w:rsidR="000B00EF" w:rsidRPr="00D91127" w:rsidRDefault="000B00EF" w:rsidP="0036316A">
            <w:pPr>
              <w:jc w:val="center"/>
              <w:rPr>
                <w:b/>
                <w:caps/>
              </w:rPr>
            </w:pPr>
            <w:r w:rsidRPr="00D91127">
              <w:rPr>
                <w:b/>
                <w:caps/>
              </w:rPr>
              <w:t>ПОКУПЕЦЬ:</w:t>
            </w:r>
          </w:p>
        </w:tc>
        <w:tc>
          <w:tcPr>
            <w:tcW w:w="599" w:type="dxa"/>
            <w:shd w:val="clear" w:color="auto" w:fill="FFFFFF"/>
          </w:tcPr>
          <w:p w14:paraId="26DF1E9A" w14:textId="77777777" w:rsidR="000B00EF" w:rsidRPr="00D91127" w:rsidRDefault="000B00EF" w:rsidP="0036316A">
            <w:pPr>
              <w:rPr>
                <w:b/>
                <w:caps/>
              </w:rPr>
            </w:pPr>
          </w:p>
        </w:tc>
        <w:tc>
          <w:tcPr>
            <w:tcW w:w="4562" w:type="dxa"/>
            <w:shd w:val="clear" w:color="auto" w:fill="FFFFFF"/>
          </w:tcPr>
          <w:p w14:paraId="58A5D355" w14:textId="77777777" w:rsidR="000B00EF" w:rsidRPr="00D91127" w:rsidRDefault="000B00EF" w:rsidP="0036316A">
            <w:pPr>
              <w:jc w:val="center"/>
              <w:rPr>
                <w:b/>
                <w:caps/>
              </w:rPr>
            </w:pPr>
            <w:r w:rsidRPr="00D91127">
              <w:rPr>
                <w:b/>
                <w:caps/>
              </w:rPr>
              <w:t>Постачальник:</w:t>
            </w:r>
          </w:p>
        </w:tc>
      </w:tr>
      <w:tr w:rsidR="000B00EF" w:rsidRPr="00D91127" w14:paraId="0587CE48" w14:textId="77777777" w:rsidTr="0036316A">
        <w:trPr>
          <w:trHeight w:val="80"/>
        </w:trPr>
        <w:tc>
          <w:tcPr>
            <w:tcW w:w="4536" w:type="dxa"/>
            <w:shd w:val="clear" w:color="auto" w:fill="FFFFFF"/>
          </w:tcPr>
          <w:p w14:paraId="37B3BF59" w14:textId="77777777" w:rsidR="000B00EF" w:rsidRPr="00D91127" w:rsidRDefault="000B00EF" w:rsidP="0036316A">
            <w:pPr>
              <w:jc w:val="center"/>
              <w:rPr>
                <w:b/>
              </w:rPr>
            </w:pPr>
            <w:r w:rsidRPr="00D91127">
              <w:rPr>
                <w:b/>
              </w:rPr>
              <w:t>акціонерне товариство          “Державний ощадний банк України”</w:t>
            </w:r>
          </w:p>
          <w:p w14:paraId="05C08563" w14:textId="77777777" w:rsidR="000B00EF" w:rsidRPr="00D91127" w:rsidRDefault="000B00EF" w:rsidP="0036316A">
            <w:pPr>
              <w:jc w:val="center"/>
            </w:pPr>
            <w:r w:rsidRPr="00D91127">
              <w:t>Адреса: 01001, м. Київ,</w:t>
            </w:r>
          </w:p>
          <w:p w14:paraId="45C9E874" w14:textId="77777777" w:rsidR="000B00EF" w:rsidRPr="00D91127" w:rsidRDefault="000B00EF" w:rsidP="0036316A">
            <w:pPr>
              <w:jc w:val="center"/>
            </w:pPr>
            <w:r w:rsidRPr="00D91127">
              <w:t>вул. Госпітальна,12Г.</w:t>
            </w:r>
          </w:p>
          <w:p w14:paraId="6DE77A89" w14:textId="77777777" w:rsidR="000B00EF" w:rsidRPr="00D91127" w:rsidRDefault="000B00EF" w:rsidP="0036316A">
            <w:pPr>
              <w:jc w:val="center"/>
            </w:pPr>
            <w:r w:rsidRPr="00D91127">
              <w:t>IBAN_______________ в АТ “Ощадбанк”</w:t>
            </w:r>
          </w:p>
          <w:p w14:paraId="6454D626" w14:textId="77777777" w:rsidR="000B00EF" w:rsidRPr="00D91127" w:rsidRDefault="000B00EF" w:rsidP="0036316A">
            <w:pPr>
              <w:jc w:val="center"/>
            </w:pPr>
            <w:r w:rsidRPr="00D91127">
              <w:t>Код банку 300465</w:t>
            </w:r>
          </w:p>
          <w:p w14:paraId="25A85DBA" w14:textId="77777777" w:rsidR="000B00EF" w:rsidRPr="00D91127" w:rsidRDefault="000B00EF" w:rsidP="0036316A">
            <w:pPr>
              <w:jc w:val="center"/>
            </w:pPr>
            <w:r w:rsidRPr="00D91127">
              <w:t>Код в ЄДРПОУ 00032129</w:t>
            </w:r>
          </w:p>
          <w:p w14:paraId="47206DF4" w14:textId="77777777" w:rsidR="000B00EF" w:rsidRPr="00D91127" w:rsidRDefault="000B00EF" w:rsidP="0036316A">
            <w:pPr>
              <w:jc w:val="center"/>
            </w:pPr>
            <w:r w:rsidRPr="00D91127">
              <w:t>ІПН 000321226656</w:t>
            </w:r>
          </w:p>
          <w:p w14:paraId="42270B1F" w14:textId="77777777" w:rsidR="000B00EF" w:rsidRPr="00D91127" w:rsidRDefault="000B00EF" w:rsidP="0036316A">
            <w:pPr>
              <w:jc w:val="center"/>
            </w:pPr>
            <w:r w:rsidRPr="00D91127">
              <w:t>Витяг з реєстру платників ПДВ № 1928104500263 від 22.07.2019,</w:t>
            </w:r>
          </w:p>
          <w:p w14:paraId="6EE28A29" w14:textId="77777777" w:rsidR="000B00EF" w:rsidRPr="00D91127" w:rsidRDefault="000B00EF" w:rsidP="0036316A">
            <w:pPr>
              <w:jc w:val="center"/>
              <w:rPr>
                <w:rFonts w:eastAsia="Times New Roman"/>
              </w:rPr>
            </w:pPr>
            <w:r w:rsidRPr="00D91127">
              <w:t>Номер філії: 242</w:t>
            </w:r>
          </w:p>
          <w:p w14:paraId="03DB484D" w14:textId="77777777" w:rsidR="000B00EF" w:rsidRPr="00D91127" w:rsidRDefault="000B00EF" w:rsidP="0036316A">
            <w:pPr>
              <w:jc w:val="center"/>
            </w:pPr>
            <w:r w:rsidRPr="00D91127">
              <w:t>Посада____________________</w:t>
            </w:r>
          </w:p>
          <w:p w14:paraId="0E7159C3" w14:textId="77777777" w:rsidR="000B00EF" w:rsidRPr="00D91127" w:rsidRDefault="000B00EF" w:rsidP="0036316A">
            <w:pPr>
              <w:autoSpaceDE w:val="0"/>
              <w:autoSpaceDN w:val="0"/>
              <w:adjustRightInd w:val="0"/>
              <w:jc w:val="center"/>
            </w:pPr>
            <w:r w:rsidRPr="00D91127">
              <w:rPr>
                <w:color w:val="000000"/>
              </w:rPr>
              <w:t>________________/__________/</w:t>
            </w:r>
          </w:p>
          <w:p w14:paraId="2D8D52A0" w14:textId="77777777" w:rsidR="000B00EF" w:rsidRPr="00D91127" w:rsidRDefault="000B00EF" w:rsidP="0036316A">
            <w:pPr>
              <w:autoSpaceDE w:val="0"/>
              <w:autoSpaceDN w:val="0"/>
              <w:adjustRightInd w:val="0"/>
              <w:jc w:val="center"/>
              <w:rPr>
                <w:sz w:val="16"/>
                <w:szCs w:val="16"/>
              </w:rPr>
            </w:pPr>
            <w:r w:rsidRPr="00D91127">
              <w:rPr>
                <w:color w:val="000000"/>
                <w:sz w:val="16"/>
                <w:szCs w:val="16"/>
              </w:rPr>
              <w:t>(підпис)                                     (П.І.Б.)</w:t>
            </w:r>
          </w:p>
        </w:tc>
        <w:tc>
          <w:tcPr>
            <w:tcW w:w="599" w:type="dxa"/>
            <w:shd w:val="clear" w:color="auto" w:fill="FFFFFF"/>
          </w:tcPr>
          <w:p w14:paraId="21A7943A" w14:textId="77777777" w:rsidR="000B00EF" w:rsidRPr="00D91127" w:rsidRDefault="000B00EF" w:rsidP="0036316A">
            <w:pPr>
              <w:rPr>
                <w:b/>
                <w:caps/>
              </w:rPr>
            </w:pPr>
          </w:p>
        </w:tc>
        <w:tc>
          <w:tcPr>
            <w:tcW w:w="4562" w:type="dxa"/>
            <w:shd w:val="clear" w:color="auto" w:fill="FFFFFF"/>
          </w:tcPr>
          <w:tbl>
            <w:tblPr>
              <w:tblW w:w="5000" w:type="pct"/>
              <w:tblLayout w:type="fixed"/>
              <w:tblLook w:val="01E0" w:firstRow="1" w:lastRow="1" w:firstColumn="1" w:lastColumn="1" w:noHBand="0" w:noVBand="0"/>
            </w:tblPr>
            <w:tblGrid>
              <w:gridCol w:w="4346"/>
            </w:tblGrid>
            <w:tr w:rsidR="000B00EF" w:rsidRPr="00D91127" w14:paraId="696C859E" w14:textId="77777777" w:rsidTr="0036316A">
              <w:tc>
                <w:tcPr>
                  <w:tcW w:w="2246" w:type="pct"/>
                </w:tcPr>
                <w:p w14:paraId="34EE2F37" w14:textId="77777777" w:rsidR="000B00EF" w:rsidRPr="00D91127" w:rsidRDefault="000B00EF" w:rsidP="0036316A">
                  <w:pPr>
                    <w:jc w:val="center"/>
                    <w:rPr>
                      <w:b/>
                    </w:rPr>
                  </w:pPr>
                  <w:r w:rsidRPr="00D91127">
                    <w:rPr>
                      <w:b/>
                    </w:rPr>
                    <w:t xml:space="preserve">________________________________________________________________________________________________________________________________ </w:t>
                  </w:r>
                </w:p>
                <w:p w14:paraId="30962906" w14:textId="77777777" w:rsidR="000B00EF" w:rsidRPr="00D91127" w:rsidRDefault="000B00EF" w:rsidP="0036316A">
                  <w:pPr>
                    <w:jc w:val="center"/>
                    <w:rPr>
                      <w:b/>
                    </w:rPr>
                  </w:pPr>
                </w:p>
                <w:p w14:paraId="0BB08F11" w14:textId="77777777" w:rsidR="000B00EF" w:rsidRPr="00D91127" w:rsidRDefault="000B00EF" w:rsidP="0036316A">
                  <w:pPr>
                    <w:jc w:val="center"/>
                    <w:rPr>
                      <w:b/>
                    </w:rPr>
                  </w:pPr>
                </w:p>
                <w:p w14:paraId="0F6D4862" w14:textId="77777777" w:rsidR="000B00EF" w:rsidRPr="00D91127" w:rsidRDefault="000B00EF" w:rsidP="0036316A">
                  <w:pPr>
                    <w:jc w:val="center"/>
                    <w:rPr>
                      <w:b/>
                    </w:rPr>
                  </w:pPr>
                </w:p>
                <w:p w14:paraId="6E7E9CD5" w14:textId="77777777" w:rsidR="000B00EF" w:rsidRPr="00D91127" w:rsidRDefault="000B00EF" w:rsidP="0036316A">
                  <w:pPr>
                    <w:jc w:val="center"/>
                    <w:rPr>
                      <w:b/>
                    </w:rPr>
                  </w:pPr>
                </w:p>
                <w:p w14:paraId="0A53914A" w14:textId="77777777" w:rsidR="000B00EF" w:rsidRPr="00D91127" w:rsidRDefault="000B00EF" w:rsidP="0036316A">
                  <w:pPr>
                    <w:jc w:val="center"/>
                    <w:rPr>
                      <w:b/>
                    </w:rPr>
                  </w:pPr>
                </w:p>
                <w:p w14:paraId="42F98BBD" w14:textId="77777777" w:rsidR="000B00EF" w:rsidRPr="00D91127" w:rsidRDefault="000B00EF" w:rsidP="0036316A">
                  <w:pPr>
                    <w:jc w:val="center"/>
                    <w:rPr>
                      <w:b/>
                    </w:rPr>
                  </w:pPr>
                </w:p>
                <w:p w14:paraId="7A72B2EA" w14:textId="77777777" w:rsidR="000B00EF" w:rsidRPr="00D91127" w:rsidRDefault="000B00EF" w:rsidP="0036316A">
                  <w:pPr>
                    <w:jc w:val="center"/>
                    <w:rPr>
                      <w:b/>
                    </w:rPr>
                  </w:pPr>
                </w:p>
                <w:p w14:paraId="1D46B25F" w14:textId="77777777" w:rsidR="000B00EF" w:rsidRPr="00D91127" w:rsidRDefault="000B00EF" w:rsidP="0036316A">
                  <w:pPr>
                    <w:jc w:val="center"/>
                  </w:pPr>
                  <w:r w:rsidRPr="00D91127">
                    <w:t>Посада____________________</w:t>
                  </w:r>
                </w:p>
                <w:p w14:paraId="3C35A7A0" w14:textId="77777777" w:rsidR="000B00EF" w:rsidRPr="00D91127" w:rsidRDefault="000B00EF" w:rsidP="0036316A">
                  <w:pPr>
                    <w:snapToGrid w:val="0"/>
                    <w:jc w:val="center"/>
                  </w:pPr>
                  <w:r w:rsidRPr="00D91127">
                    <w:t>________________/__________/</w:t>
                  </w:r>
                </w:p>
                <w:p w14:paraId="716C790B" w14:textId="77777777" w:rsidR="000B00EF" w:rsidRPr="00D91127" w:rsidRDefault="000B00EF" w:rsidP="0036316A">
                  <w:pPr>
                    <w:autoSpaceDE w:val="0"/>
                    <w:autoSpaceDN w:val="0"/>
                    <w:adjustRightInd w:val="0"/>
                    <w:jc w:val="center"/>
                    <w:rPr>
                      <w:sz w:val="16"/>
                      <w:szCs w:val="16"/>
                    </w:rPr>
                  </w:pPr>
                  <w:r w:rsidRPr="00D91127">
                    <w:rPr>
                      <w:color w:val="000000"/>
                      <w:sz w:val="16"/>
                      <w:szCs w:val="16"/>
                    </w:rPr>
                    <w:t>(підпис)                                   (П.І.Б.)</w:t>
                  </w:r>
                </w:p>
              </w:tc>
            </w:tr>
          </w:tbl>
          <w:p w14:paraId="034EEA86" w14:textId="77777777" w:rsidR="000B00EF" w:rsidRPr="00D91127" w:rsidRDefault="000B00EF" w:rsidP="0036316A">
            <w:pPr>
              <w:jc w:val="center"/>
              <w:rPr>
                <w:b/>
                <w:caps/>
              </w:rPr>
            </w:pPr>
          </w:p>
        </w:tc>
      </w:tr>
    </w:tbl>
    <w:p w14:paraId="46014B18" w14:textId="77777777" w:rsidR="000B00EF" w:rsidRPr="00D91127" w:rsidRDefault="000B00EF" w:rsidP="000B00EF">
      <w:pPr>
        <w:sectPr w:rsidR="000B00EF" w:rsidRPr="00D91127" w:rsidSect="00963568">
          <w:footerReference w:type="even" r:id="rId13"/>
          <w:footerReference w:type="default" r:id="rId14"/>
          <w:pgSz w:w="11906" w:h="16838"/>
          <w:pgMar w:top="567" w:right="850" w:bottom="851" w:left="993" w:header="720" w:footer="720" w:gutter="0"/>
          <w:cols w:space="720"/>
          <w:titlePg/>
          <w:docGrid w:linePitch="200" w:charSpace="32768"/>
        </w:sectPr>
      </w:pPr>
    </w:p>
    <w:p w14:paraId="3AAAA543" w14:textId="77777777" w:rsidR="000B00EF" w:rsidRPr="00D91127" w:rsidRDefault="000B00EF" w:rsidP="000B00EF">
      <w:pPr>
        <w:tabs>
          <w:tab w:val="left" w:pos="720"/>
          <w:tab w:val="left" w:pos="851"/>
        </w:tabs>
        <w:jc w:val="right"/>
        <w:rPr>
          <w:b/>
        </w:rPr>
      </w:pPr>
      <w:r w:rsidRPr="00D91127">
        <w:rPr>
          <w:b/>
        </w:rPr>
        <w:lastRenderedPageBreak/>
        <w:t>Додаток № 1</w:t>
      </w:r>
    </w:p>
    <w:p w14:paraId="3F92C5D2" w14:textId="77777777" w:rsidR="000B00EF" w:rsidRPr="00D91127" w:rsidRDefault="000B00EF" w:rsidP="000B00EF">
      <w:pPr>
        <w:tabs>
          <w:tab w:val="left" w:pos="720"/>
          <w:tab w:val="left" w:pos="851"/>
        </w:tabs>
        <w:jc w:val="right"/>
        <w:rPr>
          <w:b/>
        </w:rPr>
      </w:pPr>
      <w:r w:rsidRPr="00D91127">
        <w:rPr>
          <w:b/>
        </w:rPr>
        <w:t>до Договору    № _____</w:t>
      </w:r>
    </w:p>
    <w:p w14:paraId="7CBBD1E4" w14:textId="77777777" w:rsidR="000B00EF" w:rsidRPr="00D91127" w:rsidRDefault="000B00EF" w:rsidP="000B00EF">
      <w:pPr>
        <w:tabs>
          <w:tab w:val="left" w:pos="720"/>
          <w:tab w:val="left" w:pos="851"/>
        </w:tabs>
        <w:jc w:val="right"/>
        <w:rPr>
          <w:b/>
        </w:rPr>
      </w:pPr>
      <w:r w:rsidRPr="00D91127">
        <w:rPr>
          <w:b/>
        </w:rPr>
        <w:t>від «___» ___________ 20__ року</w:t>
      </w:r>
    </w:p>
    <w:p w14:paraId="4C701868" w14:textId="77777777" w:rsidR="000B00EF" w:rsidRPr="00D91127" w:rsidRDefault="000B00EF" w:rsidP="000B00EF">
      <w:pPr>
        <w:tabs>
          <w:tab w:val="left" w:pos="0"/>
          <w:tab w:val="left" w:pos="851"/>
        </w:tabs>
        <w:ind w:firstLine="709"/>
        <w:jc w:val="right"/>
      </w:pPr>
    </w:p>
    <w:p w14:paraId="03651BEF" w14:textId="77777777" w:rsidR="000B00EF" w:rsidRPr="00D91127" w:rsidRDefault="000B00EF" w:rsidP="000B00EF">
      <w:pPr>
        <w:tabs>
          <w:tab w:val="left" w:pos="0"/>
          <w:tab w:val="left" w:pos="851"/>
        </w:tabs>
        <w:ind w:firstLine="709"/>
        <w:jc w:val="right"/>
      </w:pPr>
    </w:p>
    <w:p w14:paraId="58ED649B" w14:textId="77777777" w:rsidR="000B00EF" w:rsidRPr="00D91127" w:rsidRDefault="000B00EF" w:rsidP="000B00EF">
      <w:pPr>
        <w:tabs>
          <w:tab w:val="left" w:pos="0"/>
          <w:tab w:val="left" w:pos="851"/>
        </w:tabs>
        <w:ind w:firstLine="709"/>
        <w:jc w:val="right"/>
      </w:pPr>
    </w:p>
    <w:p w14:paraId="263984C6" w14:textId="77777777" w:rsidR="000B00EF" w:rsidRPr="00D91127" w:rsidRDefault="000B00EF" w:rsidP="000B00EF">
      <w:pPr>
        <w:jc w:val="center"/>
        <w:rPr>
          <w:b/>
        </w:rPr>
      </w:pPr>
      <w:r w:rsidRPr="00D91127">
        <w:rPr>
          <w:b/>
        </w:rPr>
        <w:t>СПЕЦИФІКАЦІЯ №1*</w:t>
      </w:r>
    </w:p>
    <w:p w14:paraId="07A75A14" w14:textId="77777777" w:rsidR="000B00EF" w:rsidRPr="00D91127" w:rsidRDefault="000B00EF" w:rsidP="000B00EF">
      <w:pPr>
        <w:jc w:val="center"/>
        <w:rPr>
          <w:b/>
        </w:rPr>
      </w:pPr>
    </w:p>
    <w:p w14:paraId="3A3762F2" w14:textId="77777777" w:rsidR="000B00EF" w:rsidRPr="00D91127" w:rsidRDefault="000B00EF" w:rsidP="000B00EF">
      <w:pPr>
        <w:ind w:firstLine="708"/>
        <w:rPr>
          <w:b/>
        </w:rPr>
      </w:pPr>
      <w:r w:rsidRPr="00D91127">
        <w:t>Постачальник надає Покупцю Оновлення до ПП в порядку і на умовах, передбачених Договором   № __________ від «_____» _______ 20__ року згідно з наступною специфікацією:</w:t>
      </w:r>
    </w:p>
    <w:p w14:paraId="79DBA1CC" w14:textId="77777777" w:rsidR="000B00EF" w:rsidRPr="00D91127" w:rsidRDefault="000B00EF" w:rsidP="000B00EF">
      <w:pPr>
        <w:jc w:val="center"/>
        <w:rPr>
          <w:b/>
        </w:rPr>
      </w:pPr>
    </w:p>
    <w:tbl>
      <w:tblPr>
        <w:tblW w:w="9781" w:type="dxa"/>
        <w:tblLayout w:type="fixed"/>
        <w:tblLook w:val="04A0" w:firstRow="1" w:lastRow="0" w:firstColumn="1" w:lastColumn="0" w:noHBand="0" w:noVBand="1"/>
      </w:tblPr>
      <w:tblGrid>
        <w:gridCol w:w="421"/>
        <w:gridCol w:w="5386"/>
        <w:gridCol w:w="851"/>
        <w:gridCol w:w="1564"/>
        <w:gridCol w:w="1559"/>
      </w:tblGrid>
      <w:tr w:rsidR="000B00EF" w:rsidRPr="00D91127" w14:paraId="0607046A" w14:textId="77777777" w:rsidTr="0036316A">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AFEAD" w14:textId="77777777" w:rsidR="000B00EF" w:rsidRPr="00D91127" w:rsidRDefault="000B00EF" w:rsidP="0036316A">
            <w:pPr>
              <w:jc w:val="center"/>
              <w:rPr>
                <w:b/>
              </w:rPr>
            </w:pPr>
            <w:r w:rsidRPr="00D91127">
              <w:rPr>
                <w:b/>
              </w:rPr>
              <w:t>№</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1691E85" w14:textId="77777777" w:rsidR="000B00EF" w:rsidRPr="00D91127" w:rsidRDefault="000B00EF" w:rsidP="0036316A">
            <w:pPr>
              <w:jc w:val="center"/>
              <w:rPr>
                <w:b/>
              </w:rPr>
            </w:pPr>
            <w:r w:rsidRPr="00D91127">
              <w:rPr>
                <w:b/>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8C4AEE8" w14:textId="77777777" w:rsidR="000B00EF" w:rsidRPr="00D91127" w:rsidRDefault="000B00EF" w:rsidP="0036316A">
            <w:pPr>
              <w:jc w:val="center"/>
              <w:rPr>
                <w:b/>
              </w:rPr>
            </w:pPr>
            <w:r w:rsidRPr="00D91127">
              <w:rPr>
                <w:b/>
              </w:rPr>
              <w:t>Кіль-кість, од.</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6C4E9" w14:textId="77777777" w:rsidR="000B00EF" w:rsidRPr="00D91127" w:rsidRDefault="000B00EF" w:rsidP="0036316A">
            <w:pPr>
              <w:jc w:val="center"/>
              <w:rPr>
                <w:b/>
              </w:rPr>
            </w:pPr>
            <w:r w:rsidRPr="00D91127">
              <w:rPr>
                <w:b/>
              </w:rPr>
              <w:t>Ціна одиниці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CF531" w14:textId="77777777" w:rsidR="000B00EF" w:rsidRPr="00D91127" w:rsidRDefault="000B00EF" w:rsidP="0036316A">
            <w:pPr>
              <w:jc w:val="center"/>
              <w:rPr>
                <w:b/>
              </w:rPr>
            </w:pPr>
            <w:r w:rsidRPr="00D91127">
              <w:rPr>
                <w:b/>
              </w:rPr>
              <w:t>Сума без ПДВ**, грн.</w:t>
            </w:r>
          </w:p>
        </w:tc>
      </w:tr>
      <w:tr w:rsidR="000B00EF" w:rsidRPr="00D91127" w14:paraId="75DD1B08" w14:textId="77777777" w:rsidTr="0036316A">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40FF0B" w14:textId="77777777" w:rsidR="000B00EF" w:rsidRPr="00D91127" w:rsidRDefault="000B00EF" w:rsidP="0036316A">
            <w:pPr>
              <w:numPr>
                <w:ilvl w:val="0"/>
                <w:numId w:val="16"/>
              </w:numPr>
              <w:ind w:left="0"/>
              <w:contextualSpacing/>
              <w:jc w:val="center"/>
            </w:pPr>
          </w:p>
        </w:tc>
        <w:tc>
          <w:tcPr>
            <w:tcW w:w="5386" w:type="dxa"/>
            <w:tcBorders>
              <w:top w:val="single" w:sz="4" w:space="0" w:color="auto"/>
              <w:left w:val="single" w:sz="4" w:space="0" w:color="auto"/>
              <w:bottom w:val="single" w:sz="4" w:space="0" w:color="auto"/>
              <w:right w:val="single" w:sz="4" w:space="0" w:color="auto"/>
            </w:tcBorders>
          </w:tcPr>
          <w:p w14:paraId="16852D1A" w14:textId="77777777" w:rsidR="000B00EF" w:rsidRPr="00D91127" w:rsidRDefault="000B00EF" w:rsidP="0036316A"/>
        </w:tc>
        <w:tc>
          <w:tcPr>
            <w:tcW w:w="851" w:type="dxa"/>
            <w:tcBorders>
              <w:top w:val="single" w:sz="4" w:space="0" w:color="auto"/>
              <w:left w:val="single" w:sz="4" w:space="0" w:color="auto"/>
              <w:bottom w:val="single" w:sz="4" w:space="0" w:color="auto"/>
              <w:right w:val="single" w:sz="4" w:space="0" w:color="auto"/>
            </w:tcBorders>
            <w:vAlign w:val="center"/>
          </w:tcPr>
          <w:p w14:paraId="0E200BB3" w14:textId="77777777" w:rsidR="000B00EF" w:rsidRPr="00D91127" w:rsidRDefault="000B00EF" w:rsidP="0036316A">
            <w:pPr>
              <w:jc w:val="center"/>
            </w:pPr>
          </w:p>
        </w:tc>
        <w:tc>
          <w:tcPr>
            <w:tcW w:w="1564" w:type="dxa"/>
            <w:tcBorders>
              <w:top w:val="single" w:sz="4" w:space="0" w:color="000000"/>
              <w:left w:val="single" w:sz="4" w:space="0" w:color="auto"/>
              <w:bottom w:val="single" w:sz="4" w:space="0" w:color="000000"/>
              <w:right w:val="single" w:sz="4" w:space="0" w:color="000000"/>
            </w:tcBorders>
            <w:vAlign w:val="center"/>
          </w:tcPr>
          <w:p w14:paraId="7E6D8FEA" w14:textId="77777777" w:rsidR="000B00EF" w:rsidRPr="00D91127" w:rsidRDefault="000B00EF" w:rsidP="0036316A"/>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058F" w14:textId="77777777" w:rsidR="000B00EF" w:rsidRPr="00D91127" w:rsidRDefault="000B00EF" w:rsidP="0036316A"/>
        </w:tc>
      </w:tr>
      <w:tr w:rsidR="000B00EF" w:rsidRPr="00D91127" w14:paraId="284BEDA1" w14:textId="77777777" w:rsidTr="0036316A">
        <w:trPr>
          <w:trHeight w:val="30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630B2D" w14:textId="77777777" w:rsidR="000B00EF" w:rsidRPr="00D91127" w:rsidRDefault="000B00EF" w:rsidP="0036316A">
            <w:pPr>
              <w:rPr>
                <w:b/>
              </w:rPr>
            </w:pPr>
            <w:r w:rsidRPr="00D91127">
              <w:rPr>
                <w:b/>
              </w:rPr>
              <w:t>Загальна вартість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8E31" w14:textId="77777777" w:rsidR="000B00EF" w:rsidRPr="00D91127" w:rsidRDefault="000B00EF" w:rsidP="0036316A">
            <w:pPr>
              <w:rPr>
                <w:b/>
              </w:rPr>
            </w:pPr>
          </w:p>
        </w:tc>
      </w:tr>
    </w:tbl>
    <w:p w14:paraId="03E80ED6" w14:textId="77777777" w:rsidR="000B00EF" w:rsidRPr="00D91127" w:rsidRDefault="000B00EF" w:rsidP="000B00EF">
      <w:pPr>
        <w:rPr>
          <w:i/>
        </w:rPr>
      </w:pPr>
      <w:r w:rsidRPr="00D91127">
        <w:rPr>
          <w:i/>
        </w:rPr>
        <w:t>* Заповнюється при підписанні Договору.</w:t>
      </w:r>
    </w:p>
    <w:p w14:paraId="788DD6F2" w14:textId="77777777" w:rsidR="000B00EF" w:rsidRPr="00D91127" w:rsidRDefault="000B00EF" w:rsidP="000B00EF">
      <w:pPr>
        <w:rPr>
          <w:i/>
        </w:rPr>
      </w:pPr>
      <w:r w:rsidRPr="00D91127">
        <w:rPr>
          <w:i/>
        </w:rPr>
        <w:t>** 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14:paraId="747BEC62" w14:textId="77777777" w:rsidR="000B00EF" w:rsidRPr="00D91127" w:rsidRDefault="000B00EF" w:rsidP="000B00EF"/>
    <w:tbl>
      <w:tblPr>
        <w:tblW w:w="0" w:type="auto"/>
        <w:tblLayout w:type="fixed"/>
        <w:tblLook w:val="0000" w:firstRow="0" w:lastRow="0" w:firstColumn="0" w:lastColumn="0" w:noHBand="0" w:noVBand="0"/>
      </w:tblPr>
      <w:tblGrid>
        <w:gridCol w:w="4428"/>
        <w:gridCol w:w="600"/>
        <w:gridCol w:w="4560"/>
      </w:tblGrid>
      <w:tr w:rsidR="000B00EF" w:rsidRPr="00D91127" w14:paraId="308ADC47" w14:textId="77777777" w:rsidTr="0036316A">
        <w:tc>
          <w:tcPr>
            <w:tcW w:w="4428" w:type="dxa"/>
            <w:shd w:val="clear" w:color="auto" w:fill="auto"/>
          </w:tcPr>
          <w:p w14:paraId="51287026" w14:textId="77777777" w:rsidR="000B00EF" w:rsidRPr="00D91127" w:rsidRDefault="000B00EF" w:rsidP="0036316A">
            <w:pPr>
              <w:snapToGrid w:val="0"/>
              <w:jc w:val="center"/>
              <w:rPr>
                <w:b/>
                <w:caps/>
              </w:rPr>
            </w:pPr>
            <w:r w:rsidRPr="00D91127">
              <w:rPr>
                <w:b/>
                <w:caps/>
              </w:rPr>
              <w:t>ПОКУПЕЦЬ:</w:t>
            </w:r>
          </w:p>
        </w:tc>
        <w:tc>
          <w:tcPr>
            <w:tcW w:w="600" w:type="dxa"/>
            <w:shd w:val="clear" w:color="auto" w:fill="auto"/>
          </w:tcPr>
          <w:p w14:paraId="17634816" w14:textId="77777777" w:rsidR="000B00EF" w:rsidRPr="00D91127" w:rsidRDefault="000B00EF" w:rsidP="0036316A">
            <w:pPr>
              <w:snapToGrid w:val="0"/>
              <w:jc w:val="center"/>
              <w:rPr>
                <w:b/>
                <w:caps/>
              </w:rPr>
            </w:pPr>
          </w:p>
        </w:tc>
        <w:tc>
          <w:tcPr>
            <w:tcW w:w="4560" w:type="dxa"/>
            <w:shd w:val="clear" w:color="auto" w:fill="auto"/>
          </w:tcPr>
          <w:p w14:paraId="56D12525" w14:textId="77777777" w:rsidR="000B00EF" w:rsidRPr="00D91127" w:rsidRDefault="000B00EF" w:rsidP="0036316A">
            <w:pPr>
              <w:snapToGrid w:val="0"/>
              <w:jc w:val="center"/>
              <w:rPr>
                <w:b/>
                <w:caps/>
              </w:rPr>
            </w:pPr>
            <w:r w:rsidRPr="00D91127">
              <w:rPr>
                <w:b/>
                <w:caps/>
              </w:rPr>
              <w:t>Постачальник:</w:t>
            </w:r>
          </w:p>
        </w:tc>
      </w:tr>
      <w:tr w:rsidR="000B00EF" w:rsidRPr="00D91127" w14:paraId="1174BF2E" w14:textId="77777777" w:rsidTr="0036316A">
        <w:tc>
          <w:tcPr>
            <w:tcW w:w="4428" w:type="dxa"/>
            <w:shd w:val="clear" w:color="auto" w:fill="auto"/>
          </w:tcPr>
          <w:p w14:paraId="5A314F7B" w14:textId="77777777" w:rsidR="000B00EF" w:rsidRPr="00D91127" w:rsidRDefault="000B00EF" w:rsidP="0036316A">
            <w:pPr>
              <w:jc w:val="center"/>
              <w:rPr>
                <w:b/>
              </w:rPr>
            </w:pPr>
            <w:r w:rsidRPr="00D91127">
              <w:rPr>
                <w:b/>
              </w:rPr>
              <w:t>акціонерне товариство          “Державний ощадний банк України”</w:t>
            </w:r>
          </w:p>
          <w:p w14:paraId="30C30AA9" w14:textId="77777777" w:rsidR="000B00EF" w:rsidRPr="00D91127" w:rsidRDefault="000B00EF" w:rsidP="0036316A">
            <w:pPr>
              <w:jc w:val="center"/>
            </w:pPr>
            <w:r w:rsidRPr="00D91127">
              <w:t>Адреса: 01001, м. Київ,</w:t>
            </w:r>
          </w:p>
          <w:p w14:paraId="457CBB3A" w14:textId="77777777" w:rsidR="000B00EF" w:rsidRPr="00D91127" w:rsidRDefault="000B00EF" w:rsidP="0036316A">
            <w:pPr>
              <w:jc w:val="center"/>
            </w:pPr>
            <w:r w:rsidRPr="00D91127">
              <w:t>вул. Госпітальна, 12Г.</w:t>
            </w:r>
          </w:p>
          <w:p w14:paraId="5D2784FF" w14:textId="77777777" w:rsidR="000B00EF" w:rsidRPr="00D91127" w:rsidRDefault="000B00EF" w:rsidP="0036316A">
            <w:pPr>
              <w:jc w:val="center"/>
            </w:pPr>
          </w:p>
          <w:p w14:paraId="50261E2D" w14:textId="77777777" w:rsidR="000B00EF" w:rsidRPr="00D91127" w:rsidRDefault="000B00EF" w:rsidP="0036316A">
            <w:pPr>
              <w:jc w:val="center"/>
            </w:pPr>
          </w:p>
          <w:p w14:paraId="616081A2" w14:textId="77777777" w:rsidR="000B00EF" w:rsidRPr="00D91127" w:rsidRDefault="000B00EF" w:rsidP="0036316A">
            <w:pPr>
              <w:jc w:val="center"/>
            </w:pPr>
            <w:r w:rsidRPr="00D91127">
              <w:t>Посада____________________</w:t>
            </w:r>
          </w:p>
          <w:p w14:paraId="4E5A0329" w14:textId="77777777" w:rsidR="000B00EF" w:rsidRPr="00D91127" w:rsidRDefault="000B00EF" w:rsidP="0036316A">
            <w:pPr>
              <w:autoSpaceDE w:val="0"/>
              <w:autoSpaceDN w:val="0"/>
              <w:adjustRightInd w:val="0"/>
              <w:jc w:val="center"/>
            </w:pPr>
            <w:r w:rsidRPr="00D91127">
              <w:rPr>
                <w:color w:val="000000"/>
              </w:rPr>
              <w:t>________________/__________/</w:t>
            </w:r>
          </w:p>
          <w:p w14:paraId="6E381788" w14:textId="77777777" w:rsidR="000B00EF" w:rsidRPr="00D91127" w:rsidRDefault="000B00EF" w:rsidP="0036316A">
            <w:pPr>
              <w:autoSpaceDE w:val="0"/>
              <w:autoSpaceDN w:val="0"/>
              <w:adjustRightInd w:val="0"/>
              <w:jc w:val="center"/>
            </w:pPr>
            <w:r w:rsidRPr="00D91127">
              <w:rPr>
                <w:color w:val="000000"/>
              </w:rPr>
              <w:t>(підпис)                                     (П.І.Б.)</w:t>
            </w:r>
          </w:p>
          <w:p w14:paraId="78EB9BDD" w14:textId="77777777" w:rsidR="000B00EF" w:rsidRPr="00D91127" w:rsidRDefault="000B00EF" w:rsidP="0036316A">
            <w:pPr>
              <w:jc w:val="center"/>
              <w:rPr>
                <w:b/>
                <w:caps/>
              </w:rPr>
            </w:pPr>
          </w:p>
        </w:tc>
        <w:tc>
          <w:tcPr>
            <w:tcW w:w="600" w:type="dxa"/>
            <w:shd w:val="clear" w:color="auto" w:fill="auto"/>
          </w:tcPr>
          <w:p w14:paraId="01C75703" w14:textId="77777777" w:rsidR="000B00EF" w:rsidRPr="00D91127" w:rsidRDefault="000B00EF" w:rsidP="0036316A">
            <w:pPr>
              <w:rPr>
                <w:b/>
                <w:caps/>
              </w:rPr>
            </w:pPr>
          </w:p>
        </w:tc>
        <w:tc>
          <w:tcPr>
            <w:tcW w:w="4560" w:type="dxa"/>
            <w:shd w:val="clear" w:color="auto" w:fill="auto"/>
          </w:tcPr>
          <w:tbl>
            <w:tblPr>
              <w:tblW w:w="5000" w:type="pct"/>
              <w:tblLayout w:type="fixed"/>
              <w:tblLook w:val="01E0" w:firstRow="1" w:lastRow="1" w:firstColumn="1" w:lastColumn="1" w:noHBand="0" w:noVBand="0"/>
            </w:tblPr>
            <w:tblGrid>
              <w:gridCol w:w="4344"/>
            </w:tblGrid>
            <w:tr w:rsidR="000B00EF" w:rsidRPr="00D91127" w14:paraId="494BB94E" w14:textId="77777777" w:rsidTr="0036316A">
              <w:tc>
                <w:tcPr>
                  <w:tcW w:w="2246" w:type="pct"/>
                </w:tcPr>
                <w:p w14:paraId="5761CCF4" w14:textId="77777777" w:rsidR="000B00EF" w:rsidRPr="00D91127" w:rsidRDefault="000B00EF" w:rsidP="0036316A">
                  <w:pPr>
                    <w:jc w:val="center"/>
                    <w:rPr>
                      <w:b/>
                    </w:rPr>
                  </w:pPr>
                  <w:r w:rsidRPr="00D91127">
                    <w:rPr>
                      <w:b/>
                    </w:rPr>
                    <w:t xml:space="preserve">________________________________________________________________________________________________________________________________ </w:t>
                  </w:r>
                </w:p>
                <w:p w14:paraId="5E0095B1" w14:textId="77777777" w:rsidR="000B00EF" w:rsidRPr="00D91127" w:rsidRDefault="000B00EF" w:rsidP="0036316A">
                  <w:pPr>
                    <w:jc w:val="center"/>
                    <w:rPr>
                      <w:b/>
                    </w:rPr>
                  </w:pPr>
                </w:p>
                <w:p w14:paraId="577B8B1B" w14:textId="77777777" w:rsidR="000B00EF" w:rsidRPr="00D91127" w:rsidRDefault="000B00EF" w:rsidP="0036316A">
                  <w:pPr>
                    <w:jc w:val="center"/>
                    <w:rPr>
                      <w:b/>
                    </w:rPr>
                  </w:pPr>
                </w:p>
                <w:p w14:paraId="3994628D" w14:textId="77777777" w:rsidR="000B00EF" w:rsidRPr="00D91127" w:rsidRDefault="000B00EF" w:rsidP="0036316A">
                  <w:pPr>
                    <w:jc w:val="center"/>
                    <w:rPr>
                      <w:b/>
                    </w:rPr>
                  </w:pPr>
                </w:p>
                <w:p w14:paraId="0C95899A" w14:textId="77777777" w:rsidR="000B00EF" w:rsidRPr="00D91127" w:rsidRDefault="000B00EF" w:rsidP="0036316A">
                  <w:pPr>
                    <w:jc w:val="center"/>
                  </w:pPr>
                  <w:r w:rsidRPr="00D91127">
                    <w:t>Посада____________________</w:t>
                  </w:r>
                </w:p>
                <w:p w14:paraId="5FCC8C45" w14:textId="77777777" w:rsidR="000B00EF" w:rsidRPr="00D91127" w:rsidRDefault="000B00EF" w:rsidP="0036316A">
                  <w:pPr>
                    <w:snapToGrid w:val="0"/>
                    <w:jc w:val="center"/>
                  </w:pPr>
                  <w:r w:rsidRPr="00D91127">
                    <w:t>________________/__________/</w:t>
                  </w:r>
                </w:p>
                <w:p w14:paraId="452E1D2A" w14:textId="77777777" w:rsidR="000B00EF" w:rsidRPr="00D91127" w:rsidRDefault="000B00EF" w:rsidP="0036316A">
                  <w:pPr>
                    <w:autoSpaceDE w:val="0"/>
                    <w:autoSpaceDN w:val="0"/>
                    <w:adjustRightInd w:val="0"/>
                    <w:jc w:val="center"/>
                  </w:pPr>
                  <w:r w:rsidRPr="00D91127">
                    <w:rPr>
                      <w:color w:val="000000"/>
                    </w:rPr>
                    <w:t>(підпис)                                   (П.І.Б.)</w:t>
                  </w:r>
                </w:p>
                <w:p w14:paraId="1521B5E4" w14:textId="77777777" w:rsidR="000B00EF" w:rsidRPr="00D91127" w:rsidRDefault="000B00EF" w:rsidP="0036316A">
                  <w:pPr>
                    <w:snapToGrid w:val="0"/>
                    <w:jc w:val="center"/>
                  </w:pPr>
                </w:p>
              </w:tc>
            </w:tr>
          </w:tbl>
          <w:p w14:paraId="7910B821" w14:textId="77777777" w:rsidR="000B00EF" w:rsidRPr="00D91127" w:rsidRDefault="000B00EF" w:rsidP="0036316A">
            <w:pPr>
              <w:jc w:val="center"/>
              <w:rPr>
                <w:b/>
                <w:caps/>
              </w:rPr>
            </w:pPr>
          </w:p>
        </w:tc>
      </w:tr>
    </w:tbl>
    <w:p w14:paraId="46D6FE7C" w14:textId="77777777" w:rsidR="000B00EF" w:rsidRPr="00D91127" w:rsidRDefault="000B00EF" w:rsidP="000B00EF">
      <w:pPr>
        <w:rPr>
          <w:b/>
        </w:rPr>
      </w:pPr>
    </w:p>
    <w:p w14:paraId="40EDAC6B" w14:textId="77777777" w:rsidR="000B00EF" w:rsidRPr="00D91127" w:rsidRDefault="000B00EF" w:rsidP="000B00EF"/>
    <w:p w14:paraId="78FC68BF" w14:textId="77777777" w:rsidR="000B00EF" w:rsidRPr="00D91127" w:rsidRDefault="000B00EF" w:rsidP="000B00EF"/>
    <w:p w14:paraId="064B6C77" w14:textId="77777777" w:rsidR="000B00EF" w:rsidRPr="00D91127" w:rsidRDefault="000B00EF" w:rsidP="000B00EF">
      <w:pPr>
        <w:pageBreakBefore/>
        <w:tabs>
          <w:tab w:val="left" w:pos="567"/>
        </w:tabs>
        <w:jc w:val="right"/>
        <w:rPr>
          <w:b/>
        </w:rPr>
      </w:pPr>
      <w:r w:rsidRPr="00D91127">
        <w:rPr>
          <w:b/>
        </w:rPr>
        <w:lastRenderedPageBreak/>
        <w:t>Додаток 2</w:t>
      </w:r>
    </w:p>
    <w:p w14:paraId="168CB520" w14:textId="77777777" w:rsidR="000B00EF" w:rsidRPr="00D91127" w:rsidRDefault="000B00EF" w:rsidP="000B00EF">
      <w:pPr>
        <w:tabs>
          <w:tab w:val="left" w:pos="567"/>
        </w:tabs>
        <w:jc w:val="right"/>
        <w:rPr>
          <w:b/>
          <w:bCs/>
        </w:rPr>
      </w:pPr>
      <w:r w:rsidRPr="00D91127">
        <w:rPr>
          <w:b/>
          <w:bCs/>
        </w:rPr>
        <w:t xml:space="preserve">                           до Договору № _____  </w:t>
      </w:r>
    </w:p>
    <w:p w14:paraId="2F0D4054" w14:textId="77777777" w:rsidR="000B00EF" w:rsidRPr="00D91127" w:rsidRDefault="000B00EF" w:rsidP="000B00EF">
      <w:pPr>
        <w:tabs>
          <w:tab w:val="left" w:pos="567"/>
        </w:tabs>
        <w:jc w:val="right"/>
        <w:rPr>
          <w:b/>
          <w:bCs/>
        </w:rPr>
      </w:pPr>
      <w:r w:rsidRPr="00D91127">
        <w:rPr>
          <w:b/>
          <w:bCs/>
        </w:rPr>
        <w:t>від «___» _________20__ року</w:t>
      </w:r>
    </w:p>
    <w:p w14:paraId="2A6996BB" w14:textId="77777777" w:rsidR="000B00EF" w:rsidRPr="00D91127" w:rsidRDefault="000B00EF" w:rsidP="000B00EF">
      <w:pPr>
        <w:tabs>
          <w:tab w:val="left" w:pos="567"/>
        </w:tabs>
        <w:jc w:val="right"/>
        <w:rPr>
          <w:b/>
        </w:rPr>
      </w:pPr>
    </w:p>
    <w:p w14:paraId="2FC850F6" w14:textId="77777777" w:rsidR="000B00EF" w:rsidRPr="00D91127" w:rsidRDefault="000B00EF" w:rsidP="000B00EF">
      <w:pPr>
        <w:tabs>
          <w:tab w:val="left" w:pos="567"/>
        </w:tabs>
        <w:jc w:val="center"/>
        <w:rPr>
          <w:b/>
        </w:rPr>
      </w:pPr>
      <w:r w:rsidRPr="00D91127">
        <w:rPr>
          <w:b/>
        </w:rPr>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w:t>
      </w:r>
    </w:p>
    <w:p w14:paraId="32D6BCB8" w14:textId="77777777" w:rsidR="000B00EF" w:rsidRPr="00D91127" w:rsidRDefault="000B00EF" w:rsidP="000B00EF">
      <w:pPr>
        <w:pStyle w:val="1ffff1"/>
        <w:numPr>
          <w:ilvl w:val="0"/>
          <w:numId w:val="17"/>
        </w:numPr>
        <w:ind w:left="0" w:firstLine="0"/>
        <w:rPr>
          <w:rFonts w:ascii="Times New Roman" w:hAnsi="Times New Roman"/>
        </w:rPr>
      </w:pPr>
      <w:bookmarkStart w:id="9" w:name="_Toc531250017"/>
      <w:r w:rsidRPr="00D91127">
        <w:rPr>
          <w:rFonts w:ascii="Times New Roman" w:hAnsi="Times New Roman"/>
        </w:rPr>
        <w:t>Загальні положення</w:t>
      </w:r>
      <w:bookmarkEnd w:id="9"/>
    </w:p>
    <w:p w14:paraId="7312A007" w14:textId="77777777" w:rsidR="000B00EF" w:rsidRPr="00D91127" w:rsidRDefault="000B00EF" w:rsidP="000B00EF">
      <w:pPr>
        <w:tabs>
          <w:tab w:val="left" w:pos="567"/>
        </w:tabs>
      </w:pPr>
      <w:r w:rsidRPr="00D91127">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 (далі – вимоги) визначають порядок безпечного надання послуг АТ «Ощадбанк» і є обов’язковими до виконання користувачами компаній, які надають зазначені послуги.</w:t>
      </w:r>
    </w:p>
    <w:p w14:paraId="2C922DCC" w14:textId="77777777" w:rsidR="000B00EF" w:rsidRPr="00D91127" w:rsidRDefault="000B00EF" w:rsidP="000B00EF">
      <w:pPr>
        <w:pStyle w:val="ac"/>
        <w:numPr>
          <w:ilvl w:val="1"/>
          <w:numId w:val="17"/>
        </w:numPr>
        <w:tabs>
          <w:tab w:val="left" w:pos="567"/>
        </w:tabs>
        <w:rPr>
          <w:lang w:val="uk-UA"/>
        </w:rPr>
      </w:pPr>
      <w:r w:rsidRPr="00D91127">
        <w:rPr>
          <w:lang w:val="uk-UA"/>
        </w:rPr>
        <w:t xml:space="preserve">Керівники копаній, які відповідно до укладених договорів з АТ «Ощадбанк» щодо надання ІТ-послуг, зокрема постачання обладнання, програмного забезпечення, послуг з впровадження </w:t>
      </w:r>
    </w:p>
    <w:p w14:paraId="7EF3AB52" w14:textId="77777777" w:rsidR="000B00EF" w:rsidRPr="00D91127" w:rsidRDefault="000B00EF" w:rsidP="000B00EF">
      <w:pPr>
        <w:tabs>
          <w:tab w:val="left" w:pos="567"/>
        </w:tabs>
        <w:rPr>
          <w:b/>
        </w:rPr>
      </w:pPr>
      <w:r w:rsidRPr="00D91127">
        <w:t>та/або технічної підтримки, розміщення обладнання Банку в ЦОД тощо, перед початком проведення робіт повинні ознайомити працівників з політикою інформаційної безпеки та забезпечити виконання вимог, наведених у цьому розділі.</w:t>
      </w:r>
    </w:p>
    <w:p w14:paraId="65005C2D" w14:textId="77777777" w:rsidR="000B00EF" w:rsidRPr="00D91127" w:rsidRDefault="000B00EF" w:rsidP="000B00EF">
      <w:pPr>
        <w:pStyle w:val="1ffff1"/>
        <w:numPr>
          <w:ilvl w:val="0"/>
          <w:numId w:val="24"/>
        </w:numPr>
        <w:ind w:left="0" w:firstLine="0"/>
        <w:rPr>
          <w:rFonts w:ascii="Times New Roman" w:hAnsi="Times New Roman"/>
        </w:rPr>
      </w:pPr>
      <w:bookmarkStart w:id="10" w:name="_Toc335827857"/>
      <w:bookmarkStart w:id="11" w:name="_Toc531250018"/>
      <w:r w:rsidRPr="00D91127">
        <w:rPr>
          <w:rFonts w:ascii="Times New Roman" w:hAnsi="Times New Roman"/>
        </w:rPr>
        <w:t>Правила роботи та обмеження при використанні доступу до мережі Інтернет</w:t>
      </w:r>
      <w:bookmarkEnd w:id="10"/>
      <w:bookmarkEnd w:id="11"/>
      <w:r w:rsidRPr="00D91127">
        <w:rPr>
          <w:rFonts w:ascii="Times New Roman" w:hAnsi="Times New Roman"/>
        </w:rPr>
        <w:t xml:space="preserve"> із корпоративної мережі Банку</w:t>
      </w:r>
    </w:p>
    <w:p w14:paraId="59DD200F" w14:textId="77777777" w:rsidR="000B00EF" w:rsidRPr="00D91127" w:rsidRDefault="000B00EF" w:rsidP="000B00EF">
      <w:pPr>
        <w:pStyle w:val="ac"/>
        <w:numPr>
          <w:ilvl w:val="1"/>
          <w:numId w:val="24"/>
        </w:numPr>
        <w:tabs>
          <w:tab w:val="left" w:pos="567"/>
        </w:tabs>
        <w:spacing w:after="120"/>
        <w:ind w:left="0" w:firstLine="0"/>
        <w:rPr>
          <w:lang w:val="uk-UA"/>
        </w:rPr>
      </w:pPr>
      <w:r w:rsidRPr="00D91127">
        <w:rPr>
          <w:lang w:val="uk-UA"/>
        </w:rPr>
        <w:t xml:space="preserve">Забороняється доступ до ресурсів мережі Інтернет, зміст яких не має відношення до виконання умов договору, а також до ресурсів, які порушують норми міжнародного та українського законодавства (тероризм, порнографія, сепаратизм тощо). </w:t>
      </w:r>
    </w:p>
    <w:p w14:paraId="1323C701" w14:textId="77777777" w:rsidR="000B00EF" w:rsidRPr="00D91127" w:rsidRDefault="000B00EF" w:rsidP="000B00EF">
      <w:pPr>
        <w:pStyle w:val="ac"/>
        <w:numPr>
          <w:ilvl w:val="1"/>
          <w:numId w:val="24"/>
        </w:numPr>
        <w:tabs>
          <w:tab w:val="left" w:pos="567"/>
        </w:tabs>
        <w:spacing w:after="120"/>
        <w:ind w:left="0" w:firstLine="0"/>
        <w:rPr>
          <w:lang w:val="uk-UA"/>
        </w:rPr>
      </w:pPr>
      <w:r w:rsidRPr="00D91127">
        <w:rPr>
          <w:lang w:val="uk-UA"/>
        </w:rPr>
        <w:t>Вся інформація про Інтернет-ресурси, які відвідують працівники, протоколюється та може бути надана керівникам підрозділів для детального вивчення.</w:t>
      </w:r>
    </w:p>
    <w:p w14:paraId="5E9625E3" w14:textId="77777777" w:rsidR="000B00EF" w:rsidRPr="00D91127" w:rsidRDefault="000B00EF" w:rsidP="000B00EF">
      <w:pPr>
        <w:pStyle w:val="ac"/>
        <w:numPr>
          <w:ilvl w:val="1"/>
          <w:numId w:val="24"/>
        </w:numPr>
        <w:tabs>
          <w:tab w:val="left" w:pos="567"/>
        </w:tabs>
        <w:spacing w:after="120"/>
        <w:ind w:left="0" w:firstLine="0"/>
        <w:rPr>
          <w:lang w:val="uk-UA"/>
        </w:rPr>
      </w:pPr>
      <w:r w:rsidRPr="00D91127">
        <w:rPr>
          <w:lang w:val="uk-UA"/>
        </w:rPr>
        <w:t>При роботі з ресурсами Інтернет забороняється:</w:t>
      </w:r>
    </w:p>
    <w:p w14:paraId="41385BF8"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розголошувати інформацію, що містить банківську та комерційну таємницю, яка стала відомою працівнику при виконанні умов договору або іншим шляхом;</w:t>
      </w:r>
    </w:p>
    <w:p w14:paraId="2A2CFF27"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поширювати матеріали, які захищаються авторськими правами, або матеріали, які зачіпають будь-який патент, торгову марку, комерційну таємницю, копірайт або інші права власності та/або авторські та суміжні з ними права третьої сторони;</w:t>
      </w:r>
    </w:p>
    <w:p w14:paraId="1B454EA4"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публікувати, завантажувати та поширювати: </w:t>
      </w:r>
    </w:p>
    <w:p w14:paraId="4CE6AA64" w14:textId="77777777" w:rsidR="000B00EF" w:rsidRPr="00D91127" w:rsidRDefault="000B00EF" w:rsidP="000B00EF">
      <w:pPr>
        <w:pStyle w:val="ac"/>
        <w:numPr>
          <w:ilvl w:val="0"/>
          <w:numId w:val="20"/>
        </w:numPr>
        <w:tabs>
          <w:tab w:val="left" w:pos="567"/>
        </w:tabs>
        <w:spacing w:after="120"/>
        <w:ind w:left="0" w:firstLine="0"/>
        <w:rPr>
          <w:lang w:val="uk-UA"/>
        </w:rPr>
      </w:pPr>
      <w:r w:rsidRPr="00D91127">
        <w:rPr>
          <w:lang w:val="uk-UA"/>
        </w:rPr>
        <w:t>матеріали, що містять віруси або інше шкідливе програмне забезпечення;</w:t>
      </w:r>
    </w:p>
    <w:p w14:paraId="48239CBD" w14:textId="77777777" w:rsidR="000B00EF" w:rsidRPr="00D91127" w:rsidRDefault="000B00EF" w:rsidP="000B00EF">
      <w:pPr>
        <w:pStyle w:val="ac"/>
        <w:numPr>
          <w:ilvl w:val="0"/>
          <w:numId w:val="20"/>
        </w:numPr>
        <w:tabs>
          <w:tab w:val="left" w:pos="567"/>
        </w:tabs>
        <w:spacing w:after="120"/>
        <w:ind w:left="0" w:firstLine="0"/>
        <w:rPr>
          <w:lang w:val="uk-UA"/>
        </w:rPr>
      </w:pPr>
      <w:r w:rsidRPr="00D91127">
        <w:rPr>
          <w:lang w:val="uk-UA"/>
        </w:rPr>
        <w:t>файли або програми, призначені для втручання в роботу інформаційних систем Банку;</w:t>
      </w:r>
    </w:p>
    <w:p w14:paraId="1940D368" w14:textId="77777777" w:rsidR="000B00EF" w:rsidRPr="00D91127" w:rsidRDefault="000B00EF" w:rsidP="000B00EF">
      <w:pPr>
        <w:pStyle w:val="ac"/>
        <w:numPr>
          <w:ilvl w:val="0"/>
          <w:numId w:val="20"/>
        </w:numPr>
        <w:tabs>
          <w:tab w:val="left" w:pos="567"/>
        </w:tabs>
        <w:spacing w:after="120"/>
        <w:ind w:left="0" w:firstLine="0"/>
        <w:rPr>
          <w:lang w:val="uk-UA"/>
        </w:rPr>
      </w:pPr>
      <w:r w:rsidRPr="00D91127">
        <w:rPr>
          <w:lang w:val="uk-UA"/>
        </w:rPr>
        <w:t>серійні номери комерційних програмних продуктів та програми для їхньої генерації;</w:t>
      </w:r>
    </w:p>
    <w:p w14:paraId="66FB00F7"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здійснювати доступ до мережі Інтернет на комп'ютері з відсутнім або відключеним антивірусним захистом.</w:t>
      </w:r>
    </w:p>
    <w:p w14:paraId="4660E8CF"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використовувати програмні або апаратні засоби, які дозволяють одержувати несанкціонований доступ до ресурсу, забороненому до використання правилами Банку або в обхід існуючих правил доступу.</w:t>
      </w:r>
    </w:p>
    <w:p w14:paraId="0ED02851"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використовувати засоби обміну миттєвими повідомленнями, такі як ICQ, AOL, MSN, Skyp, Viber та ін.;</w:t>
      </w:r>
    </w:p>
    <w:p w14:paraId="62A75A1B"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використовувати мережу Інтернет для передачі даних платіжних карток.</w:t>
      </w:r>
    </w:p>
    <w:p w14:paraId="49389DDE" w14:textId="77777777" w:rsidR="000B00EF" w:rsidRPr="00D91127" w:rsidRDefault="000B00EF" w:rsidP="000B00EF">
      <w:pPr>
        <w:pStyle w:val="1ffff1"/>
        <w:numPr>
          <w:ilvl w:val="0"/>
          <w:numId w:val="24"/>
        </w:numPr>
        <w:ind w:left="0" w:firstLine="0"/>
        <w:rPr>
          <w:rFonts w:ascii="Times New Roman" w:hAnsi="Times New Roman"/>
        </w:rPr>
      </w:pPr>
      <w:bookmarkStart w:id="12" w:name="_Toc404323648"/>
      <w:bookmarkStart w:id="13" w:name="_Toc531250019"/>
      <w:r w:rsidRPr="00D91127">
        <w:rPr>
          <w:rFonts w:ascii="Times New Roman" w:hAnsi="Times New Roman"/>
        </w:rPr>
        <w:t>Правила безпеки та обмеження при використанні електронної пошт</w:t>
      </w:r>
      <w:bookmarkEnd w:id="12"/>
      <w:bookmarkEnd w:id="13"/>
      <w:r w:rsidRPr="00D91127">
        <w:rPr>
          <w:rFonts w:ascii="Times New Roman" w:hAnsi="Times New Roman"/>
        </w:rPr>
        <w:t>ової скриньки Банку</w:t>
      </w:r>
    </w:p>
    <w:p w14:paraId="1C0D223F" w14:textId="77777777" w:rsidR="000B00EF" w:rsidRPr="00D91127" w:rsidRDefault="000B00EF" w:rsidP="000B00EF">
      <w:pPr>
        <w:pStyle w:val="ac"/>
        <w:numPr>
          <w:ilvl w:val="2"/>
          <w:numId w:val="27"/>
        </w:numPr>
        <w:tabs>
          <w:tab w:val="left" w:pos="567"/>
        </w:tabs>
        <w:spacing w:after="120"/>
        <w:ind w:left="0" w:firstLine="0"/>
        <w:rPr>
          <w:lang w:val="uk-UA"/>
        </w:rPr>
      </w:pPr>
      <w:r w:rsidRPr="00D91127">
        <w:rPr>
          <w:lang w:val="uk-UA"/>
        </w:rPr>
        <w:t>Доступ до електронної пошти надається користувачам виключно через систему електронної пошти Банку.</w:t>
      </w:r>
    </w:p>
    <w:p w14:paraId="3EE78123" w14:textId="77777777" w:rsidR="000B00EF" w:rsidRPr="00D91127" w:rsidRDefault="000B00EF" w:rsidP="000B00EF">
      <w:pPr>
        <w:pStyle w:val="ac"/>
        <w:numPr>
          <w:ilvl w:val="2"/>
          <w:numId w:val="27"/>
        </w:numPr>
        <w:tabs>
          <w:tab w:val="left" w:pos="567"/>
        </w:tabs>
        <w:spacing w:after="120"/>
        <w:ind w:left="0" w:firstLine="0"/>
        <w:rPr>
          <w:lang w:val="uk-UA"/>
        </w:rPr>
      </w:pPr>
      <w:r w:rsidRPr="00D91127">
        <w:rPr>
          <w:lang w:val="uk-UA"/>
        </w:rPr>
        <w:lastRenderedPageBreak/>
        <w:t>Використання в Банку Інтернет ресурсів, які надають поштові послуги (gmail, mail.ru, ukr.net, i.ua тощо) заборонено.</w:t>
      </w:r>
    </w:p>
    <w:p w14:paraId="5251E2AC" w14:textId="77777777" w:rsidR="000B00EF" w:rsidRPr="00D91127" w:rsidRDefault="000B00EF" w:rsidP="000B00EF">
      <w:pPr>
        <w:pStyle w:val="ac"/>
        <w:numPr>
          <w:ilvl w:val="2"/>
          <w:numId w:val="27"/>
        </w:numPr>
        <w:tabs>
          <w:tab w:val="left" w:pos="567"/>
        </w:tabs>
        <w:spacing w:after="120"/>
        <w:ind w:left="0" w:firstLine="0"/>
        <w:rPr>
          <w:lang w:val="uk-UA"/>
        </w:rPr>
      </w:pPr>
      <w:r w:rsidRPr="00D91127">
        <w:rPr>
          <w:lang w:val="uk-UA"/>
        </w:rPr>
        <w:t>У випадках, коли працівники отримують «спам», ланцюгові листи або електронні листи від невідомих, підозрілих або ненадійних осіб та/або джерел, ці повідомлення повинні бути негайно видалені, як з папки «Вхідні», так і з папки «Видалені» поштової програми. Такі повідомлення не повинні пересилатися іншим одержувачам всередині або за межами Банку.</w:t>
      </w:r>
    </w:p>
    <w:p w14:paraId="2A71BAD9" w14:textId="77777777" w:rsidR="000B00EF" w:rsidRPr="00D91127" w:rsidRDefault="000B00EF" w:rsidP="000B00EF">
      <w:pPr>
        <w:pStyle w:val="ac"/>
        <w:numPr>
          <w:ilvl w:val="2"/>
          <w:numId w:val="27"/>
        </w:numPr>
        <w:tabs>
          <w:tab w:val="left" w:pos="567"/>
        </w:tabs>
        <w:spacing w:after="120"/>
        <w:ind w:left="0" w:firstLine="0"/>
        <w:rPr>
          <w:lang w:val="uk-UA"/>
        </w:rPr>
      </w:pPr>
      <w:r w:rsidRPr="00D91127">
        <w:rPr>
          <w:lang w:val="uk-UA"/>
        </w:rPr>
        <w:t>Користувачі не повинні відкривати файли, вкладені до повідомлень електронної пошти, а також натискати на гіперпосилання в тексті електронних листів, що походять з невідомих, підозрілих або ненадійних осіб та/або джерел.</w:t>
      </w:r>
    </w:p>
    <w:p w14:paraId="6819F2EB" w14:textId="77777777" w:rsidR="000B00EF" w:rsidRPr="00D91127" w:rsidRDefault="000B00EF" w:rsidP="000B00EF">
      <w:pPr>
        <w:pStyle w:val="ac"/>
        <w:numPr>
          <w:ilvl w:val="2"/>
          <w:numId w:val="27"/>
        </w:numPr>
        <w:tabs>
          <w:tab w:val="left" w:pos="567"/>
        </w:tabs>
        <w:spacing w:after="120"/>
        <w:ind w:left="0" w:firstLine="0"/>
        <w:rPr>
          <w:lang w:val="uk-UA"/>
        </w:rPr>
      </w:pPr>
      <w:r w:rsidRPr="00D91127">
        <w:rPr>
          <w:lang w:val="uk-UA"/>
        </w:rPr>
        <w:t>При роботі з електронною поштою забороняється:</w:t>
      </w:r>
    </w:p>
    <w:p w14:paraId="46890447"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використовувати власні (створені безпосередньо працівниками Банку) ящики електронної пошти, створені на зовнішніх Інтернет-ресурсах таких як www.gmail.com, www.mail.ru, ukr.net, i.ua тощо;</w:t>
      </w:r>
    </w:p>
    <w:p w14:paraId="1175E8A5"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пересилати: </w:t>
      </w:r>
    </w:p>
    <w:p w14:paraId="736AB50A"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матеріали екстремістського, расистського, порнографічного та кримінального характеру або здійснення масової розсилки електронної кореспонденції (наприклад, рекламної);</w:t>
      </w:r>
    </w:p>
    <w:p w14:paraId="5FB03C30"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інформацію, що містить банківську та/або комерційну таємницю, персональні дані, які стали відомими працівнику Банку при виконанні службових обов'язків або іншим шляхом, у відкритому вигляді</w:t>
      </w:r>
    </w:p>
    <w:p w14:paraId="0701EB83"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матеріали, які захищаються авторськими правами, або матеріали, які зачіпають будь-який патент, торгову марку, комерційну таємницю, копірайт або інші права власності та/або авторські та суміжні з ними права третьої сторони;</w:t>
      </w:r>
    </w:p>
    <w:p w14:paraId="6FB4AD8B"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дані платіжних карток;</w:t>
      </w:r>
    </w:p>
    <w:p w14:paraId="0172AD1A"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матеріали, що містять віруси або інше шкідливе програмне забезпечення;</w:t>
      </w:r>
    </w:p>
    <w:p w14:paraId="27677ECF"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файли або програми, призначені для порушення, знищення або обмеження функціональності будь-якого комп'ютерного або телекомунікаційного обладнання або програм;</w:t>
      </w:r>
    </w:p>
    <w:p w14:paraId="4878A62A"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файли або програми, призначені для здійснення несанкціонованого доступу;</w:t>
      </w:r>
    </w:p>
    <w:p w14:paraId="578B6BDD"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повідомлення, що містять вкладення, розмір яких перевищує 10 Мб;</w:t>
      </w:r>
    </w:p>
    <w:p w14:paraId="1AB5F446"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серійні номери комерційних програмних продуктів та програми для їхньої генерації;</w:t>
      </w:r>
    </w:p>
    <w:p w14:paraId="5168E5FD" w14:textId="77777777" w:rsidR="000B00EF" w:rsidRPr="00D91127" w:rsidRDefault="000B00EF" w:rsidP="000B00EF">
      <w:pPr>
        <w:pStyle w:val="ac"/>
        <w:numPr>
          <w:ilvl w:val="0"/>
          <w:numId w:val="21"/>
        </w:numPr>
        <w:tabs>
          <w:tab w:val="left" w:pos="567"/>
        </w:tabs>
        <w:spacing w:after="120"/>
        <w:ind w:left="0" w:firstLine="0"/>
        <w:rPr>
          <w:lang w:val="uk-UA"/>
        </w:rPr>
      </w:pPr>
      <w:r w:rsidRPr="00D91127">
        <w:rPr>
          <w:lang w:val="uk-UA"/>
        </w:rPr>
        <w:t>логіни та/або паролі для одержання доступу до інформаційних активів Банку;</w:t>
      </w:r>
    </w:p>
    <w:p w14:paraId="404BFC78"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rStyle w:val="hps"/>
          <w:color w:val="222222"/>
          <w:lang w:val="uk-UA"/>
        </w:rPr>
        <w:t>використовувати</w:t>
      </w:r>
      <w:r w:rsidRPr="00D91127">
        <w:rPr>
          <w:color w:val="222222"/>
          <w:lang w:val="uk-UA"/>
        </w:rPr>
        <w:t xml:space="preserve"> </w:t>
      </w:r>
      <w:r w:rsidRPr="00D91127">
        <w:rPr>
          <w:rStyle w:val="hps"/>
          <w:color w:val="222222"/>
          <w:lang w:val="uk-UA"/>
        </w:rPr>
        <w:t>поштові</w:t>
      </w:r>
      <w:r w:rsidRPr="00D91127">
        <w:rPr>
          <w:color w:val="222222"/>
          <w:lang w:val="uk-UA"/>
        </w:rPr>
        <w:t xml:space="preserve"> </w:t>
      </w:r>
      <w:r w:rsidRPr="00D91127">
        <w:rPr>
          <w:rStyle w:val="hps"/>
          <w:color w:val="222222"/>
          <w:lang w:val="uk-UA"/>
        </w:rPr>
        <w:t>адреси (</w:t>
      </w:r>
      <w:r w:rsidRPr="00D91127">
        <w:rPr>
          <w:color w:val="222222"/>
          <w:lang w:val="uk-UA"/>
        </w:rPr>
        <w:t xml:space="preserve">свої </w:t>
      </w:r>
      <w:r w:rsidRPr="00D91127">
        <w:rPr>
          <w:rStyle w:val="hps"/>
          <w:color w:val="222222"/>
          <w:lang w:val="uk-UA"/>
        </w:rPr>
        <w:t>або</w:t>
      </w:r>
      <w:r w:rsidRPr="00D91127">
        <w:rPr>
          <w:color w:val="222222"/>
          <w:lang w:val="uk-UA"/>
        </w:rPr>
        <w:t xml:space="preserve"> </w:t>
      </w:r>
      <w:r w:rsidRPr="00D91127">
        <w:rPr>
          <w:rStyle w:val="hps"/>
          <w:color w:val="222222"/>
          <w:lang w:val="uk-UA"/>
        </w:rPr>
        <w:t>інших співробітників</w:t>
      </w:r>
      <w:r w:rsidRPr="00D91127">
        <w:rPr>
          <w:color w:val="222222"/>
          <w:lang w:val="uk-UA"/>
        </w:rPr>
        <w:t xml:space="preserve"> </w:t>
      </w:r>
      <w:r w:rsidRPr="00D91127">
        <w:rPr>
          <w:rStyle w:val="hps"/>
          <w:color w:val="222222"/>
          <w:lang w:val="uk-UA"/>
        </w:rPr>
        <w:t>компанії)</w:t>
      </w:r>
      <w:r w:rsidRPr="00D91127">
        <w:rPr>
          <w:color w:val="222222"/>
          <w:lang w:val="uk-UA"/>
        </w:rPr>
        <w:t xml:space="preserve"> </w:t>
      </w:r>
      <w:r w:rsidRPr="00D91127">
        <w:rPr>
          <w:rStyle w:val="hps"/>
          <w:color w:val="222222"/>
          <w:lang w:val="uk-UA"/>
        </w:rPr>
        <w:t>для</w:t>
      </w:r>
      <w:r w:rsidRPr="00D91127">
        <w:rPr>
          <w:color w:val="222222"/>
          <w:lang w:val="uk-UA"/>
        </w:rPr>
        <w:t xml:space="preserve"> </w:t>
      </w:r>
      <w:r w:rsidRPr="00D91127">
        <w:rPr>
          <w:rStyle w:val="hps"/>
          <w:color w:val="222222"/>
          <w:lang w:val="uk-UA"/>
        </w:rPr>
        <w:t>реєстрації</w:t>
      </w:r>
      <w:r w:rsidRPr="00D91127">
        <w:rPr>
          <w:color w:val="222222"/>
          <w:lang w:val="uk-UA"/>
        </w:rPr>
        <w:t xml:space="preserve"> </w:t>
      </w:r>
      <w:r w:rsidRPr="00D91127">
        <w:rPr>
          <w:rStyle w:val="hps"/>
          <w:color w:val="222222"/>
          <w:lang w:val="uk-UA"/>
        </w:rPr>
        <w:t>в</w:t>
      </w:r>
      <w:r w:rsidRPr="00D91127">
        <w:rPr>
          <w:color w:val="222222"/>
          <w:lang w:val="uk-UA"/>
        </w:rPr>
        <w:t xml:space="preserve"> </w:t>
      </w:r>
      <w:r w:rsidRPr="00D91127">
        <w:rPr>
          <w:rStyle w:val="hps"/>
          <w:color w:val="222222"/>
          <w:lang w:val="uk-UA"/>
        </w:rPr>
        <w:t>Інтернеті</w:t>
      </w:r>
      <w:r w:rsidRPr="00D91127">
        <w:rPr>
          <w:color w:val="222222"/>
          <w:lang w:val="uk-UA"/>
        </w:rPr>
        <w:t xml:space="preserve"> </w:t>
      </w:r>
      <w:r w:rsidRPr="00D91127">
        <w:rPr>
          <w:rStyle w:val="hps"/>
          <w:color w:val="222222"/>
          <w:lang w:val="uk-UA"/>
        </w:rPr>
        <w:t>на</w:t>
      </w:r>
      <w:r w:rsidRPr="00D91127">
        <w:rPr>
          <w:color w:val="222222"/>
          <w:lang w:val="uk-UA"/>
        </w:rPr>
        <w:t xml:space="preserve"> </w:t>
      </w:r>
      <w:r w:rsidRPr="00D91127">
        <w:rPr>
          <w:rStyle w:val="hps"/>
          <w:color w:val="222222"/>
          <w:lang w:val="uk-UA"/>
        </w:rPr>
        <w:t>сайтах</w:t>
      </w:r>
      <w:r w:rsidRPr="00D91127">
        <w:rPr>
          <w:color w:val="222222"/>
          <w:lang w:val="uk-UA"/>
        </w:rPr>
        <w:t xml:space="preserve">, </w:t>
      </w:r>
      <w:r w:rsidRPr="00D91127">
        <w:rPr>
          <w:rStyle w:val="hps"/>
          <w:color w:val="222222"/>
          <w:lang w:val="uk-UA"/>
        </w:rPr>
        <w:t>які не є</w:t>
      </w:r>
      <w:r w:rsidRPr="00D91127">
        <w:rPr>
          <w:color w:val="222222"/>
          <w:lang w:val="uk-UA"/>
        </w:rPr>
        <w:t xml:space="preserve"> </w:t>
      </w:r>
      <w:r w:rsidRPr="00D91127">
        <w:rPr>
          <w:rStyle w:val="hps"/>
          <w:color w:val="222222"/>
          <w:lang w:val="uk-UA"/>
        </w:rPr>
        <w:t>профільними</w:t>
      </w:r>
      <w:r w:rsidRPr="00D91127">
        <w:rPr>
          <w:color w:val="222222"/>
          <w:lang w:val="uk-UA"/>
        </w:rPr>
        <w:t xml:space="preserve"> </w:t>
      </w:r>
      <w:r w:rsidRPr="00D91127">
        <w:rPr>
          <w:rStyle w:val="hps"/>
          <w:color w:val="222222"/>
          <w:lang w:val="uk-UA"/>
        </w:rPr>
        <w:t>по роботі.</w:t>
      </w:r>
    </w:p>
    <w:p w14:paraId="3E214E1A" w14:textId="77777777" w:rsidR="000B00EF" w:rsidRPr="00D91127" w:rsidRDefault="000B00EF" w:rsidP="000B00EF">
      <w:pPr>
        <w:pStyle w:val="ac"/>
        <w:numPr>
          <w:ilvl w:val="2"/>
          <w:numId w:val="27"/>
        </w:numPr>
        <w:tabs>
          <w:tab w:val="left" w:pos="567"/>
        </w:tabs>
        <w:spacing w:after="120"/>
        <w:ind w:left="0" w:firstLine="0"/>
        <w:rPr>
          <w:lang w:val="uk-UA"/>
        </w:rPr>
      </w:pPr>
      <w:r w:rsidRPr="00D91127">
        <w:rPr>
          <w:lang w:val="uk-UA"/>
        </w:rPr>
        <w:t>При роботі з електронною поштою не рекомендується:</w:t>
      </w:r>
    </w:p>
    <w:p w14:paraId="1EBE125D"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переходити за посиланнями в листах з невідомих джерел;</w:t>
      </w:r>
    </w:p>
    <w:p w14:paraId="7CD3483B"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при відповіді на лист, що містить вкладення, залишати їх в тексті повідомлення в разі відсутності в цьому явної необхідності;</w:t>
      </w:r>
    </w:p>
    <w:p w14:paraId="50870674"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пересилати повідомлення з незаповненою темою листа;</w:t>
      </w:r>
    </w:p>
    <w:p w14:paraId="670F7644"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включати адресатів в полі «прихована копія» (bcc);</w:t>
      </w:r>
    </w:p>
    <w:p w14:paraId="5738FEA5"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змінювати будь-чиє електронне повідомлення без чіткої вказівки того, яка частина повідомлення була змінена.</w:t>
      </w:r>
    </w:p>
    <w:p w14:paraId="408DE804" w14:textId="77777777" w:rsidR="000B00EF" w:rsidRPr="00D91127" w:rsidRDefault="000B00EF" w:rsidP="000B00EF">
      <w:pPr>
        <w:pStyle w:val="1ffff1"/>
        <w:numPr>
          <w:ilvl w:val="0"/>
          <w:numId w:val="24"/>
        </w:numPr>
        <w:ind w:left="0" w:firstLine="0"/>
        <w:rPr>
          <w:rFonts w:ascii="Times New Roman" w:hAnsi="Times New Roman"/>
        </w:rPr>
      </w:pPr>
      <w:bookmarkStart w:id="14" w:name="_Toc531250020"/>
      <w:r w:rsidRPr="00D91127">
        <w:rPr>
          <w:rFonts w:ascii="Times New Roman" w:hAnsi="Times New Roman"/>
        </w:rPr>
        <w:t>Вимоги та обмеження при використанні програмного забезпечення на робочих станціях банку</w:t>
      </w:r>
      <w:bookmarkEnd w:id="14"/>
    </w:p>
    <w:p w14:paraId="1F0AC6C2" w14:textId="77777777" w:rsidR="000B00EF" w:rsidRPr="00D91127" w:rsidRDefault="000B00EF" w:rsidP="000B00EF">
      <w:pPr>
        <w:pStyle w:val="ac"/>
        <w:numPr>
          <w:ilvl w:val="2"/>
          <w:numId w:val="28"/>
        </w:numPr>
        <w:tabs>
          <w:tab w:val="left" w:pos="567"/>
        </w:tabs>
        <w:spacing w:after="120"/>
        <w:ind w:left="0" w:firstLine="0"/>
        <w:rPr>
          <w:lang w:val="uk-UA"/>
        </w:rPr>
      </w:pPr>
      <w:r w:rsidRPr="00D91127">
        <w:rPr>
          <w:lang w:val="uk-UA"/>
        </w:rPr>
        <w:t>Робочі станції надаються співробітникам для виконання службових обов'язків в межах виконання робіт, визначених у договорі. Використання робочих станцій Банку в особистих цілях заборонено.</w:t>
      </w:r>
    </w:p>
    <w:p w14:paraId="7B77CA21" w14:textId="77777777" w:rsidR="000B00EF" w:rsidRPr="00D91127" w:rsidRDefault="000B00EF" w:rsidP="000B00EF">
      <w:pPr>
        <w:pStyle w:val="ac"/>
        <w:numPr>
          <w:ilvl w:val="2"/>
          <w:numId w:val="28"/>
        </w:numPr>
        <w:tabs>
          <w:tab w:val="left" w:pos="567"/>
        </w:tabs>
        <w:spacing w:after="120"/>
        <w:ind w:left="0" w:firstLine="0"/>
        <w:rPr>
          <w:lang w:val="uk-UA"/>
        </w:rPr>
      </w:pPr>
      <w:r w:rsidRPr="00D91127">
        <w:rPr>
          <w:lang w:val="uk-UA"/>
        </w:rPr>
        <w:t>При використанні програмного забезпечення на робочих станціях Банку користувачам заборонено:</w:t>
      </w:r>
    </w:p>
    <w:p w14:paraId="3D924308"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Використовувати неліцензійне програмне забезпечення;</w:t>
      </w:r>
    </w:p>
    <w:p w14:paraId="2F226B3D"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Запускати та встановлювати програми для отримання несанкціонованого доступу до ресурсів Банку;</w:t>
      </w:r>
    </w:p>
    <w:p w14:paraId="5678DB20"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lastRenderedPageBreak/>
        <w:t>Вводити в будь-яке програмне забезпечення серійні та активаційні номери, крім отриманих офіційним шляхом;</w:t>
      </w:r>
    </w:p>
    <w:p w14:paraId="757B3DE7"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Порушувати роботу встановленого програмного забезпечення шляхом видалення або зміни файлів програм;</w:t>
      </w:r>
    </w:p>
    <w:p w14:paraId="1402BA9C"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Копіювати програмне забезпечення Банку на зовнішні носії.</w:t>
      </w:r>
    </w:p>
    <w:p w14:paraId="47BDB788" w14:textId="77777777" w:rsidR="000B00EF" w:rsidRPr="00D91127" w:rsidRDefault="000B00EF" w:rsidP="000B00EF">
      <w:pPr>
        <w:pStyle w:val="ac"/>
        <w:numPr>
          <w:ilvl w:val="2"/>
          <w:numId w:val="28"/>
        </w:numPr>
        <w:tabs>
          <w:tab w:val="left" w:pos="567"/>
        </w:tabs>
        <w:spacing w:after="120"/>
        <w:ind w:left="0" w:firstLine="0"/>
        <w:rPr>
          <w:lang w:val="uk-UA"/>
        </w:rPr>
      </w:pPr>
      <w:r w:rsidRPr="00D91127">
        <w:rPr>
          <w:lang w:val="uk-UA"/>
        </w:rPr>
        <w:t>Встановлення програмного забезпечення на робочі станції здійснюється тільки Адміністраторами робочих станцій. Самостійне встановлення програмного забезпечення користувачами робочих станцій заборонено.</w:t>
      </w:r>
    </w:p>
    <w:p w14:paraId="5436B379" w14:textId="77777777" w:rsidR="000B00EF" w:rsidRPr="00D91127" w:rsidRDefault="000B00EF" w:rsidP="000B00EF">
      <w:pPr>
        <w:pStyle w:val="1ffff1"/>
        <w:numPr>
          <w:ilvl w:val="0"/>
          <w:numId w:val="24"/>
        </w:numPr>
        <w:ind w:left="0" w:firstLine="0"/>
        <w:rPr>
          <w:rFonts w:ascii="Times New Roman" w:hAnsi="Times New Roman"/>
        </w:rPr>
      </w:pPr>
      <w:bookmarkStart w:id="15" w:name="_Toc531250021"/>
      <w:r w:rsidRPr="00D91127">
        <w:rPr>
          <w:rFonts w:ascii="Times New Roman" w:hAnsi="Times New Roman"/>
        </w:rPr>
        <w:t>Правила роботи з паролями</w:t>
      </w:r>
      <w:bookmarkEnd w:id="15"/>
      <w:r w:rsidRPr="00D91127">
        <w:rPr>
          <w:rFonts w:ascii="Times New Roman" w:hAnsi="Times New Roman"/>
        </w:rPr>
        <w:t xml:space="preserve"> облікових записів Банку</w:t>
      </w:r>
    </w:p>
    <w:p w14:paraId="51900558" w14:textId="77777777" w:rsidR="000B00EF" w:rsidRPr="00D91127" w:rsidRDefault="000B00EF" w:rsidP="000B00EF">
      <w:pPr>
        <w:pStyle w:val="ac"/>
        <w:numPr>
          <w:ilvl w:val="2"/>
          <w:numId w:val="29"/>
        </w:numPr>
        <w:tabs>
          <w:tab w:val="left" w:pos="567"/>
        </w:tabs>
        <w:spacing w:after="120"/>
        <w:ind w:left="0" w:firstLine="0"/>
        <w:rPr>
          <w:lang w:val="uk-UA"/>
        </w:rPr>
      </w:pPr>
      <w:bookmarkStart w:id="16" w:name="_Toc320197582"/>
      <w:bookmarkStart w:id="17" w:name="_Toc320524564"/>
      <w:bookmarkStart w:id="18" w:name="_Toc369523918"/>
      <w:r w:rsidRPr="00D91127">
        <w:rPr>
          <w:lang w:val="uk-UA"/>
        </w:rPr>
        <w:t>Термін дії паролів до облікових записів користувачів складає не більше 90 днів та повинні вчасно змінюватися користувачами.</w:t>
      </w:r>
      <w:bookmarkEnd w:id="16"/>
      <w:bookmarkEnd w:id="17"/>
      <w:bookmarkEnd w:id="18"/>
      <w:r w:rsidRPr="00D91127">
        <w:rPr>
          <w:lang w:val="uk-UA"/>
        </w:rPr>
        <w:t xml:space="preserve"> </w:t>
      </w:r>
    </w:p>
    <w:p w14:paraId="1D29D963"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Всі паролі, які були встановлені під час створення облікового запису підлягають обов’язковій зміні при першому вході.</w:t>
      </w:r>
    </w:p>
    <w:p w14:paraId="69856B53"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При введенні паролю користувачем,  інформація щодо паролю має бути непомітною для сторонніх осіб та технічних засобів.</w:t>
      </w:r>
    </w:p>
    <w:p w14:paraId="3E73507B"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Користувачі можуть обирати та змінювати свої паролі самостійно. Не допускається використання однакових паролів для облікових записів, що використовуються в інформаційних системах та ресурсах Банку, в особистих облікових записах (облікові записи на різних сайтах в мережі Інтернет, особиста пошта, особистий ПК тощо).</w:t>
      </w:r>
    </w:p>
    <w:p w14:paraId="68E345CA"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Обов’язкова зміна паролю відбувається за наступних умов:</w:t>
      </w:r>
    </w:p>
    <w:p w14:paraId="71F93EAE"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при першій авторизації з використанням технічного паролю;</w:t>
      </w:r>
    </w:p>
    <w:p w14:paraId="01E6936C"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при закінчені терміну дії паролю;</w:t>
      </w:r>
    </w:p>
    <w:p w14:paraId="05B2539B"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у випадку, якщо користувач забув свій пароль;</w:t>
      </w:r>
    </w:p>
    <w:p w14:paraId="253E0BB9"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при виникненні підозри щодо компрометації паролю.</w:t>
      </w:r>
    </w:p>
    <w:p w14:paraId="58547B55"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Введення паролів здійснюються лише у відповідну строку, зазначену в інструкції до програмного забезпечення або системи. При виявленні невідповідностей або підозрілих дій програм або системи користувач звертається до відповідного адміністратора ІС/ІР.</w:t>
      </w:r>
    </w:p>
    <w:p w14:paraId="3C0C533E"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Всі користувачі інформаційних систем та ресурсів Банку при створенні паролів повинні використовувати складні паролі відповідно наступним правилам:</w:t>
      </w:r>
    </w:p>
    <w:p w14:paraId="3FE24E23"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містять не менш 8 символів;</w:t>
      </w:r>
    </w:p>
    <w:p w14:paraId="67DC5BAB"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містять 3 з 4 наступних наборів символів: </w:t>
      </w:r>
    </w:p>
    <w:p w14:paraId="0BB5AFDA"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заголовні літери (A...Z) </w:t>
      </w:r>
    </w:p>
    <w:p w14:paraId="5427F3EB"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маленькі літери (a…z) </w:t>
      </w:r>
    </w:p>
    <w:p w14:paraId="1BC56147"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цифри (0...9) </w:t>
      </w:r>
    </w:p>
    <w:p w14:paraId="7E31B1A3"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спеціальні символи (&amp; _ - % ! # + = @ ~ : ; );</w:t>
      </w:r>
    </w:p>
    <w:p w14:paraId="5378BA0B"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 xml:space="preserve">не містять ідентифікаційних даних користувача; </w:t>
      </w:r>
    </w:p>
    <w:p w14:paraId="59860D57"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не містять простих слів (наприклад USER, London, sun, etc.), абревіатури, відомі назви, словникові та жаргонні слова як стандартній так і зміненій розкладці клавіатури (наприклад, SUN – ЫФТ, тощо);</w:t>
      </w:r>
    </w:p>
    <w:p w14:paraId="06BA982D" w14:textId="77777777" w:rsidR="000B00EF" w:rsidRPr="00D91127" w:rsidRDefault="000B00EF" w:rsidP="000B00EF">
      <w:pPr>
        <w:pStyle w:val="ac"/>
        <w:numPr>
          <w:ilvl w:val="0"/>
          <w:numId w:val="25"/>
        </w:numPr>
        <w:tabs>
          <w:tab w:val="left" w:pos="567"/>
        </w:tabs>
        <w:spacing w:after="120"/>
        <w:ind w:left="0" w:firstLine="0"/>
        <w:rPr>
          <w:lang w:val="uk-UA"/>
        </w:rPr>
      </w:pPr>
      <w:r w:rsidRPr="00D91127">
        <w:rPr>
          <w:lang w:val="uk-UA"/>
        </w:rPr>
        <w:t>не містять символів, що повторюються, знаходяться в алфавітній, цифровій або клавіатурній послідовності (наприклад, 1111111, asdf, 1234567, qwerty тощо).</w:t>
      </w:r>
    </w:p>
    <w:p w14:paraId="3F6CBA75"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Забороняється використовувати функції збереження паролів у броузерах або іншому програмному забезпеченні.</w:t>
      </w:r>
    </w:p>
    <w:p w14:paraId="4939F89D"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Забороняється зберігання паролів у відкритому вигляді та в якості записів на паперових або електронних носіях які зберігаються в місцях до яких мають доступ інші особи.</w:t>
      </w:r>
    </w:p>
    <w:p w14:paraId="50037E45"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 xml:space="preserve">Передача особистого паролю заборонена за будь-яких умов. </w:t>
      </w:r>
    </w:p>
    <w:p w14:paraId="310FF1BD" w14:textId="77777777" w:rsidR="000B00EF" w:rsidRPr="00D91127" w:rsidRDefault="000B00EF" w:rsidP="000B00EF">
      <w:pPr>
        <w:pStyle w:val="ac"/>
        <w:numPr>
          <w:ilvl w:val="2"/>
          <w:numId w:val="29"/>
        </w:numPr>
        <w:tabs>
          <w:tab w:val="left" w:pos="567"/>
        </w:tabs>
        <w:spacing w:after="120"/>
        <w:ind w:left="0" w:firstLine="0"/>
        <w:rPr>
          <w:lang w:val="uk-UA"/>
        </w:rPr>
      </w:pPr>
      <w:r w:rsidRPr="00D91127">
        <w:rPr>
          <w:lang w:val="uk-UA"/>
        </w:rPr>
        <w:t xml:space="preserve">При виявленні нетипової поведінки інформаційної системи або ПЗ повідомляти адміністратора ІС/ІР та не виконувати жодних дій, що передбачають введення паролю. </w:t>
      </w:r>
    </w:p>
    <w:p w14:paraId="4BB99CE0" w14:textId="77777777" w:rsidR="000B00EF" w:rsidRPr="00D91127" w:rsidRDefault="000B00EF" w:rsidP="000B00EF">
      <w:pPr>
        <w:pStyle w:val="1ffff1"/>
        <w:numPr>
          <w:ilvl w:val="0"/>
          <w:numId w:val="24"/>
        </w:numPr>
        <w:ind w:left="0" w:firstLine="0"/>
        <w:rPr>
          <w:rFonts w:ascii="Times New Roman" w:hAnsi="Times New Roman"/>
        </w:rPr>
      </w:pPr>
      <w:bookmarkStart w:id="19" w:name="_Toc327878777"/>
      <w:bookmarkStart w:id="20" w:name="_Toc366945230"/>
      <w:bookmarkStart w:id="21" w:name="_Toc531250022"/>
      <w:r w:rsidRPr="00D91127">
        <w:rPr>
          <w:rFonts w:ascii="Times New Roman" w:hAnsi="Times New Roman"/>
        </w:rPr>
        <w:t>Правила використання засобів криптографічного захисту</w:t>
      </w:r>
      <w:bookmarkEnd w:id="19"/>
      <w:bookmarkEnd w:id="20"/>
      <w:bookmarkEnd w:id="21"/>
      <w:r w:rsidRPr="00D91127">
        <w:rPr>
          <w:rFonts w:ascii="Times New Roman" w:hAnsi="Times New Roman"/>
        </w:rPr>
        <w:t>, наданих Банком</w:t>
      </w:r>
    </w:p>
    <w:p w14:paraId="2AC42693" w14:textId="77777777" w:rsidR="000B00EF" w:rsidRPr="00D91127" w:rsidRDefault="000B00EF" w:rsidP="000B00EF">
      <w:pPr>
        <w:pStyle w:val="ac"/>
        <w:numPr>
          <w:ilvl w:val="2"/>
          <w:numId w:val="30"/>
        </w:numPr>
        <w:tabs>
          <w:tab w:val="left" w:pos="567"/>
        </w:tabs>
        <w:spacing w:after="120"/>
        <w:ind w:left="0" w:firstLine="0"/>
        <w:rPr>
          <w:lang w:val="uk-UA"/>
        </w:rPr>
      </w:pPr>
      <w:r w:rsidRPr="00D91127">
        <w:rPr>
          <w:lang w:val="uk-UA"/>
        </w:rPr>
        <w:t>Користувачам засобів криптографічного захисту заборонено:</w:t>
      </w:r>
    </w:p>
    <w:p w14:paraId="4208B024"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lastRenderedPageBreak/>
        <w:t>передавати іншим особам (у тому числі іншим працівникам Банку), засоби криптографічного захисту інформації, надані Банком для  використання, в рамках виконання службових обов’язків;</w:t>
      </w:r>
    </w:p>
    <w:p w14:paraId="625A2DA4"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залишати засоби криптографічного захисту без особистого контролю, в робочих станціях та на робочих місцях;</w:t>
      </w:r>
    </w:p>
    <w:p w14:paraId="3895E13E"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здійснювати копіювання секретних ключів з носіїв ключової інформації (флеш-накопичувачі, дискети тощо);</w:t>
      </w:r>
    </w:p>
    <w:p w14:paraId="68EEDA3E"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записувати на носії ключової інформації будь-яку іншу інформацію.</w:t>
      </w:r>
    </w:p>
    <w:p w14:paraId="2E376ABF" w14:textId="77777777" w:rsidR="000B00EF" w:rsidRPr="00D91127" w:rsidRDefault="000B00EF" w:rsidP="000B00EF">
      <w:pPr>
        <w:pStyle w:val="ac"/>
        <w:numPr>
          <w:ilvl w:val="2"/>
          <w:numId w:val="30"/>
        </w:numPr>
        <w:tabs>
          <w:tab w:val="left" w:pos="567"/>
        </w:tabs>
        <w:spacing w:after="120"/>
        <w:ind w:left="0" w:firstLine="0"/>
        <w:rPr>
          <w:lang w:val="uk-UA"/>
        </w:rPr>
      </w:pPr>
      <w:r w:rsidRPr="00D91127">
        <w:rPr>
          <w:lang w:val="uk-UA"/>
        </w:rPr>
        <w:t>Користувачі засобів криптографічного захисту зобов’язані:</w:t>
      </w:r>
    </w:p>
    <w:p w14:paraId="1F06DC48"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у разі спроби інших осіб отримати від користувача засоби криптографічного захисту, підозри компрометації своїх ключів або їх втрати негайно повідомити про це Службу захисту інформації;</w:t>
      </w:r>
    </w:p>
    <w:p w14:paraId="653D8727"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у разі звільнення або відсутності подальшої потреби у використанні засобів криптографічного захисту негайно повернути їх до Служби захисту інформації;</w:t>
      </w:r>
    </w:p>
    <w:p w14:paraId="0476CA93"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в неробочий час зберігати засоби криптографічного захисту у недоступному іншим особам місці;</w:t>
      </w:r>
    </w:p>
    <w:p w14:paraId="5C460FFD"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завчасно звертатись до Служби захисту інформації для продовження терміну дії особистих ключів.</w:t>
      </w:r>
    </w:p>
    <w:p w14:paraId="06E04BA8" w14:textId="77777777" w:rsidR="000B00EF" w:rsidRPr="00D91127" w:rsidRDefault="000B00EF" w:rsidP="000B00EF">
      <w:pPr>
        <w:pStyle w:val="1ffff1"/>
        <w:numPr>
          <w:ilvl w:val="0"/>
          <w:numId w:val="24"/>
        </w:numPr>
        <w:ind w:left="0" w:firstLine="0"/>
        <w:rPr>
          <w:rFonts w:ascii="Times New Roman" w:hAnsi="Times New Roman"/>
        </w:rPr>
      </w:pPr>
      <w:bookmarkStart w:id="22" w:name="_Toc531250023"/>
      <w:r w:rsidRPr="00D91127">
        <w:rPr>
          <w:rFonts w:ascii="Times New Roman" w:hAnsi="Times New Roman"/>
        </w:rPr>
        <w:t>Антивірусний захист</w:t>
      </w:r>
      <w:bookmarkEnd w:id="22"/>
    </w:p>
    <w:p w14:paraId="65C33157" w14:textId="77777777" w:rsidR="000B00EF" w:rsidRPr="00D91127" w:rsidRDefault="000B00EF" w:rsidP="000B00EF">
      <w:pPr>
        <w:pStyle w:val="ac"/>
        <w:numPr>
          <w:ilvl w:val="2"/>
          <w:numId w:val="31"/>
        </w:numPr>
        <w:tabs>
          <w:tab w:val="left" w:pos="567"/>
        </w:tabs>
        <w:spacing w:after="120"/>
        <w:ind w:left="0" w:firstLine="0"/>
        <w:rPr>
          <w:lang w:val="uk-UA"/>
        </w:rPr>
      </w:pPr>
      <w:r w:rsidRPr="00D91127">
        <w:rPr>
          <w:lang w:val="uk-UA"/>
        </w:rPr>
        <w:t>Компанія зобов’язана забезпечити наявність ліцензійного антивірусного засобу на робочих станціях працівників.</w:t>
      </w:r>
    </w:p>
    <w:p w14:paraId="0C48B11F" w14:textId="77777777" w:rsidR="000B00EF" w:rsidRPr="00D91127" w:rsidRDefault="000B00EF" w:rsidP="000B00EF">
      <w:pPr>
        <w:pStyle w:val="ac"/>
        <w:numPr>
          <w:ilvl w:val="2"/>
          <w:numId w:val="31"/>
        </w:numPr>
        <w:tabs>
          <w:tab w:val="left" w:pos="567"/>
        </w:tabs>
        <w:spacing w:after="120"/>
        <w:ind w:left="0" w:firstLine="0"/>
        <w:rPr>
          <w:lang w:val="uk-UA"/>
        </w:rPr>
      </w:pPr>
      <w:r w:rsidRPr="00D91127">
        <w:rPr>
          <w:lang w:val="uk-UA"/>
        </w:rPr>
        <w:t>Користувачі зобов'язані:</w:t>
      </w:r>
    </w:p>
    <w:p w14:paraId="5BBFB5EC"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контролювати працездатність антивірусного ПЗ на своїй робочій станції;</w:t>
      </w:r>
    </w:p>
    <w:p w14:paraId="64B2F965"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виконувати антивірусну перевірку всіх файлів, які надходять по електронних каналах (електронна пошта, Інтернет тощо), та на зовнішніх носіях (дискетах, CD-ROM, DVD, флеш-накопичувачах тощо).</w:t>
      </w:r>
    </w:p>
    <w:p w14:paraId="41168FA7" w14:textId="77777777" w:rsidR="000B00EF" w:rsidRPr="00D91127" w:rsidRDefault="000B00EF" w:rsidP="000B00EF">
      <w:pPr>
        <w:pStyle w:val="ac"/>
        <w:numPr>
          <w:ilvl w:val="2"/>
          <w:numId w:val="31"/>
        </w:numPr>
        <w:tabs>
          <w:tab w:val="left" w:pos="567"/>
        </w:tabs>
        <w:spacing w:after="120"/>
        <w:ind w:left="0" w:firstLine="0"/>
        <w:rPr>
          <w:lang w:val="uk-UA"/>
        </w:rPr>
      </w:pPr>
      <w:r w:rsidRPr="00D91127">
        <w:rPr>
          <w:lang w:val="uk-UA"/>
        </w:rPr>
        <w:t>Користувачам інформаційних активів забороняється:</w:t>
      </w:r>
    </w:p>
    <w:p w14:paraId="1991CC17"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здійснювати будь-які спроби зупинки або блокування роботи антивірусного ПЗ;</w:t>
      </w:r>
    </w:p>
    <w:p w14:paraId="094F60B5"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змінювати налаштування антивірусного ПЗ;</w:t>
      </w:r>
    </w:p>
    <w:p w14:paraId="453DA4C5"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блокувати оновлення антивірусних баз даних;</w:t>
      </w:r>
    </w:p>
    <w:p w14:paraId="68E6E910" w14:textId="77777777" w:rsidR="000B00EF" w:rsidRPr="00D91127" w:rsidRDefault="000B00EF" w:rsidP="000B00EF">
      <w:pPr>
        <w:pStyle w:val="ac"/>
        <w:widowControl w:val="0"/>
        <w:numPr>
          <w:ilvl w:val="0"/>
          <w:numId w:val="22"/>
        </w:numPr>
        <w:tabs>
          <w:tab w:val="clear" w:pos="1996"/>
          <w:tab w:val="left" w:pos="567"/>
          <w:tab w:val="left" w:pos="851"/>
        </w:tabs>
        <w:ind w:left="0" w:firstLine="0"/>
        <w:rPr>
          <w:lang w:val="uk-UA"/>
        </w:rPr>
      </w:pPr>
      <w:r w:rsidRPr="00D91127">
        <w:rPr>
          <w:lang w:val="uk-UA"/>
        </w:rPr>
        <w:t>завантажувати та відкривати файли з невідомих або підозрілих веб-сайтів.</w:t>
      </w:r>
    </w:p>
    <w:p w14:paraId="7D88004C" w14:textId="77777777" w:rsidR="000B00EF" w:rsidRPr="00D91127" w:rsidRDefault="000B00EF" w:rsidP="000B00EF">
      <w:pPr>
        <w:pStyle w:val="1ffff1"/>
        <w:numPr>
          <w:ilvl w:val="0"/>
          <w:numId w:val="24"/>
        </w:numPr>
        <w:ind w:left="0" w:firstLine="0"/>
        <w:rPr>
          <w:rFonts w:ascii="Times New Roman" w:hAnsi="Times New Roman"/>
        </w:rPr>
      </w:pPr>
      <w:bookmarkStart w:id="23" w:name="_Toc366690893"/>
      <w:bookmarkStart w:id="24" w:name="_Toc366956247"/>
      <w:bookmarkStart w:id="25" w:name="_Toc366956331"/>
      <w:bookmarkStart w:id="26" w:name="_Toc397502353"/>
      <w:bookmarkStart w:id="27" w:name="_Toc531250024"/>
      <w:r w:rsidRPr="00D91127">
        <w:rPr>
          <w:rFonts w:ascii="Times New Roman" w:hAnsi="Times New Roman"/>
        </w:rPr>
        <w:t>Безпека робочого місця</w:t>
      </w:r>
      <w:bookmarkEnd w:id="23"/>
      <w:bookmarkEnd w:id="24"/>
      <w:bookmarkEnd w:id="25"/>
      <w:bookmarkEnd w:id="26"/>
      <w:bookmarkEnd w:id="27"/>
    </w:p>
    <w:p w14:paraId="65805C9E" w14:textId="77777777" w:rsidR="000B00EF" w:rsidRPr="00D91127" w:rsidRDefault="000B00EF" w:rsidP="000B00EF">
      <w:pPr>
        <w:pStyle w:val="ac"/>
        <w:numPr>
          <w:ilvl w:val="2"/>
          <w:numId w:val="32"/>
        </w:numPr>
        <w:tabs>
          <w:tab w:val="left" w:pos="567"/>
        </w:tabs>
        <w:spacing w:after="120"/>
        <w:ind w:left="0" w:firstLine="0"/>
        <w:rPr>
          <w:lang w:val="uk-UA"/>
        </w:rPr>
      </w:pPr>
      <w:bookmarkStart w:id="28" w:name="_Toc366956241"/>
      <w:bookmarkStart w:id="29" w:name="_Toc366956325"/>
      <w:bookmarkStart w:id="30" w:name="_Toc366956248"/>
      <w:bookmarkStart w:id="31" w:name="_Toc366956332"/>
      <w:r w:rsidRPr="00D91127">
        <w:rPr>
          <w:lang w:val="uk-UA"/>
        </w:rPr>
        <w:t>Комп’ютерне обладнання, програмне забезпечення та інформація в будь-якому вигляді не повинні виноситись із приміщень Банку, якщо відсутній відповідний дозвіл.</w:t>
      </w:r>
      <w:bookmarkEnd w:id="28"/>
      <w:bookmarkEnd w:id="29"/>
    </w:p>
    <w:p w14:paraId="086E00BA" w14:textId="77777777" w:rsidR="000B00EF" w:rsidRPr="00D91127" w:rsidRDefault="000B00EF" w:rsidP="000B00EF">
      <w:pPr>
        <w:pStyle w:val="ac"/>
        <w:numPr>
          <w:ilvl w:val="2"/>
          <w:numId w:val="32"/>
        </w:numPr>
        <w:tabs>
          <w:tab w:val="left" w:pos="567"/>
        </w:tabs>
        <w:spacing w:after="120"/>
        <w:ind w:left="0" w:firstLine="0"/>
        <w:rPr>
          <w:lang w:val="uk-UA"/>
        </w:rPr>
      </w:pPr>
      <w:bookmarkStart w:id="32" w:name="_Toc366956246"/>
      <w:bookmarkStart w:id="33" w:name="_Toc366956330"/>
      <w:r w:rsidRPr="00D91127">
        <w:rPr>
          <w:lang w:val="uk-UA"/>
        </w:rPr>
        <w:t>Якщо критичні дані, що зберігаються на магнітних або оптичних засобах (дискети, жорсткі диски, CD, DVD тощо), виносяться за межі Банку, вони повинні бути захищені згідно зі встановленими в Банку правилами</w:t>
      </w:r>
      <w:bookmarkEnd w:id="32"/>
      <w:bookmarkEnd w:id="33"/>
      <w:r w:rsidRPr="00D91127">
        <w:rPr>
          <w:lang w:val="uk-UA"/>
        </w:rPr>
        <w:t xml:space="preserve">. </w:t>
      </w:r>
    </w:p>
    <w:p w14:paraId="7F1EA58D"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t>Критична інформація не повинна бути видимою на екранах дисплеїв стороннім особам а також крізь вікна приміщень.</w:t>
      </w:r>
    </w:p>
    <w:p w14:paraId="55C20516"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t>Користувачі не повинні залишати незаблокованими сеанси в інформаційних системах (робочих станціях, серверах, терміналах тощо) без нагляду.</w:t>
      </w:r>
    </w:p>
    <w:p w14:paraId="0F4A085E"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t xml:space="preserve">Працівники Банку повинні вимикати свої робочі станції, залишаючи робоче місце в кінці робочого дня. </w:t>
      </w:r>
    </w:p>
    <w:p w14:paraId="262FBCCA"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t>Використання зовнішніх носіїв інформації повинно відповідати принципу – «заборонено те, що не дозволене»;</w:t>
      </w:r>
    </w:p>
    <w:p w14:paraId="106A6588"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t>Усі зовнішні носії інформації (змінні жорсткі диски, дискети, CD-ROM, DVD тощо) та документи, які містять критичну інформацію,  повинні зберігатися в замкнутих ящиках та шафах для забезпечення їхньої безпеки у позаурочні години;</w:t>
      </w:r>
    </w:p>
    <w:p w14:paraId="5CC5C535"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t xml:space="preserve"> Зовнішні носії інформації та документи, які містять критичну інформацію, під час роботи з ними не повинні залишатися без нагляду працівника Банку.</w:t>
      </w:r>
    </w:p>
    <w:p w14:paraId="2A2B61F0" w14:textId="77777777" w:rsidR="000B00EF" w:rsidRPr="00D91127" w:rsidRDefault="000B00EF" w:rsidP="000B00EF">
      <w:pPr>
        <w:pStyle w:val="ac"/>
        <w:numPr>
          <w:ilvl w:val="2"/>
          <w:numId w:val="32"/>
        </w:numPr>
        <w:tabs>
          <w:tab w:val="left" w:pos="567"/>
        </w:tabs>
        <w:spacing w:after="120"/>
        <w:ind w:left="0" w:firstLine="0"/>
        <w:rPr>
          <w:lang w:val="uk-UA"/>
        </w:rPr>
      </w:pPr>
      <w:r w:rsidRPr="00D91127">
        <w:rPr>
          <w:lang w:val="uk-UA"/>
        </w:rPr>
        <w:lastRenderedPageBreak/>
        <w:t xml:space="preserve">Працівникам Банку заборонено підключати будь-яке обладнання до робочих станцій та мережевих розеток. </w:t>
      </w:r>
    </w:p>
    <w:p w14:paraId="5D590C4D" w14:textId="77777777" w:rsidR="000B00EF" w:rsidRPr="00D91127" w:rsidRDefault="000B00EF" w:rsidP="000B00EF">
      <w:pPr>
        <w:pStyle w:val="ac"/>
        <w:numPr>
          <w:ilvl w:val="2"/>
          <w:numId w:val="32"/>
        </w:numPr>
        <w:tabs>
          <w:tab w:val="left" w:pos="567"/>
        </w:tabs>
        <w:spacing w:after="120"/>
        <w:ind w:left="0" w:firstLine="0"/>
        <w:rPr>
          <w:lang w:val="uk-UA"/>
        </w:rPr>
      </w:pPr>
      <w:bookmarkStart w:id="34" w:name="_Toc366838257"/>
      <w:bookmarkStart w:id="35" w:name="_Toc366838770"/>
      <w:bookmarkStart w:id="36" w:name="_Toc366838856"/>
      <w:bookmarkStart w:id="37" w:name="_Toc370217084"/>
      <w:r w:rsidRPr="00D91127">
        <w:rPr>
          <w:lang w:val="uk-UA"/>
        </w:rPr>
        <w:t>Використання модемів для доступу до мережі Банку заборонено.</w:t>
      </w:r>
      <w:bookmarkEnd w:id="34"/>
      <w:bookmarkEnd w:id="35"/>
      <w:bookmarkEnd w:id="36"/>
      <w:bookmarkEnd w:id="37"/>
    </w:p>
    <w:p w14:paraId="3C39D731" w14:textId="77777777" w:rsidR="000B00EF" w:rsidRPr="00D91127" w:rsidRDefault="000B00EF" w:rsidP="000B00EF">
      <w:pPr>
        <w:pStyle w:val="1ffff1"/>
        <w:numPr>
          <w:ilvl w:val="0"/>
          <w:numId w:val="24"/>
        </w:numPr>
        <w:ind w:left="0" w:firstLine="0"/>
        <w:rPr>
          <w:rFonts w:ascii="Times New Roman" w:hAnsi="Times New Roman"/>
        </w:rPr>
      </w:pPr>
      <w:bookmarkStart w:id="38" w:name="_Toc366838258"/>
      <w:bookmarkStart w:id="39" w:name="_Toc366838771"/>
      <w:bookmarkStart w:id="40" w:name="_Toc366838857"/>
      <w:bookmarkStart w:id="41" w:name="_Toc370217085"/>
      <w:bookmarkStart w:id="42" w:name="_Toc531250025"/>
      <w:bookmarkEnd w:id="30"/>
      <w:bookmarkEnd w:id="31"/>
      <w:bookmarkEnd w:id="38"/>
      <w:bookmarkEnd w:id="39"/>
      <w:bookmarkEnd w:id="40"/>
      <w:bookmarkEnd w:id="41"/>
      <w:r w:rsidRPr="00D91127">
        <w:rPr>
          <w:rFonts w:ascii="Times New Roman" w:hAnsi="Times New Roman"/>
        </w:rPr>
        <w:t>Правила використання мобільних пристроїв</w:t>
      </w:r>
      <w:bookmarkEnd w:id="42"/>
    </w:p>
    <w:p w14:paraId="120137E3" w14:textId="77777777" w:rsidR="000B00EF" w:rsidRPr="00D91127" w:rsidRDefault="000B00EF" w:rsidP="000B00EF">
      <w:pPr>
        <w:pStyle w:val="ac"/>
        <w:numPr>
          <w:ilvl w:val="2"/>
          <w:numId w:val="33"/>
        </w:numPr>
        <w:tabs>
          <w:tab w:val="left" w:pos="567"/>
        </w:tabs>
        <w:spacing w:after="120"/>
        <w:ind w:left="0" w:firstLine="0"/>
        <w:rPr>
          <w:lang w:val="uk-UA"/>
        </w:rPr>
      </w:pPr>
      <w:r w:rsidRPr="00D91127">
        <w:rPr>
          <w:lang w:val="uk-UA"/>
        </w:rPr>
        <w:t>Мобільні пристрої це переносне обладнання, до яких відносяться:</w:t>
      </w:r>
    </w:p>
    <w:p w14:paraId="53C9C513"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ноутбуки/нетбуки;</w:t>
      </w:r>
    </w:p>
    <w:p w14:paraId="7E9A39EC"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планшетні комп'ютери, мобільні телефони;</w:t>
      </w:r>
    </w:p>
    <w:p w14:paraId="7DAD12A2"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Handhelds/personal digital assistants (PDA);</w:t>
      </w:r>
    </w:p>
    <w:p w14:paraId="73B0D373"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смартфони/комунікатори;</w:t>
      </w:r>
    </w:p>
    <w:p w14:paraId="61ACD3B1"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 xml:space="preserve">тощо. </w:t>
      </w:r>
    </w:p>
    <w:p w14:paraId="3E422350" w14:textId="77777777" w:rsidR="000B00EF" w:rsidRPr="00D91127" w:rsidRDefault="000B00EF" w:rsidP="000B00EF">
      <w:pPr>
        <w:pStyle w:val="ac"/>
        <w:numPr>
          <w:ilvl w:val="2"/>
          <w:numId w:val="33"/>
        </w:numPr>
        <w:tabs>
          <w:tab w:val="left" w:pos="567"/>
        </w:tabs>
        <w:spacing w:after="120"/>
        <w:ind w:left="0" w:firstLine="0"/>
        <w:rPr>
          <w:lang w:val="uk-UA"/>
        </w:rPr>
      </w:pPr>
      <w:r w:rsidRPr="00D91127">
        <w:rPr>
          <w:lang w:val="uk-UA"/>
        </w:rPr>
        <w:t>Усі надані Банком мобільні пристрої призначені лише для виконання робіт в межах договору. Використання мобільних пристроїв Банку для особистих цілей заборонено.</w:t>
      </w:r>
    </w:p>
    <w:p w14:paraId="0A519121" w14:textId="77777777" w:rsidR="000B00EF" w:rsidRPr="00D91127" w:rsidRDefault="000B00EF" w:rsidP="000B00EF">
      <w:pPr>
        <w:pStyle w:val="ac"/>
        <w:numPr>
          <w:ilvl w:val="2"/>
          <w:numId w:val="33"/>
        </w:numPr>
        <w:tabs>
          <w:tab w:val="left" w:pos="567"/>
        </w:tabs>
        <w:spacing w:after="120"/>
        <w:ind w:left="0" w:firstLine="0"/>
        <w:rPr>
          <w:lang w:val="uk-UA"/>
        </w:rPr>
      </w:pPr>
      <w:r w:rsidRPr="00D91127">
        <w:rPr>
          <w:lang w:val="uk-UA"/>
        </w:rPr>
        <w:t>Користувачами мобільних пристроїв, що належать Банку, вживаються всі необхідні заходи для захисту мобільних пристроїв від крадіжок і несанкціонованого доступу сторонніх осіб (зберігання у недоступному третім особам місці; не залишати без нагляду; при переїздах треба переносити як ручний багаж і, за можливості, приховувати; тощо).</w:t>
      </w:r>
    </w:p>
    <w:p w14:paraId="76394307" w14:textId="77777777" w:rsidR="000B00EF" w:rsidRPr="00D91127" w:rsidRDefault="000B00EF" w:rsidP="000B00EF">
      <w:pPr>
        <w:pStyle w:val="ac"/>
        <w:numPr>
          <w:ilvl w:val="2"/>
          <w:numId w:val="33"/>
        </w:numPr>
        <w:tabs>
          <w:tab w:val="left" w:pos="567"/>
        </w:tabs>
        <w:spacing w:after="120"/>
        <w:ind w:left="0" w:firstLine="0"/>
        <w:rPr>
          <w:lang w:val="uk-UA"/>
        </w:rPr>
      </w:pPr>
      <w:r w:rsidRPr="00D91127">
        <w:rPr>
          <w:lang w:val="uk-UA"/>
        </w:rPr>
        <w:t>Користувачам забороняється здійснювати підключення власних мобільних пристроїв. Підключення мобільних пристроїв відвідувачів Банку дозволяється виключно до гостьового сегменту мережі.</w:t>
      </w:r>
    </w:p>
    <w:p w14:paraId="0DCD4B8C" w14:textId="77777777" w:rsidR="000B00EF" w:rsidRPr="00D91127" w:rsidRDefault="000B00EF" w:rsidP="000B00EF">
      <w:pPr>
        <w:pStyle w:val="ac"/>
        <w:numPr>
          <w:ilvl w:val="2"/>
          <w:numId w:val="33"/>
        </w:numPr>
        <w:tabs>
          <w:tab w:val="left" w:pos="567"/>
        </w:tabs>
        <w:spacing w:after="120"/>
        <w:ind w:left="0" w:firstLine="0"/>
        <w:rPr>
          <w:lang w:val="uk-UA"/>
        </w:rPr>
      </w:pPr>
      <w:r w:rsidRPr="00D91127">
        <w:rPr>
          <w:lang w:val="uk-UA"/>
        </w:rPr>
        <w:t xml:space="preserve">Фото і відеозйомка на території Банку заборонена, за виключенням заходів, що дозволені Службою банківської безпеки. </w:t>
      </w:r>
    </w:p>
    <w:p w14:paraId="17D7F1D5" w14:textId="77777777" w:rsidR="000B00EF" w:rsidRPr="00D91127" w:rsidRDefault="000B00EF" w:rsidP="000B00EF">
      <w:pPr>
        <w:pStyle w:val="1ffff1"/>
        <w:numPr>
          <w:ilvl w:val="0"/>
          <w:numId w:val="24"/>
        </w:numPr>
        <w:ind w:left="0" w:firstLine="0"/>
        <w:rPr>
          <w:rFonts w:ascii="Times New Roman" w:hAnsi="Times New Roman"/>
        </w:rPr>
      </w:pPr>
      <w:bookmarkStart w:id="43" w:name="_Toc531250026"/>
      <w:r w:rsidRPr="00D91127">
        <w:rPr>
          <w:rFonts w:ascii="Times New Roman" w:hAnsi="Times New Roman"/>
        </w:rPr>
        <w:t>Інциденти інформаційної безпеки</w:t>
      </w:r>
      <w:bookmarkEnd w:id="43"/>
    </w:p>
    <w:p w14:paraId="52654627" w14:textId="77777777" w:rsidR="000B00EF" w:rsidRPr="00D91127" w:rsidRDefault="000B00EF" w:rsidP="000B00EF">
      <w:pPr>
        <w:pStyle w:val="ac"/>
        <w:numPr>
          <w:ilvl w:val="2"/>
          <w:numId w:val="34"/>
        </w:numPr>
        <w:tabs>
          <w:tab w:val="left" w:pos="567"/>
        </w:tabs>
        <w:spacing w:after="120"/>
        <w:ind w:left="0" w:firstLine="0"/>
        <w:rPr>
          <w:lang w:val="uk-UA"/>
        </w:rPr>
      </w:pPr>
      <w:r w:rsidRPr="00D91127">
        <w:rPr>
          <w:lang w:val="uk-UA"/>
        </w:rPr>
        <w:t>Користувачі інформаційних ресурсів повинні сприяти попередженню, виявленню та розслідуванню інцидентів інформаційної безпеки;</w:t>
      </w:r>
    </w:p>
    <w:p w14:paraId="124134D7" w14:textId="77777777" w:rsidR="000B00EF" w:rsidRPr="00D91127" w:rsidRDefault="000B00EF" w:rsidP="000B00EF">
      <w:pPr>
        <w:pStyle w:val="ac"/>
        <w:numPr>
          <w:ilvl w:val="2"/>
          <w:numId w:val="34"/>
        </w:numPr>
        <w:tabs>
          <w:tab w:val="left" w:pos="567"/>
        </w:tabs>
        <w:spacing w:after="120"/>
        <w:ind w:left="0" w:firstLine="0"/>
        <w:rPr>
          <w:lang w:val="uk-UA"/>
        </w:rPr>
      </w:pPr>
      <w:r w:rsidRPr="00D91127">
        <w:rPr>
          <w:lang w:val="uk-UA"/>
        </w:rPr>
        <w:t>До інцидентів ІБ віднесено порушення правил, встановлених діючим законодавством України та внутрішніми нормативно-правовими актами Банку, а саме: порушення цілісності, доступності або конфіденційності інформаційних активів (ресурсів) Банку. Прикладами таких інцидентів є</w:t>
      </w:r>
      <w:r w:rsidRPr="00D91127">
        <w:rPr>
          <w:lang w:val="uk-UA"/>
        </w:rPr>
        <w:footnoteReference w:id="2"/>
      </w:r>
      <w:r w:rsidRPr="00D91127">
        <w:rPr>
          <w:lang w:val="uk-UA"/>
        </w:rPr>
        <w:t>:</w:t>
      </w:r>
    </w:p>
    <w:p w14:paraId="6A94DA72"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несанкціонований збір інформації;</w:t>
      </w:r>
    </w:p>
    <w:p w14:paraId="6B8D260C"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несанкціонований доступ до інформації;</w:t>
      </w:r>
    </w:p>
    <w:p w14:paraId="20F98403"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Використання зловмисного програмного забезпечення;</w:t>
      </w:r>
    </w:p>
    <w:p w14:paraId="1F4A1F10" w14:textId="77777777" w:rsidR="000B00EF" w:rsidRPr="00D91127" w:rsidRDefault="000B00EF" w:rsidP="000B00EF">
      <w:pPr>
        <w:pStyle w:val="ac"/>
        <w:numPr>
          <w:ilvl w:val="0"/>
          <w:numId w:val="23"/>
        </w:numPr>
        <w:shd w:val="clear" w:color="auto" w:fill="FFFFFF"/>
        <w:tabs>
          <w:tab w:val="left" w:pos="567"/>
        </w:tabs>
        <w:ind w:left="0" w:firstLine="0"/>
        <w:contextualSpacing w:val="0"/>
        <w:rPr>
          <w:lang w:val="uk-UA"/>
        </w:rPr>
      </w:pPr>
      <w:r w:rsidRPr="00D91127">
        <w:rPr>
          <w:lang w:val="uk-UA"/>
        </w:rPr>
        <w:t>тощо.</w:t>
      </w:r>
    </w:p>
    <w:p w14:paraId="79967696" w14:textId="77777777" w:rsidR="000B00EF" w:rsidRPr="00D91127" w:rsidRDefault="000B00EF" w:rsidP="000B00EF">
      <w:pPr>
        <w:pStyle w:val="ac"/>
        <w:numPr>
          <w:ilvl w:val="2"/>
          <w:numId w:val="34"/>
        </w:numPr>
        <w:tabs>
          <w:tab w:val="left" w:pos="567"/>
        </w:tabs>
        <w:spacing w:after="120"/>
        <w:ind w:left="0" w:firstLine="0"/>
        <w:rPr>
          <w:lang w:val="uk-UA"/>
        </w:rPr>
      </w:pPr>
      <w:r w:rsidRPr="00D91127">
        <w:rPr>
          <w:lang w:val="uk-UA"/>
        </w:rPr>
        <w:t>У разі виявлення або виникнення підозри щодо інциденту та/або події інформаційної безпеки користувачі ІС Банку повинні негайно поінформувати координатора за договором з боку Банку.</w:t>
      </w:r>
    </w:p>
    <w:p w14:paraId="1C50472A" w14:textId="77777777" w:rsidR="000B00EF" w:rsidRPr="00D91127" w:rsidRDefault="000B00EF" w:rsidP="000B00EF">
      <w:pPr>
        <w:pStyle w:val="1ffff1"/>
        <w:numPr>
          <w:ilvl w:val="0"/>
          <w:numId w:val="24"/>
        </w:numPr>
        <w:ind w:left="0" w:firstLine="0"/>
        <w:rPr>
          <w:rFonts w:ascii="Times New Roman" w:hAnsi="Times New Roman"/>
        </w:rPr>
      </w:pPr>
      <w:bookmarkStart w:id="44" w:name="_Toc531250027"/>
      <w:r w:rsidRPr="00D91127">
        <w:rPr>
          <w:rFonts w:ascii="Times New Roman" w:hAnsi="Times New Roman"/>
        </w:rPr>
        <w:t>Зберігання, знищення та передачі критичних даних платіжних карток</w:t>
      </w:r>
      <w:bookmarkEnd w:id="44"/>
    </w:p>
    <w:p w14:paraId="4EC6D4AC"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Дані платіжних карток – номер платіжної картки міжнародних платіжних систем, ім’я власника платіжної картки, критичні дані авторизації, сервісний код, дата закінчення строку дії картки.</w:t>
      </w:r>
    </w:p>
    <w:p w14:paraId="3CD9B016"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Критичні дані авторизації – коди та значення верифікації платіжних карток платіжних систем (CVV2, CVC2, CID, CAV2), ПІН-код (Personal Identification Number).</w:t>
      </w:r>
    </w:p>
    <w:p w14:paraId="06452186"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PCI DSS (Payment Card Industry Data Security Standart) – стандарт безпеки даних індустрії платіжних карток.</w:t>
      </w:r>
    </w:p>
    <w:p w14:paraId="2523C9E1"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найбільш використовувані елементи даних платіжних карток і критичні дані авторизації та вимоги щодо їх захисту наведено в таблиці:</w:t>
      </w:r>
    </w:p>
    <w:tbl>
      <w:tblPr>
        <w:tblpPr w:leftFromText="180" w:rightFromText="180" w:vertAnchor="text" w:horzAnchor="margin" w:tblpY="2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619"/>
        <w:gridCol w:w="1843"/>
        <w:gridCol w:w="1843"/>
      </w:tblGrid>
      <w:tr w:rsidR="000B00EF" w:rsidRPr="00D91127" w14:paraId="7EA03202" w14:textId="77777777" w:rsidTr="0036316A">
        <w:trPr>
          <w:tblHeader/>
        </w:trPr>
        <w:tc>
          <w:tcPr>
            <w:tcW w:w="1613" w:type="dxa"/>
            <w:shd w:val="clear" w:color="auto" w:fill="auto"/>
            <w:vAlign w:val="center"/>
          </w:tcPr>
          <w:p w14:paraId="6904790E"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lastRenderedPageBreak/>
              <w:t>Тип даних</w:t>
            </w:r>
          </w:p>
        </w:tc>
        <w:tc>
          <w:tcPr>
            <w:tcW w:w="4619" w:type="dxa"/>
            <w:shd w:val="clear" w:color="auto" w:fill="auto"/>
            <w:vAlign w:val="center"/>
          </w:tcPr>
          <w:p w14:paraId="6BA4F064"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Елемент даних</w:t>
            </w:r>
          </w:p>
        </w:tc>
        <w:tc>
          <w:tcPr>
            <w:tcW w:w="1843" w:type="dxa"/>
            <w:shd w:val="clear" w:color="auto" w:fill="auto"/>
            <w:vAlign w:val="center"/>
          </w:tcPr>
          <w:p w14:paraId="31A71228"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Зберігання дозволено</w:t>
            </w:r>
          </w:p>
        </w:tc>
        <w:tc>
          <w:tcPr>
            <w:tcW w:w="1843" w:type="dxa"/>
            <w:shd w:val="clear" w:color="auto" w:fill="auto"/>
            <w:vAlign w:val="center"/>
          </w:tcPr>
          <w:p w14:paraId="71705CAC"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Необхідний захист</w:t>
            </w:r>
          </w:p>
        </w:tc>
      </w:tr>
      <w:tr w:rsidR="000B00EF" w:rsidRPr="00D91127" w14:paraId="6579C6B9" w14:textId="77777777" w:rsidTr="0036316A">
        <w:trPr>
          <w:tblHeader/>
        </w:trPr>
        <w:tc>
          <w:tcPr>
            <w:tcW w:w="1613" w:type="dxa"/>
            <w:vMerge w:val="restart"/>
            <w:vAlign w:val="center"/>
          </w:tcPr>
          <w:p w14:paraId="62AB7CEC"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Дані держателів платіжних карток</w:t>
            </w:r>
          </w:p>
        </w:tc>
        <w:tc>
          <w:tcPr>
            <w:tcW w:w="4619" w:type="dxa"/>
          </w:tcPr>
          <w:p w14:paraId="67E44FDC"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Номер платіжної картки (PAN)</w:t>
            </w:r>
          </w:p>
        </w:tc>
        <w:tc>
          <w:tcPr>
            <w:tcW w:w="1843" w:type="dxa"/>
            <w:vAlign w:val="center"/>
          </w:tcPr>
          <w:p w14:paraId="3CD89ADE"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ТАК</w:t>
            </w:r>
          </w:p>
        </w:tc>
        <w:tc>
          <w:tcPr>
            <w:tcW w:w="1843" w:type="dxa"/>
            <w:vAlign w:val="center"/>
          </w:tcPr>
          <w:p w14:paraId="5CB9F85C"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ТАК</w:t>
            </w:r>
          </w:p>
        </w:tc>
      </w:tr>
      <w:tr w:rsidR="000B00EF" w:rsidRPr="00D91127" w14:paraId="443B82B8" w14:textId="77777777" w:rsidTr="0036316A">
        <w:trPr>
          <w:trHeight w:val="757"/>
          <w:tblHeader/>
        </w:trPr>
        <w:tc>
          <w:tcPr>
            <w:tcW w:w="1613" w:type="dxa"/>
            <w:vMerge/>
          </w:tcPr>
          <w:p w14:paraId="0BC9973A" w14:textId="77777777" w:rsidR="000B00EF" w:rsidRPr="00D91127" w:rsidRDefault="000B00EF" w:rsidP="0036316A">
            <w:pPr>
              <w:pStyle w:val="afffff5"/>
              <w:tabs>
                <w:tab w:val="left" w:pos="567"/>
              </w:tabs>
              <w:spacing w:before="0" w:after="0"/>
              <w:ind w:firstLine="0"/>
              <w:rPr>
                <w:rFonts w:eastAsiaTheme="minorHAnsi"/>
                <w:lang w:val="uk-UA" w:eastAsia="en-US"/>
              </w:rPr>
            </w:pPr>
          </w:p>
        </w:tc>
        <w:tc>
          <w:tcPr>
            <w:tcW w:w="4619" w:type="dxa"/>
          </w:tcPr>
          <w:p w14:paraId="4FBB54C0"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 xml:space="preserve">Ім’я держателя картки (Cardholder Name)* </w:t>
            </w:r>
          </w:p>
        </w:tc>
        <w:tc>
          <w:tcPr>
            <w:tcW w:w="1843" w:type="dxa"/>
            <w:vAlign w:val="center"/>
          </w:tcPr>
          <w:p w14:paraId="60AF2AEE"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ТАК</w:t>
            </w:r>
          </w:p>
        </w:tc>
        <w:tc>
          <w:tcPr>
            <w:tcW w:w="1843" w:type="dxa"/>
            <w:vAlign w:val="center"/>
          </w:tcPr>
          <w:p w14:paraId="3B0EDCDB"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ТАК*</w:t>
            </w:r>
          </w:p>
        </w:tc>
      </w:tr>
      <w:tr w:rsidR="000B00EF" w:rsidRPr="00D91127" w14:paraId="0AC9E443" w14:textId="77777777" w:rsidTr="0036316A">
        <w:trPr>
          <w:tblHeader/>
        </w:trPr>
        <w:tc>
          <w:tcPr>
            <w:tcW w:w="1613" w:type="dxa"/>
            <w:vMerge/>
          </w:tcPr>
          <w:p w14:paraId="3A12996C" w14:textId="77777777" w:rsidR="000B00EF" w:rsidRPr="00D91127" w:rsidRDefault="000B00EF" w:rsidP="0036316A">
            <w:pPr>
              <w:pStyle w:val="afffff5"/>
              <w:tabs>
                <w:tab w:val="left" w:pos="567"/>
              </w:tabs>
              <w:spacing w:before="0" w:after="0"/>
              <w:ind w:firstLine="0"/>
              <w:rPr>
                <w:rFonts w:eastAsiaTheme="minorHAnsi"/>
                <w:lang w:val="uk-UA" w:eastAsia="en-US"/>
              </w:rPr>
            </w:pPr>
          </w:p>
        </w:tc>
        <w:tc>
          <w:tcPr>
            <w:tcW w:w="4619" w:type="dxa"/>
          </w:tcPr>
          <w:p w14:paraId="76949022"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Сервісний код (Service Code)*</w:t>
            </w:r>
          </w:p>
        </w:tc>
        <w:tc>
          <w:tcPr>
            <w:tcW w:w="1843" w:type="dxa"/>
            <w:vAlign w:val="center"/>
          </w:tcPr>
          <w:p w14:paraId="3C6A68A1"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ТАК</w:t>
            </w:r>
          </w:p>
        </w:tc>
        <w:tc>
          <w:tcPr>
            <w:tcW w:w="1843" w:type="dxa"/>
            <w:vAlign w:val="center"/>
          </w:tcPr>
          <w:p w14:paraId="593CC121"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ТАК*</w:t>
            </w:r>
          </w:p>
        </w:tc>
      </w:tr>
      <w:tr w:rsidR="000B00EF" w:rsidRPr="00D91127" w14:paraId="75011FD8" w14:textId="77777777" w:rsidTr="0036316A">
        <w:trPr>
          <w:tblHeader/>
        </w:trPr>
        <w:tc>
          <w:tcPr>
            <w:tcW w:w="1613" w:type="dxa"/>
            <w:vMerge/>
          </w:tcPr>
          <w:p w14:paraId="7E468693" w14:textId="77777777" w:rsidR="000B00EF" w:rsidRPr="00D91127" w:rsidRDefault="000B00EF" w:rsidP="0036316A">
            <w:pPr>
              <w:pStyle w:val="afffff5"/>
              <w:tabs>
                <w:tab w:val="left" w:pos="567"/>
              </w:tabs>
              <w:spacing w:before="0" w:after="0"/>
              <w:ind w:firstLine="0"/>
              <w:rPr>
                <w:rFonts w:eastAsiaTheme="minorHAnsi"/>
                <w:lang w:val="uk-UA" w:eastAsia="en-US"/>
              </w:rPr>
            </w:pPr>
          </w:p>
        </w:tc>
        <w:tc>
          <w:tcPr>
            <w:tcW w:w="4619" w:type="dxa"/>
          </w:tcPr>
          <w:p w14:paraId="72A5A3FE"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Дата закінчення строку дій картки (Expiration Date)*</w:t>
            </w:r>
          </w:p>
        </w:tc>
        <w:tc>
          <w:tcPr>
            <w:tcW w:w="1843" w:type="dxa"/>
            <w:vAlign w:val="center"/>
          </w:tcPr>
          <w:p w14:paraId="57914B5F"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ТАК</w:t>
            </w:r>
          </w:p>
        </w:tc>
        <w:tc>
          <w:tcPr>
            <w:tcW w:w="1843" w:type="dxa"/>
            <w:vAlign w:val="center"/>
          </w:tcPr>
          <w:p w14:paraId="7C055E57"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ТАК*</w:t>
            </w:r>
          </w:p>
        </w:tc>
      </w:tr>
      <w:tr w:rsidR="000B00EF" w:rsidRPr="00D91127" w14:paraId="6FBB8F82" w14:textId="77777777" w:rsidTr="0036316A">
        <w:trPr>
          <w:tblHeader/>
        </w:trPr>
        <w:tc>
          <w:tcPr>
            <w:tcW w:w="1613" w:type="dxa"/>
            <w:vMerge w:val="restart"/>
            <w:vAlign w:val="center"/>
          </w:tcPr>
          <w:p w14:paraId="472FA591"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Критичні дані авторизації**</w:t>
            </w:r>
          </w:p>
        </w:tc>
        <w:tc>
          <w:tcPr>
            <w:tcW w:w="4619" w:type="dxa"/>
          </w:tcPr>
          <w:p w14:paraId="09EF8E83"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Вся магнітна стрічка картки</w:t>
            </w:r>
          </w:p>
        </w:tc>
        <w:tc>
          <w:tcPr>
            <w:tcW w:w="1843" w:type="dxa"/>
            <w:vAlign w:val="center"/>
          </w:tcPr>
          <w:p w14:paraId="463ADB1B"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НІ</w:t>
            </w:r>
          </w:p>
        </w:tc>
        <w:tc>
          <w:tcPr>
            <w:tcW w:w="1843" w:type="dxa"/>
            <w:vAlign w:val="center"/>
          </w:tcPr>
          <w:p w14:paraId="5AF47865" w14:textId="77777777" w:rsidR="000B00EF" w:rsidRPr="00D91127" w:rsidRDefault="000B00EF" w:rsidP="0036316A">
            <w:pPr>
              <w:pStyle w:val="afffff5"/>
              <w:tabs>
                <w:tab w:val="left" w:pos="567"/>
              </w:tabs>
              <w:spacing w:before="0" w:after="0"/>
              <w:ind w:firstLine="0"/>
              <w:rPr>
                <w:rFonts w:eastAsiaTheme="minorHAnsi"/>
                <w:lang w:val="uk-UA" w:eastAsia="en-US"/>
              </w:rPr>
            </w:pPr>
            <w:r w:rsidRPr="00D91127">
              <w:rPr>
                <w:rFonts w:eastAsiaTheme="minorHAnsi"/>
                <w:lang w:val="uk-UA" w:eastAsia="en-US"/>
              </w:rPr>
              <w:t>Не визначено</w:t>
            </w:r>
          </w:p>
        </w:tc>
      </w:tr>
      <w:tr w:rsidR="000B00EF" w:rsidRPr="00D91127" w14:paraId="1C112463" w14:textId="77777777" w:rsidTr="0036316A">
        <w:trPr>
          <w:tblHeader/>
        </w:trPr>
        <w:tc>
          <w:tcPr>
            <w:tcW w:w="1613" w:type="dxa"/>
            <w:vMerge/>
          </w:tcPr>
          <w:p w14:paraId="097D5FBF" w14:textId="77777777" w:rsidR="000B00EF" w:rsidRPr="00D91127" w:rsidRDefault="000B00EF" w:rsidP="0036316A">
            <w:pPr>
              <w:pStyle w:val="afffff5"/>
              <w:tabs>
                <w:tab w:val="left" w:pos="567"/>
              </w:tabs>
              <w:spacing w:before="0" w:after="0"/>
              <w:ind w:firstLine="0"/>
              <w:rPr>
                <w:rFonts w:eastAsiaTheme="minorHAnsi"/>
                <w:lang w:val="uk-UA" w:eastAsia="en-US"/>
              </w:rPr>
            </w:pPr>
          </w:p>
        </w:tc>
        <w:tc>
          <w:tcPr>
            <w:tcW w:w="4619" w:type="dxa"/>
            <w:vAlign w:val="center"/>
          </w:tcPr>
          <w:p w14:paraId="29CEDD0F"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CAV2/CVC2/CVV2/CID</w:t>
            </w:r>
          </w:p>
        </w:tc>
        <w:tc>
          <w:tcPr>
            <w:tcW w:w="1843" w:type="dxa"/>
            <w:vAlign w:val="center"/>
          </w:tcPr>
          <w:p w14:paraId="0003448C"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НІ</w:t>
            </w:r>
          </w:p>
        </w:tc>
        <w:tc>
          <w:tcPr>
            <w:tcW w:w="1843" w:type="dxa"/>
            <w:vAlign w:val="center"/>
          </w:tcPr>
          <w:p w14:paraId="186955E6"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Не визначено</w:t>
            </w:r>
          </w:p>
        </w:tc>
      </w:tr>
      <w:tr w:rsidR="000B00EF" w:rsidRPr="00D91127" w14:paraId="7B4B5587" w14:textId="77777777" w:rsidTr="0036316A">
        <w:trPr>
          <w:tblHeader/>
        </w:trPr>
        <w:tc>
          <w:tcPr>
            <w:tcW w:w="1613" w:type="dxa"/>
            <w:vMerge/>
          </w:tcPr>
          <w:p w14:paraId="58ADA45F" w14:textId="77777777" w:rsidR="000B00EF" w:rsidRPr="00D91127" w:rsidRDefault="000B00EF" w:rsidP="0036316A">
            <w:pPr>
              <w:pStyle w:val="afffff5"/>
              <w:tabs>
                <w:tab w:val="left" w:pos="567"/>
              </w:tabs>
              <w:spacing w:before="0" w:after="0"/>
              <w:ind w:firstLine="0"/>
              <w:rPr>
                <w:rFonts w:eastAsiaTheme="minorHAnsi"/>
                <w:lang w:val="uk-UA" w:eastAsia="en-US"/>
              </w:rPr>
            </w:pPr>
          </w:p>
        </w:tc>
        <w:tc>
          <w:tcPr>
            <w:tcW w:w="4619" w:type="dxa"/>
            <w:vAlign w:val="center"/>
          </w:tcPr>
          <w:p w14:paraId="1887ADC3"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PIN / PIN Block</w:t>
            </w:r>
          </w:p>
        </w:tc>
        <w:tc>
          <w:tcPr>
            <w:tcW w:w="1843" w:type="dxa"/>
            <w:vAlign w:val="center"/>
          </w:tcPr>
          <w:p w14:paraId="2821DA86"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НІ</w:t>
            </w:r>
          </w:p>
        </w:tc>
        <w:tc>
          <w:tcPr>
            <w:tcW w:w="1843" w:type="dxa"/>
            <w:vAlign w:val="center"/>
          </w:tcPr>
          <w:p w14:paraId="35C90180" w14:textId="77777777" w:rsidR="000B00EF" w:rsidRPr="00D91127" w:rsidRDefault="000B00EF" w:rsidP="0036316A">
            <w:pPr>
              <w:pStyle w:val="afffff5"/>
              <w:tabs>
                <w:tab w:val="left" w:pos="567"/>
              </w:tabs>
              <w:spacing w:before="0" w:after="0"/>
              <w:ind w:firstLine="0"/>
              <w:jc w:val="center"/>
              <w:rPr>
                <w:rFonts w:eastAsiaTheme="minorHAnsi"/>
                <w:lang w:val="uk-UA" w:eastAsia="en-US"/>
              </w:rPr>
            </w:pPr>
            <w:r w:rsidRPr="00D91127">
              <w:rPr>
                <w:rFonts w:eastAsiaTheme="minorHAnsi"/>
                <w:lang w:val="uk-UA" w:eastAsia="en-US"/>
              </w:rPr>
              <w:t>Не визначено</w:t>
            </w:r>
          </w:p>
        </w:tc>
      </w:tr>
    </w:tbl>
    <w:p w14:paraId="141D0791" w14:textId="77777777" w:rsidR="000B00EF" w:rsidRPr="00D91127" w:rsidRDefault="000B00EF" w:rsidP="000B00EF">
      <w:pPr>
        <w:pStyle w:val="afffff6"/>
        <w:tabs>
          <w:tab w:val="left" w:pos="567"/>
        </w:tabs>
        <w:spacing w:before="120" w:after="0" w:line="240" w:lineRule="auto"/>
        <w:rPr>
          <w:rFonts w:ascii="Times New Roman" w:eastAsiaTheme="minorHAnsi" w:hAnsi="Times New Roman"/>
          <w:szCs w:val="24"/>
          <w:lang w:eastAsia="en-US"/>
        </w:rPr>
      </w:pPr>
      <w:r w:rsidRPr="00D91127">
        <w:rPr>
          <w:rFonts w:ascii="Times New Roman" w:eastAsiaTheme="minorHAnsi" w:hAnsi="Times New Roman"/>
          <w:szCs w:val="24"/>
          <w:lang w:eastAsia="en-US"/>
        </w:rPr>
        <w:t xml:space="preserve">Примітки: </w:t>
      </w:r>
    </w:p>
    <w:p w14:paraId="38B81254" w14:textId="77777777" w:rsidR="000B00EF" w:rsidRPr="00D91127" w:rsidRDefault="000B00EF" w:rsidP="000B00EF">
      <w:pPr>
        <w:pStyle w:val="afffff6"/>
        <w:tabs>
          <w:tab w:val="left" w:pos="567"/>
        </w:tabs>
        <w:spacing w:before="120" w:after="0" w:line="240" w:lineRule="auto"/>
        <w:rPr>
          <w:rFonts w:ascii="Times New Roman" w:eastAsiaTheme="minorHAnsi" w:hAnsi="Times New Roman"/>
          <w:szCs w:val="24"/>
          <w:lang w:eastAsia="en-US"/>
        </w:rPr>
      </w:pPr>
      <w:r w:rsidRPr="00D91127">
        <w:rPr>
          <w:rFonts w:ascii="Times New Roman" w:eastAsiaTheme="minorHAnsi" w:hAnsi="Times New Roman"/>
          <w:szCs w:val="24"/>
          <w:lang w:eastAsia="en-US"/>
        </w:rPr>
        <w:t>* – ці елементи даних мають бути захищені у разі, якщо зберігаються спільно з PAN, а захист повинен відповідати вимогам стандарту PCI DSS.</w:t>
      </w:r>
    </w:p>
    <w:p w14:paraId="08A3F364" w14:textId="77777777" w:rsidR="000B00EF" w:rsidRPr="00D91127" w:rsidRDefault="000B00EF" w:rsidP="000B00EF">
      <w:pPr>
        <w:pStyle w:val="afffff6"/>
        <w:tabs>
          <w:tab w:val="left" w:pos="567"/>
        </w:tabs>
        <w:spacing w:before="120" w:after="0" w:line="240" w:lineRule="auto"/>
        <w:rPr>
          <w:rFonts w:ascii="Times New Roman" w:eastAsiaTheme="minorHAnsi" w:hAnsi="Times New Roman"/>
          <w:szCs w:val="24"/>
          <w:lang w:eastAsia="en-US"/>
        </w:rPr>
      </w:pPr>
      <w:r w:rsidRPr="00D91127">
        <w:rPr>
          <w:rFonts w:ascii="Times New Roman" w:eastAsiaTheme="minorHAnsi" w:hAnsi="Times New Roman"/>
          <w:szCs w:val="24"/>
          <w:lang w:eastAsia="en-US"/>
        </w:rPr>
        <w:t>** – критичні дані авторизації не повинні зберігатися після авторизації (навіть у зашифрованому вигляді).</w:t>
      </w:r>
    </w:p>
    <w:p w14:paraId="14BCF2C3"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Дані платіжних карток, що зберігаються на електронних носіях інформації, повинні бути захищені за допомогою надійних криптографічних засобів відповідно до технологічних стандартів та вимог інформаційної безпеки Банку.</w:t>
      </w:r>
    </w:p>
    <w:p w14:paraId="2FB9D57E"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Номери платіжних карток  при зберіганні та відображенні  мають бути захищені за допомогою наступних методів:</w:t>
      </w:r>
    </w:p>
    <w:p w14:paraId="07401486" w14:textId="77777777" w:rsidR="000B00EF" w:rsidRPr="00D91127" w:rsidRDefault="000B00EF" w:rsidP="000B00EF">
      <w:pPr>
        <w:pStyle w:val="afffff6"/>
        <w:numPr>
          <w:ilvl w:val="0"/>
          <w:numId w:val="26"/>
        </w:numPr>
        <w:tabs>
          <w:tab w:val="left" w:pos="567"/>
        </w:tabs>
        <w:spacing w:before="120" w:after="0" w:line="240" w:lineRule="auto"/>
        <w:ind w:left="0" w:firstLine="0"/>
        <w:rPr>
          <w:rFonts w:ascii="Times New Roman" w:hAnsi="Times New Roman"/>
          <w:szCs w:val="24"/>
        </w:rPr>
      </w:pPr>
      <w:r w:rsidRPr="00D91127">
        <w:rPr>
          <w:rFonts w:ascii="Times New Roman" w:hAnsi="Times New Roman"/>
          <w:szCs w:val="24"/>
        </w:rPr>
        <w:t>маскування;</w:t>
      </w:r>
    </w:p>
    <w:p w14:paraId="406012AD" w14:textId="77777777" w:rsidR="000B00EF" w:rsidRPr="00D91127" w:rsidRDefault="000B00EF" w:rsidP="000B00EF">
      <w:pPr>
        <w:pStyle w:val="afffff6"/>
        <w:numPr>
          <w:ilvl w:val="0"/>
          <w:numId w:val="26"/>
        </w:numPr>
        <w:tabs>
          <w:tab w:val="left" w:pos="567"/>
        </w:tabs>
        <w:spacing w:before="120" w:after="0" w:line="240" w:lineRule="auto"/>
        <w:ind w:left="0" w:firstLine="0"/>
        <w:rPr>
          <w:rFonts w:ascii="Times New Roman" w:hAnsi="Times New Roman"/>
          <w:szCs w:val="24"/>
        </w:rPr>
      </w:pPr>
      <w:r w:rsidRPr="00D91127">
        <w:rPr>
          <w:rFonts w:ascii="Times New Roman" w:hAnsi="Times New Roman"/>
          <w:szCs w:val="24"/>
        </w:rPr>
        <w:t>урізання.</w:t>
      </w:r>
    </w:p>
    <w:p w14:paraId="40B940F4" w14:textId="77777777" w:rsidR="000B00EF" w:rsidRPr="00D91127" w:rsidRDefault="000B00EF" w:rsidP="000B00EF">
      <w:pPr>
        <w:pStyle w:val="afffff6"/>
        <w:tabs>
          <w:tab w:val="left" w:pos="567"/>
        </w:tabs>
        <w:spacing w:before="120" w:after="0" w:line="240" w:lineRule="auto"/>
        <w:rPr>
          <w:rFonts w:ascii="Times New Roman" w:hAnsi="Times New Roman"/>
          <w:szCs w:val="24"/>
        </w:rPr>
      </w:pPr>
      <w:r w:rsidRPr="00D91127">
        <w:rPr>
          <w:rFonts w:ascii="Times New Roman" w:hAnsi="Times New Roman"/>
          <w:szCs w:val="24"/>
        </w:rPr>
        <w:t>При маскуванні та урізанні мають бути відображені перші шість та останні чотири цифри номера платіжної картки. Ця вимога не замінює інші суворіші вимоги щодо відображення даних платіжних карток (наприклад, на чеках POS-терміналів).</w:t>
      </w:r>
    </w:p>
    <w:p w14:paraId="1DFD9CC5"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Виключення щодо маскування та урізання номерів платіжних карток приймаються за погодженням Власника інформаційного ресурсу та служби захисту електронної інформації.</w:t>
      </w:r>
    </w:p>
    <w:p w14:paraId="2573FA06" w14:textId="77777777" w:rsidR="000B00EF" w:rsidRPr="00D91127" w:rsidRDefault="000B00EF" w:rsidP="000B00EF">
      <w:pPr>
        <w:pStyle w:val="ac"/>
        <w:numPr>
          <w:ilvl w:val="2"/>
          <w:numId w:val="35"/>
        </w:numPr>
        <w:tabs>
          <w:tab w:val="left" w:pos="567"/>
        </w:tabs>
        <w:spacing w:after="120"/>
        <w:ind w:left="0" w:firstLine="0"/>
        <w:rPr>
          <w:lang w:val="uk-UA"/>
        </w:rPr>
      </w:pPr>
      <w:r w:rsidRPr="00D91127">
        <w:rPr>
          <w:lang w:val="uk-UA"/>
        </w:rPr>
        <w:t>До методів знищення критичних даних відносяться:</w:t>
      </w:r>
    </w:p>
    <w:p w14:paraId="6D4B8474" w14:textId="77777777" w:rsidR="000B00EF" w:rsidRPr="00D91127" w:rsidRDefault="000B00EF" w:rsidP="000B00EF">
      <w:pPr>
        <w:pStyle w:val="afffff6"/>
        <w:numPr>
          <w:ilvl w:val="0"/>
          <w:numId w:val="26"/>
        </w:numPr>
        <w:tabs>
          <w:tab w:val="left" w:pos="567"/>
        </w:tabs>
        <w:spacing w:before="120" w:after="0" w:line="240" w:lineRule="auto"/>
        <w:ind w:left="0" w:firstLine="0"/>
        <w:rPr>
          <w:rFonts w:ascii="Times New Roman" w:hAnsi="Times New Roman"/>
          <w:szCs w:val="24"/>
        </w:rPr>
      </w:pPr>
      <w:r w:rsidRPr="00D91127">
        <w:rPr>
          <w:rFonts w:ascii="Times New Roman" w:hAnsi="Times New Roman"/>
          <w:szCs w:val="24"/>
        </w:rPr>
        <w:t>фізичне знищення носія даних відповідно до Політики захисту електронних носіїв інформації в публічному акціонерному товаристві «Державний ощадний банк України»;</w:t>
      </w:r>
    </w:p>
    <w:p w14:paraId="052552E6" w14:textId="77777777" w:rsidR="000B00EF" w:rsidRPr="00D91127" w:rsidRDefault="000B00EF" w:rsidP="000B00EF">
      <w:pPr>
        <w:pStyle w:val="afffff6"/>
        <w:numPr>
          <w:ilvl w:val="0"/>
          <w:numId w:val="26"/>
        </w:numPr>
        <w:tabs>
          <w:tab w:val="left" w:pos="567"/>
        </w:tabs>
        <w:spacing w:before="120" w:after="0" w:line="240" w:lineRule="auto"/>
        <w:ind w:left="0" w:firstLine="0"/>
        <w:rPr>
          <w:rFonts w:ascii="Times New Roman" w:hAnsi="Times New Roman"/>
          <w:szCs w:val="24"/>
        </w:rPr>
      </w:pPr>
      <w:r w:rsidRPr="00D91127">
        <w:rPr>
          <w:rFonts w:ascii="Times New Roman" w:hAnsi="Times New Roman"/>
          <w:szCs w:val="24"/>
        </w:rPr>
        <w:t>знищення інформації з носія даних.</w:t>
      </w:r>
    </w:p>
    <w:p w14:paraId="03EA05AB" w14:textId="77777777" w:rsidR="000B00EF" w:rsidRPr="00D91127" w:rsidRDefault="000B00EF" w:rsidP="000B00EF">
      <w:pPr>
        <w:pStyle w:val="afffff6"/>
        <w:numPr>
          <w:ilvl w:val="1"/>
          <w:numId w:val="26"/>
        </w:numPr>
        <w:tabs>
          <w:tab w:val="left" w:pos="567"/>
        </w:tabs>
        <w:spacing w:before="120" w:after="0" w:line="240" w:lineRule="auto"/>
        <w:ind w:left="0" w:firstLine="0"/>
        <w:rPr>
          <w:rFonts w:ascii="Times New Roman" w:hAnsi="Times New Roman"/>
          <w:szCs w:val="24"/>
        </w:rPr>
      </w:pPr>
      <w:r w:rsidRPr="00D91127">
        <w:rPr>
          <w:rFonts w:ascii="Times New Roman" w:hAnsi="Times New Roman"/>
          <w:szCs w:val="24"/>
        </w:rPr>
        <w:t>Паперовий носій. Знищення відбувається шляхом спалювання або подрібнення паперових носіїв в спеціальних пристроях.</w:t>
      </w:r>
    </w:p>
    <w:p w14:paraId="43E828DE" w14:textId="77777777" w:rsidR="000B00EF" w:rsidRPr="00D91127" w:rsidRDefault="000B00EF" w:rsidP="000B00EF">
      <w:pPr>
        <w:pStyle w:val="afffff6"/>
        <w:numPr>
          <w:ilvl w:val="1"/>
          <w:numId w:val="26"/>
        </w:numPr>
        <w:tabs>
          <w:tab w:val="left" w:pos="567"/>
        </w:tabs>
        <w:spacing w:before="120" w:after="0" w:line="240" w:lineRule="auto"/>
        <w:ind w:left="0" w:firstLine="0"/>
        <w:rPr>
          <w:rFonts w:ascii="Times New Roman" w:hAnsi="Times New Roman"/>
          <w:szCs w:val="24"/>
        </w:rPr>
      </w:pPr>
      <w:r w:rsidRPr="00D91127">
        <w:rPr>
          <w:rFonts w:ascii="Times New Roman" w:hAnsi="Times New Roman"/>
          <w:szCs w:val="24"/>
        </w:rPr>
        <w:t>Електронний носій. Знищення інформації за допомогою потужного електромагнітного випромінювання чи багаторазового запису на  електронний носій спеціальної інформації (наприклад, одиниць або нулів) або знищення носія шляхом нанесення йому необоротних фізичних пошкоджень, що унеможливлюють його подальше використання або відновлення інформації на ньому.</w:t>
      </w:r>
    </w:p>
    <w:p w14:paraId="3C74ABE2" w14:textId="77777777" w:rsidR="000B00EF" w:rsidRPr="00D91127" w:rsidRDefault="000B00EF" w:rsidP="000B00EF">
      <w:pPr>
        <w:pStyle w:val="1ffff1"/>
        <w:numPr>
          <w:ilvl w:val="0"/>
          <w:numId w:val="17"/>
        </w:numPr>
        <w:ind w:left="0" w:firstLine="0"/>
        <w:rPr>
          <w:rFonts w:ascii="Times New Roman" w:hAnsi="Times New Roman"/>
        </w:rPr>
      </w:pPr>
      <w:bookmarkStart w:id="45" w:name="_Toc531250028"/>
      <w:r w:rsidRPr="00D91127">
        <w:rPr>
          <w:rFonts w:ascii="Times New Roman" w:hAnsi="Times New Roman"/>
        </w:rPr>
        <w:t>Порядок надання доступу до інформаційних активів працівникам</w:t>
      </w:r>
      <w:bookmarkEnd w:id="45"/>
    </w:p>
    <w:p w14:paraId="62F2D1C5" w14:textId="77777777" w:rsidR="000B00EF" w:rsidRPr="00D91127" w:rsidRDefault="000B00EF" w:rsidP="000B00EF">
      <w:pPr>
        <w:pStyle w:val="ac"/>
        <w:numPr>
          <w:ilvl w:val="1"/>
          <w:numId w:val="18"/>
        </w:numPr>
        <w:tabs>
          <w:tab w:val="left" w:pos="567"/>
        </w:tabs>
        <w:spacing w:after="120"/>
        <w:ind w:left="0" w:firstLine="0"/>
        <w:rPr>
          <w:lang w:val="uk-UA"/>
        </w:rPr>
      </w:pPr>
      <w:r w:rsidRPr="00D91127">
        <w:rPr>
          <w:lang w:val="uk-UA"/>
        </w:rPr>
        <w:t>Доступ до інформаційних ресурсів та систем Банку надається за умови наявності  договору із надання послуг, які передбачають зазначений доступ,  договору щодо нерозголошення конфіденційної інформації, оформлені тимчасові дозволи згідно з Інструкцією про порядок обліку, зберігання, використання, доступу та розкриття інформації, що містить банківську та комерційну таємницю, підписаних працівниками зобов’язань щодо інформаційної безпеки;</w:t>
      </w:r>
    </w:p>
    <w:p w14:paraId="18665626" w14:textId="77777777" w:rsidR="000B00EF" w:rsidRPr="00D91127" w:rsidRDefault="000B00EF" w:rsidP="000B00EF">
      <w:pPr>
        <w:pStyle w:val="ac"/>
        <w:numPr>
          <w:ilvl w:val="1"/>
          <w:numId w:val="18"/>
        </w:numPr>
        <w:tabs>
          <w:tab w:val="left" w:pos="567"/>
        </w:tabs>
        <w:spacing w:after="120"/>
        <w:ind w:left="0" w:firstLine="0"/>
        <w:rPr>
          <w:lang w:val="uk-UA"/>
        </w:rPr>
      </w:pPr>
      <w:bookmarkStart w:id="46" w:name="_Toc367098775"/>
      <w:r w:rsidRPr="00D91127">
        <w:rPr>
          <w:lang w:val="uk-UA"/>
        </w:rPr>
        <w:lastRenderedPageBreak/>
        <w:t>Доступ до інформаційних ресурсів/сервісів Банку надається працівникам за принципом мінімальної необхідної достатності.</w:t>
      </w:r>
    </w:p>
    <w:p w14:paraId="2903B2A4" w14:textId="77777777" w:rsidR="000B00EF" w:rsidRPr="00D91127" w:rsidRDefault="000B00EF" w:rsidP="000B00EF">
      <w:pPr>
        <w:pStyle w:val="ac"/>
        <w:numPr>
          <w:ilvl w:val="1"/>
          <w:numId w:val="18"/>
        </w:numPr>
        <w:tabs>
          <w:tab w:val="left" w:pos="567"/>
        </w:tabs>
        <w:spacing w:after="120"/>
        <w:ind w:left="0" w:firstLine="0"/>
        <w:rPr>
          <w:lang w:val="uk-UA"/>
        </w:rPr>
      </w:pPr>
      <w:r w:rsidRPr="00D91127">
        <w:rPr>
          <w:lang w:val="uk-UA"/>
        </w:rPr>
        <w:t>Виконання всіх процедур з надання доступу до визначених інформаційних активів Банку здійснюється координатором з боку Банку, визначеним у договорі.</w:t>
      </w:r>
    </w:p>
    <w:bookmarkEnd w:id="46"/>
    <w:p w14:paraId="0DE91852" w14:textId="77777777" w:rsidR="000B00EF" w:rsidRPr="00D91127" w:rsidRDefault="000B00EF" w:rsidP="000B00EF">
      <w:pPr>
        <w:pStyle w:val="ac"/>
        <w:numPr>
          <w:ilvl w:val="1"/>
          <w:numId w:val="18"/>
        </w:numPr>
        <w:tabs>
          <w:tab w:val="left" w:pos="567"/>
        </w:tabs>
        <w:spacing w:after="120"/>
        <w:ind w:left="0" w:firstLine="0"/>
        <w:rPr>
          <w:lang w:val="uk-UA"/>
        </w:rPr>
      </w:pPr>
      <w:r w:rsidRPr="00D91127">
        <w:rPr>
          <w:lang w:val="uk-UA"/>
        </w:rPr>
        <w:t>Віддалений доступ або доступ з адміністративними повноваженнями надається виключно з використанням двофакторної аутентифікації користувачів з використанням апаратних засобів криптографічного захисту інформації.</w:t>
      </w:r>
    </w:p>
    <w:p w14:paraId="4256B3FE" w14:textId="77777777" w:rsidR="000B00EF" w:rsidRPr="00D91127" w:rsidRDefault="000B00EF" w:rsidP="000B00EF">
      <w:pPr>
        <w:pStyle w:val="1ffff1"/>
        <w:numPr>
          <w:ilvl w:val="0"/>
          <w:numId w:val="17"/>
        </w:numPr>
        <w:ind w:left="0" w:firstLine="0"/>
        <w:rPr>
          <w:rFonts w:ascii="Times New Roman" w:hAnsi="Times New Roman"/>
        </w:rPr>
      </w:pPr>
      <w:r w:rsidRPr="00D91127">
        <w:rPr>
          <w:rFonts w:ascii="Times New Roman" w:hAnsi="Times New Roman"/>
        </w:rPr>
        <w:t>Забезпечення безпеки обладнання</w:t>
      </w:r>
    </w:p>
    <w:p w14:paraId="1343E594" w14:textId="77777777" w:rsidR="000B00EF" w:rsidRPr="00D91127" w:rsidRDefault="000B00EF" w:rsidP="000B00EF">
      <w:pPr>
        <w:pStyle w:val="ac"/>
        <w:numPr>
          <w:ilvl w:val="0"/>
          <w:numId w:val="18"/>
        </w:numPr>
        <w:tabs>
          <w:tab w:val="left" w:pos="567"/>
        </w:tabs>
        <w:spacing w:after="120"/>
        <w:ind w:left="0" w:firstLine="0"/>
        <w:rPr>
          <w:vanish/>
          <w:lang w:val="uk-UA"/>
        </w:rPr>
      </w:pPr>
    </w:p>
    <w:p w14:paraId="2ECB0B20" w14:textId="77777777" w:rsidR="000B00EF" w:rsidRPr="00D91127" w:rsidRDefault="000B00EF" w:rsidP="000B00EF">
      <w:pPr>
        <w:pStyle w:val="ac"/>
        <w:numPr>
          <w:ilvl w:val="1"/>
          <w:numId w:val="18"/>
        </w:numPr>
        <w:tabs>
          <w:tab w:val="left" w:pos="567"/>
        </w:tabs>
        <w:spacing w:after="120"/>
        <w:ind w:left="0" w:firstLine="0"/>
        <w:rPr>
          <w:lang w:val="uk-UA"/>
        </w:rPr>
      </w:pPr>
      <w:r w:rsidRPr="00D91127">
        <w:rPr>
          <w:lang w:val="uk-UA"/>
        </w:rPr>
        <w:t>У випадку надання послуг із розміщення обладнання Банку в ЦОД необхідно забезпечити виконання таких вимог:</w:t>
      </w:r>
    </w:p>
    <w:p w14:paraId="3E76927B" w14:textId="77777777" w:rsidR="000B00EF" w:rsidRPr="00D91127" w:rsidRDefault="000B00EF" w:rsidP="000B00EF">
      <w:pPr>
        <w:pStyle w:val="ac"/>
        <w:numPr>
          <w:ilvl w:val="0"/>
          <w:numId w:val="19"/>
        </w:numPr>
        <w:tabs>
          <w:tab w:val="left" w:pos="567"/>
        </w:tabs>
        <w:spacing w:after="120"/>
        <w:ind w:left="0" w:firstLine="0"/>
        <w:rPr>
          <w:lang w:val="uk-UA"/>
        </w:rPr>
      </w:pPr>
      <w:r w:rsidRPr="00D91127">
        <w:rPr>
          <w:lang w:val="uk-UA"/>
        </w:rPr>
        <w:t>Впровадити контроль фізичного доступу відвідувачів до обладнання з фіксацією такого доступу та подальшим зберіганням журналів;</w:t>
      </w:r>
    </w:p>
    <w:p w14:paraId="65DE59F0" w14:textId="77777777" w:rsidR="000B00EF" w:rsidRPr="00D91127" w:rsidRDefault="000B00EF" w:rsidP="000B00EF">
      <w:pPr>
        <w:pStyle w:val="ac"/>
        <w:numPr>
          <w:ilvl w:val="0"/>
          <w:numId w:val="19"/>
        </w:numPr>
        <w:tabs>
          <w:tab w:val="left" w:pos="567"/>
        </w:tabs>
        <w:spacing w:after="120"/>
        <w:ind w:left="0" w:firstLine="0"/>
        <w:rPr>
          <w:lang w:val="uk-UA"/>
        </w:rPr>
      </w:pPr>
      <w:r w:rsidRPr="00D91127">
        <w:rPr>
          <w:lang w:val="uk-UA"/>
        </w:rPr>
        <w:t>У випадку необхідності виконання вимог нормативно-правових актів та/або міжнародних стандартів впровадити системи відеоспостереження із належним збереженням відеозаписів;</w:t>
      </w:r>
    </w:p>
    <w:p w14:paraId="1E2D438D" w14:textId="77777777" w:rsidR="000B00EF" w:rsidRPr="00D91127" w:rsidRDefault="000B00EF" w:rsidP="000B00EF">
      <w:pPr>
        <w:pStyle w:val="ac"/>
        <w:numPr>
          <w:ilvl w:val="0"/>
          <w:numId w:val="19"/>
        </w:numPr>
        <w:tabs>
          <w:tab w:val="left" w:pos="567"/>
        </w:tabs>
        <w:spacing w:after="120"/>
        <w:ind w:left="0" w:firstLine="0"/>
        <w:rPr>
          <w:lang w:val="uk-UA"/>
        </w:rPr>
      </w:pPr>
      <w:r w:rsidRPr="00D91127">
        <w:rPr>
          <w:lang w:val="uk-UA"/>
        </w:rPr>
        <w:t>Задокументувати процедури надання фізичного доступу працівникам Банку та особам, яких вони супроводжують, та ознайомити з ними Банк.</w:t>
      </w:r>
    </w:p>
    <w:p w14:paraId="49853943" w14:textId="77777777" w:rsidR="000B00EF" w:rsidRPr="00D91127" w:rsidRDefault="000B00EF" w:rsidP="000B00EF">
      <w:pPr>
        <w:pStyle w:val="ac"/>
        <w:spacing w:after="120"/>
        <w:ind w:left="0"/>
        <w:rPr>
          <w:lang w:val="uk-UA"/>
        </w:rPr>
      </w:pPr>
    </w:p>
    <w:tbl>
      <w:tblPr>
        <w:tblW w:w="0" w:type="auto"/>
        <w:tblLayout w:type="fixed"/>
        <w:tblLook w:val="0000" w:firstRow="0" w:lastRow="0" w:firstColumn="0" w:lastColumn="0" w:noHBand="0" w:noVBand="0"/>
      </w:tblPr>
      <w:tblGrid>
        <w:gridCol w:w="4428"/>
        <w:gridCol w:w="600"/>
        <w:gridCol w:w="4560"/>
      </w:tblGrid>
      <w:tr w:rsidR="000B00EF" w:rsidRPr="00D91127" w14:paraId="023A46B4" w14:textId="77777777" w:rsidTr="0036316A">
        <w:tc>
          <w:tcPr>
            <w:tcW w:w="4428" w:type="dxa"/>
            <w:shd w:val="clear" w:color="auto" w:fill="auto"/>
          </w:tcPr>
          <w:p w14:paraId="16F28C4B" w14:textId="77777777" w:rsidR="000B00EF" w:rsidRPr="00D91127" w:rsidRDefault="000B00EF" w:rsidP="0036316A">
            <w:pPr>
              <w:snapToGrid w:val="0"/>
              <w:jc w:val="center"/>
              <w:rPr>
                <w:b/>
                <w:caps/>
              </w:rPr>
            </w:pPr>
            <w:r w:rsidRPr="00D91127">
              <w:rPr>
                <w:b/>
                <w:caps/>
              </w:rPr>
              <w:t>ПОКУПЕЦЬ:</w:t>
            </w:r>
          </w:p>
        </w:tc>
        <w:tc>
          <w:tcPr>
            <w:tcW w:w="600" w:type="dxa"/>
            <w:shd w:val="clear" w:color="auto" w:fill="auto"/>
          </w:tcPr>
          <w:p w14:paraId="71FCE1A0" w14:textId="77777777" w:rsidR="000B00EF" w:rsidRPr="00D91127" w:rsidRDefault="000B00EF" w:rsidP="0036316A">
            <w:pPr>
              <w:snapToGrid w:val="0"/>
              <w:jc w:val="center"/>
              <w:rPr>
                <w:b/>
                <w:caps/>
              </w:rPr>
            </w:pPr>
          </w:p>
        </w:tc>
        <w:tc>
          <w:tcPr>
            <w:tcW w:w="4560" w:type="dxa"/>
            <w:shd w:val="clear" w:color="auto" w:fill="auto"/>
          </w:tcPr>
          <w:p w14:paraId="0D68A2CD" w14:textId="77777777" w:rsidR="000B00EF" w:rsidRPr="00D91127" w:rsidRDefault="000B00EF" w:rsidP="0036316A">
            <w:pPr>
              <w:snapToGrid w:val="0"/>
              <w:jc w:val="center"/>
              <w:rPr>
                <w:b/>
                <w:caps/>
              </w:rPr>
            </w:pPr>
            <w:r w:rsidRPr="00D91127">
              <w:rPr>
                <w:b/>
                <w:caps/>
              </w:rPr>
              <w:t>Постачальник:</w:t>
            </w:r>
          </w:p>
        </w:tc>
      </w:tr>
      <w:tr w:rsidR="000B00EF" w:rsidRPr="00D91127" w14:paraId="54BAF459" w14:textId="77777777" w:rsidTr="0036316A">
        <w:tc>
          <w:tcPr>
            <w:tcW w:w="4428" w:type="dxa"/>
            <w:shd w:val="clear" w:color="auto" w:fill="auto"/>
          </w:tcPr>
          <w:p w14:paraId="10B70BA9" w14:textId="77777777" w:rsidR="000B00EF" w:rsidRPr="00D91127" w:rsidRDefault="000B00EF" w:rsidP="0036316A">
            <w:pPr>
              <w:jc w:val="center"/>
              <w:rPr>
                <w:b/>
              </w:rPr>
            </w:pPr>
            <w:r w:rsidRPr="00D91127">
              <w:rPr>
                <w:b/>
              </w:rPr>
              <w:t>акціонерне товариство          “Державний ощадний банк України”</w:t>
            </w:r>
          </w:p>
          <w:p w14:paraId="59470293" w14:textId="77777777" w:rsidR="000B00EF" w:rsidRPr="00D91127" w:rsidRDefault="000B00EF" w:rsidP="0036316A">
            <w:pPr>
              <w:jc w:val="center"/>
            </w:pPr>
            <w:r w:rsidRPr="00D91127">
              <w:t>Адреса: 01001, м. Київ,</w:t>
            </w:r>
          </w:p>
          <w:p w14:paraId="143AAA61" w14:textId="77777777" w:rsidR="000B00EF" w:rsidRPr="00D91127" w:rsidRDefault="000B00EF" w:rsidP="0036316A">
            <w:pPr>
              <w:jc w:val="center"/>
            </w:pPr>
            <w:r w:rsidRPr="00D91127">
              <w:t>вул. Госпітальна,12Г.</w:t>
            </w:r>
          </w:p>
          <w:p w14:paraId="29A71113" w14:textId="77777777" w:rsidR="000B00EF" w:rsidRPr="00D91127" w:rsidRDefault="000B00EF" w:rsidP="0036316A">
            <w:pPr>
              <w:jc w:val="center"/>
            </w:pPr>
          </w:p>
          <w:p w14:paraId="0946C479" w14:textId="77777777" w:rsidR="000B00EF" w:rsidRPr="00D91127" w:rsidRDefault="000B00EF" w:rsidP="0036316A">
            <w:pPr>
              <w:jc w:val="center"/>
            </w:pPr>
          </w:p>
          <w:p w14:paraId="7AEBFCC4" w14:textId="77777777" w:rsidR="000B00EF" w:rsidRPr="00D91127" w:rsidRDefault="000B00EF" w:rsidP="0036316A">
            <w:pPr>
              <w:jc w:val="center"/>
            </w:pPr>
            <w:r w:rsidRPr="00D91127">
              <w:t>Посада____________________</w:t>
            </w:r>
          </w:p>
          <w:p w14:paraId="4A4CEEDA" w14:textId="77777777" w:rsidR="000B00EF" w:rsidRPr="00D91127" w:rsidRDefault="000B00EF" w:rsidP="0036316A">
            <w:pPr>
              <w:autoSpaceDE w:val="0"/>
              <w:autoSpaceDN w:val="0"/>
              <w:adjustRightInd w:val="0"/>
              <w:jc w:val="center"/>
            </w:pPr>
            <w:r w:rsidRPr="00D91127">
              <w:rPr>
                <w:color w:val="000000"/>
              </w:rPr>
              <w:t>________________/__________/</w:t>
            </w:r>
          </w:p>
          <w:p w14:paraId="04740095" w14:textId="77777777" w:rsidR="000B00EF" w:rsidRPr="00D91127" w:rsidRDefault="000B00EF" w:rsidP="0036316A">
            <w:pPr>
              <w:autoSpaceDE w:val="0"/>
              <w:autoSpaceDN w:val="0"/>
              <w:adjustRightInd w:val="0"/>
              <w:jc w:val="center"/>
            </w:pPr>
            <w:r w:rsidRPr="00D91127">
              <w:rPr>
                <w:color w:val="000000"/>
              </w:rPr>
              <w:t>(підпис)                                     (П.І.Б.)</w:t>
            </w:r>
          </w:p>
          <w:p w14:paraId="7147105E" w14:textId="77777777" w:rsidR="000B00EF" w:rsidRPr="00D91127" w:rsidRDefault="000B00EF" w:rsidP="0036316A">
            <w:pPr>
              <w:jc w:val="center"/>
              <w:rPr>
                <w:b/>
                <w:caps/>
              </w:rPr>
            </w:pPr>
          </w:p>
        </w:tc>
        <w:tc>
          <w:tcPr>
            <w:tcW w:w="600" w:type="dxa"/>
            <w:shd w:val="clear" w:color="auto" w:fill="auto"/>
          </w:tcPr>
          <w:p w14:paraId="4E4BE7D9" w14:textId="77777777" w:rsidR="000B00EF" w:rsidRPr="00D91127" w:rsidRDefault="000B00EF" w:rsidP="0036316A">
            <w:pPr>
              <w:rPr>
                <w:b/>
                <w:caps/>
              </w:rPr>
            </w:pPr>
          </w:p>
        </w:tc>
        <w:tc>
          <w:tcPr>
            <w:tcW w:w="4560" w:type="dxa"/>
            <w:shd w:val="clear" w:color="auto" w:fill="auto"/>
          </w:tcPr>
          <w:tbl>
            <w:tblPr>
              <w:tblW w:w="5000" w:type="pct"/>
              <w:tblLayout w:type="fixed"/>
              <w:tblLook w:val="01E0" w:firstRow="1" w:lastRow="1" w:firstColumn="1" w:lastColumn="1" w:noHBand="0" w:noVBand="0"/>
            </w:tblPr>
            <w:tblGrid>
              <w:gridCol w:w="4344"/>
            </w:tblGrid>
            <w:tr w:rsidR="000B00EF" w:rsidRPr="00D91127" w14:paraId="63BE33E7" w14:textId="77777777" w:rsidTr="0036316A">
              <w:tc>
                <w:tcPr>
                  <w:tcW w:w="2246" w:type="pct"/>
                </w:tcPr>
                <w:p w14:paraId="510A59DB" w14:textId="77777777" w:rsidR="000B00EF" w:rsidRPr="00D91127" w:rsidRDefault="000B00EF" w:rsidP="0036316A">
                  <w:pPr>
                    <w:jc w:val="center"/>
                    <w:rPr>
                      <w:b/>
                    </w:rPr>
                  </w:pPr>
                  <w:r w:rsidRPr="00D91127">
                    <w:rPr>
                      <w:b/>
                    </w:rPr>
                    <w:t xml:space="preserve">________________________________________________________________________________________________________________________________ </w:t>
                  </w:r>
                </w:p>
                <w:p w14:paraId="1526013A" w14:textId="77777777" w:rsidR="000B00EF" w:rsidRPr="00D91127" w:rsidRDefault="000B00EF" w:rsidP="0036316A">
                  <w:pPr>
                    <w:jc w:val="center"/>
                    <w:rPr>
                      <w:b/>
                    </w:rPr>
                  </w:pPr>
                </w:p>
                <w:p w14:paraId="6E09B94D" w14:textId="77777777" w:rsidR="000B00EF" w:rsidRPr="00D91127" w:rsidRDefault="000B00EF" w:rsidP="0036316A">
                  <w:pPr>
                    <w:jc w:val="center"/>
                    <w:rPr>
                      <w:b/>
                    </w:rPr>
                  </w:pPr>
                </w:p>
                <w:p w14:paraId="0616B7C3" w14:textId="77777777" w:rsidR="000B00EF" w:rsidRPr="00D91127" w:rsidRDefault="000B00EF" w:rsidP="0036316A">
                  <w:pPr>
                    <w:jc w:val="center"/>
                  </w:pPr>
                  <w:r w:rsidRPr="00D91127">
                    <w:t>Посада____________________</w:t>
                  </w:r>
                </w:p>
                <w:p w14:paraId="30945FD3" w14:textId="77777777" w:rsidR="000B00EF" w:rsidRPr="00D91127" w:rsidRDefault="000B00EF" w:rsidP="0036316A">
                  <w:pPr>
                    <w:snapToGrid w:val="0"/>
                    <w:jc w:val="center"/>
                  </w:pPr>
                  <w:r w:rsidRPr="00D91127">
                    <w:t>________________/__________/</w:t>
                  </w:r>
                </w:p>
                <w:p w14:paraId="472CED08" w14:textId="77777777" w:rsidR="000B00EF" w:rsidRPr="00D91127" w:rsidRDefault="000B00EF" w:rsidP="0036316A">
                  <w:pPr>
                    <w:autoSpaceDE w:val="0"/>
                    <w:autoSpaceDN w:val="0"/>
                    <w:adjustRightInd w:val="0"/>
                    <w:jc w:val="center"/>
                  </w:pPr>
                  <w:r w:rsidRPr="00D91127">
                    <w:rPr>
                      <w:color w:val="000000"/>
                    </w:rPr>
                    <w:t>(підпис)                                   (П.І.Б.)</w:t>
                  </w:r>
                </w:p>
                <w:p w14:paraId="218E1B68" w14:textId="77777777" w:rsidR="000B00EF" w:rsidRPr="00D91127" w:rsidRDefault="000B00EF" w:rsidP="0036316A">
                  <w:pPr>
                    <w:snapToGrid w:val="0"/>
                    <w:jc w:val="center"/>
                  </w:pPr>
                </w:p>
              </w:tc>
            </w:tr>
          </w:tbl>
          <w:p w14:paraId="12DA1DEE" w14:textId="77777777" w:rsidR="000B00EF" w:rsidRPr="00D91127" w:rsidRDefault="000B00EF" w:rsidP="0036316A">
            <w:pPr>
              <w:jc w:val="center"/>
              <w:rPr>
                <w:b/>
                <w:caps/>
              </w:rPr>
            </w:pPr>
          </w:p>
        </w:tc>
      </w:tr>
    </w:tbl>
    <w:p w14:paraId="233CDFB6" w14:textId="77777777" w:rsidR="000B00EF" w:rsidRPr="00D91127" w:rsidRDefault="000B00EF" w:rsidP="000B00EF">
      <w:pPr>
        <w:spacing w:after="120"/>
      </w:pPr>
    </w:p>
    <w:p w14:paraId="715F19BD" w14:textId="77777777" w:rsidR="000B00EF" w:rsidRPr="00D91127" w:rsidRDefault="000B00EF" w:rsidP="000B00EF">
      <w:pPr>
        <w:pageBreakBefore/>
        <w:widowControl w:val="0"/>
        <w:autoSpaceDE w:val="0"/>
        <w:autoSpaceDN w:val="0"/>
        <w:adjustRightInd w:val="0"/>
        <w:jc w:val="right"/>
        <w:rPr>
          <w:rFonts w:eastAsia="Times New Roman"/>
          <w:b/>
        </w:rPr>
      </w:pPr>
      <w:r w:rsidRPr="00D91127">
        <w:rPr>
          <w:rFonts w:eastAsia="Times New Roman"/>
          <w:b/>
        </w:rPr>
        <w:lastRenderedPageBreak/>
        <w:t>Додаток №3</w:t>
      </w:r>
    </w:p>
    <w:p w14:paraId="686B5295" w14:textId="77777777" w:rsidR="000B00EF" w:rsidRPr="00D91127" w:rsidRDefault="000B00EF" w:rsidP="000B00EF">
      <w:pPr>
        <w:widowControl w:val="0"/>
        <w:autoSpaceDE w:val="0"/>
        <w:autoSpaceDN w:val="0"/>
        <w:adjustRightInd w:val="0"/>
        <w:jc w:val="right"/>
        <w:rPr>
          <w:rFonts w:eastAsia="Times New Roman"/>
          <w:b/>
        </w:rPr>
      </w:pPr>
      <w:r w:rsidRPr="00D91127">
        <w:rPr>
          <w:rFonts w:eastAsia="Times New Roman"/>
          <w:b/>
        </w:rPr>
        <w:t>до Договору   № __________</w:t>
      </w:r>
    </w:p>
    <w:p w14:paraId="784BFFC2" w14:textId="77777777" w:rsidR="000B00EF" w:rsidRPr="00D91127" w:rsidRDefault="000B00EF" w:rsidP="000B00EF">
      <w:pPr>
        <w:widowControl w:val="0"/>
        <w:autoSpaceDE w:val="0"/>
        <w:autoSpaceDN w:val="0"/>
        <w:adjustRightInd w:val="0"/>
        <w:jc w:val="right"/>
        <w:rPr>
          <w:rFonts w:eastAsia="Times New Roman"/>
          <w:b/>
        </w:rPr>
      </w:pPr>
      <w:r w:rsidRPr="00D91127">
        <w:rPr>
          <w:rFonts w:eastAsia="Times New Roman"/>
          <w:b/>
        </w:rPr>
        <w:t>від  «__» _____ 20__ року</w:t>
      </w:r>
    </w:p>
    <w:p w14:paraId="169FA952" w14:textId="77777777" w:rsidR="000B00EF" w:rsidRPr="00D91127" w:rsidRDefault="000B00EF" w:rsidP="000B00EF">
      <w:pPr>
        <w:widowControl w:val="0"/>
        <w:autoSpaceDE w:val="0"/>
        <w:autoSpaceDN w:val="0"/>
        <w:adjustRightInd w:val="0"/>
        <w:ind w:firstLine="720"/>
        <w:jc w:val="right"/>
        <w:rPr>
          <w:rFonts w:eastAsia="Times New Roman"/>
          <w:b/>
        </w:rPr>
      </w:pPr>
    </w:p>
    <w:p w14:paraId="062F5B60" w14:textId="77777777" w:rsidR="000B00EF" w:rsidRPr="00D91127" w:rsidRDefault="000B00EF" w:rsidP="000B00EF">
      <w:pPr>
        <w:widowControl w:val="0"/>
        <w:autoSpaceDE w:val="0"/>
        <w:autoSpaceDN w:val="0"/>
        <w:adjustRightInd w:val="0"/>
        <w:jc w:val="center"/>
        <w:rPr>
          <w:rFonts w:eastAsia="Times New Roman"/>
          <w:b/>
        </w:rPr>
      </w:pPr>
      <w:r w:rsidRPr="00D91127">
        <w:rPr>
          <w:rFonts w:eastAsia="Times New Roman"/>
          <w:b/>
        </w:rPr>
        <w:t>Перелік відповідальних осіб Сторін</w:t>
      </w:r>
    </w:p>
    <w:p w14:paraId="61D12845" w14:textId="77777777" w:rsidR="000B00EF" w:rsidRPr="00D91127" w:rsidRDefault="000B00EF" w:rsidP="000B00EF">
      <w:pPr>
        <w:widowControl w:val="0"/>
        <w:autoSpaceDE w:val="0"/>
        <w:autoSpaceDN w:val="0"/>
        <w:adjustRightInd w:val="0"/>
        <w:jc w:val="center"/>
        <w:rPr>
          <w:rFonts w:eastAsia="Times New Roman"/>
          <w:b/>
        </w:rPr>
      </w:pPr>
      <w:r w:rsidRPr="00D91127">
        <w:rPr>
          <w:rFonts w:eastAsia="Times New Roman"/>
          <w:b/>
        </w:rPr>
        <w:t xml:space="preserve"> </w:t>
      </w:r>
    </w:p>
    <w:p w14:paraId="3002DA53" w14:textId="77777777" w:rsidR="000B00EF" w:rsidRPr="00D91127" w:rsidRDefault="000B00EF" w:rsidP="000B00EF">
      <w:pPr>
        <w:spacing w:before="120" w:after="120"/>
        <w:ind w:left="720"/>
        <w:rPr>
          <w:b/>
        </w:rPr>
      </w:pPr>
      <w:r w:rsidRPr="00D91127">
        <w:rPr>
          <w:b/>
          <w:bCs/>
        </w:rPr>
        <w:t xml:space="preserve">                        </w:t>
      </w:r>
      <w:r w:rsidRPr="00D91127">
        <w:rPr>
          <w:b/>
        </w:rPr>
        <w:t>Від Постачальника*:</w:t>
      </w:r>
    </w:p>
    <w:tbl>
      <w:tblPr>
        <w:tblW w:w="9471" w:type="dxa"/>
        <w:tblInd w:w="-34" w:type="dxa"/>
        <w:tblCellMar>
          <w:left w:w="0" w:type="dxa"/>
          <w:right w:w="0" w:type="dxa"/>
        </w:tblCellMar>
        <w:tblLook w:val="04A0" w:firstRow="1" w:lastRow="0" w:firstColumn="1" w:lastColumn="0" w:noHBand="0" w:noVBand="1"/>
      </w:tblPr>
      <w:tblGrid>
        <w:gridCol w:w="503"/>
        <w:gridCol w:w="4199"/>
        <w:gridCol w:w="2268"/>
        <w:gridCol w:w="2501"/>
      </w:tblGrid>
      <w:tr w:rsidR="000B00EF" w:rsidRPr="00D91127" w14:paraId="75CA7E19" w14:textId="77777777" w:rsidTr="0036316A">
        <w:trPr>
          <w:cantSplit/>
          <w:trHeight w:val="695"/>
        </w:trPr>
        <w:tc>
          <w:tcPr>
            <w:tcW w:w="503"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vAlign w:val="center"/>
            <w:hideMark/>
          </w:tcPr>
          <w:p w14:paraId="787E7445" w14:textId="77777777" w:rsidR="000B00EF" w:rsidRPr="00D91127" w:rsidRDefault="000B00EF" w:rsidP="0036316A">
            <w:pPr>
              <w:jc w:val="center"/>
              <w:rPr>
                <w:b/>
                <w:iCs/>
              </w:rPr>
            </w:pPr>
            <w:r w:rsidRPr="00D91127">
              <w:rPr>
                <w:b/>
                <w:iCs/>
              </w:rPr>
              <w:t>№</w:t>
            </w:r>
          </w:p>
        </w:tc>
        <w:tc>
          <w:tcPr>
            <w:tcW w:w="4199"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14:paraId="263F7E45" w14:textId="77777777" w:rsidR="000B00EF" w:rsidRPr="00D91127" w:rsidRDefault="000B00EF" w:rsidP="0036316A">
            <w:pPr>
              <w:jc w:val="center"/>
              <w:rPr>
                <w:b/>
                <w:iCs/>
              </w:rPr>
            </w:pPr>
            <w:r w:rsidRPr="00D91127">
              <w:rPr>
                <w:b/>
                <w:iCs/>
              </w:rPr>
              <w:t>Прізвище, ім'я, по батькові</w:t>
            </w:r>
          </w:p>
        </w:tc>
        <w:tc>
          <w:tcPr>
            <w:tcW w:w="2268"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14:paraId="6CDBD2A3" w14:textId="77777777" w:rsidR="000B00EF" w:rsidRPr="00D91127" w:rsidRDefault="000B00EF" w:rsidP="0036316A">
            <w:pPr>
              <w:jc w:val="center"/>
              <w:rPr>
                <w:b/>
                <w:iCs/>
              </w:rPr>
            </w:pPr>
            <w:r w:rsidRPr="00D91127">
              <w:rPr>
                <w:b/>
                <w:iCs/>
              </w:rPr>
              <w:t>Телефон</w:t>
            </w:r>
          </w:p>
        </w:tc>
        <w:tc>
          <w:tcPr>
            <w:tcW w:w="2501"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14:paraId="482CB28C" w14:textId="77777777" w:rsidR="000B00EF" w:rsidRPr="00D91127" w:rsidRDefault="000B00EF" w:rsidP="0036316A">
            <w:pPr>
              <w:jc w:val="center"/>
              <w:rPr>
                <w:b/>
                <w:iCs/>
              </w:rPr>
            </w:pPr>
            <w:r w:rsidRPr="00D91127">
              <w:rPr>
                <w:b/>
                <w:iCs/>
              </w:rPr>
              <w:t>Адреса e-mail</w:t>
            </w:r>
          </w:p>
        </w:tc>
      </w:tr>
      <w:tr w:rsidR="000B00EF" w:rsidRPr="00D91127" w14:paraId="6135A7C3" w14:textId="77777777" w:rsidTr="0036316A">
        <w:trPr>
          <w:cantSplit/>
          <w:trHeight w:val="338"/>
        </w:trPr>
        <w:tc>
          <w:tcPr>
            <w:tcW w:w="503"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74546BBB" w14:textId="77777777" w:rsidR="000B00EF" w:rsidRPr="00D91127" w:rsidRDefault="000B00EF" w:rsidP="0036316A">
            <w:pPr>
              <w:jc w:val="center"/>
            </w:pPr>
            <w:r w:rsidRPr="00D91127">
              <w:t>1</w:t>
            </w:r>
          </w:p>
        </w:tc>
        <w:tc>
          <w:tcPr>
            <w:tcW w:w="4199" w:type="dxa"/>
            <w:tcBorders>
              <w:top w:val="nil"/>
              <w:left w:val="nil"/>
              <w:bottom w:val="single" w:sz="8" w:space="0" w:color="auto"/>
              <w:right w:val="single" w:sz="8" w:space="0" w:color="auto"/>
            </w:tcBorders>
            <w:tcMar>
              <w:top w:w="0" w:type="dxa"/>
              <w:left w:w="43" w:type="dxa"/>
              <w:bottom w:w="0" w:type="dxa"/>
              <w:right w:w="43" w:type="dxa"/>
            </w:tcMar>
          </w:tcPr>
          <w:p w14:paraId="65B5DF70" w14:textId="77777777" w:rsidR="000B00EF" w:rsidRPr="00D91127" w:rsidRDefault="000B00EF" w:rsidP="0036316A">
            <w:pPr>
              <w:jc w:val="center"/>
              <w:rPr>
                <w:i/>
                <w:iCs/>
                <w:color w:val="FF0000"/>
              </w:rPr>
            </w:pPr>
          </w:p>
        </w:tc>
        <w:tc>
          <w:tcPr>
            <w:tcW w:w="2268" w:type="dxa"/>
            <w:tcBorders>
              <w:top w:val="nil"/>
              <w:left w:val="nil"/>
              <w:bottom w:val="single" w:sz="8" w:space="0" w:color="auto"/>
              <w:right w:val="single" w:sz="8" w:space="0" w:color="auto"/>
            </w:tcBorders>
            <w:tcMar>
              <w:top w:w="0" w:type="dxa"/>
              <w:left w:w="43" w:type="dxa"/>
              <w:bottom w:w="0" w:type="dxa"/>
              <w:right w:w="43" w:type="dxa"/>
            </w:tcMar>
          </w:tcPr>
          <w:p w14:paraId="0D49CB4B" w14:textId="77777777" w:rsidR="000B00EF" w:rsidRPr="00D91127" w:rsidRDefault="000B00EF" w:rsidP="0036316A">
            <w:pPr>
              <w:jc w:val="center"/>
              <w:rPr>
                <w:i/>
                <w:iCs/>
              </w:rPr>
            </w:pPr>
          </w:p>
        </w:tc>
        <w:tc>
          <w:tcPr>
            <w:tcW w:w="2501" w:type="dxa"/>
            <w:tcBorders>
              <w:top w:val="nil"/>
              <w:left w:val="nil"/>
              <w:bottom w:val="single" w:sz="8" w:space="0" w:color="auto"/>
              <w:right w:val="single" w:sz="8" w:space="0" w:color="auto"/>
            </w:tcBorders>
            <w:tcMar>
              <w:top w:w="0" w:type="dxa"/>
              <w:left w:w="43" w:type="dxa"/>
              <w:bottom w:w="0" w:type="dxa"/>
              <w:right w:w="43" w:type="dxa"/>
            </w:tcMar>
          </w:tcPr>
          <w:p w14:paraId="6308BC88" w14:textId="77777777" w:rsidR="000B00EF" w:rsidRPr="00D91127" w:rsidRDefault="000B00EF" w:rsidP="0036316A">
            <w:pPr>
              <w:jc w:val="center"/>
              <w:rPr>
                <w:i/>
                <w:iCs/>
              </w:rPr>
            </w:pPr>
          </w:p>
        </w:tc>
      </w:tr>
      <w:tr w:rsidR="000B00EF" w:rsidRPr="00D91127" w14:paraId="546BDBB9" w14:textId="77777777" w:rsidTr="0036316A">
        <w:trPr>
          <w:cantSplit/>
          <w:trHeight w:val="295"/>
        </w:trPr>
        <w:tc>
          <w:tcPr>
            <w:tcW w:w="503"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6271D56E" w14:textId="77777777" w:rsidR="000B00EF" w:rsidRPr="00D91127" w:rsidRDefault="000B00EF" w:rsidP="0036316A">
            <w:pPr>
              <w:jc w:val="center"/>
            </w:pPr>
            <w:r w:rsidRPr="00D91127">
              <w:t>2</w:t>
            </w:r>
          </w:p>
        </w:tc>
        <w:tc>
          <w:tcPr>
            <w:tcW w:w="4199" w:type="dxa"/>
            <w:tcBorders>
              <w:top w:val="nil"/>
              <w:left w:val="nil"/>
              <w:bottom w:val="single" w:sz="8" w:space="0" w:color="auto"/>
              <w:right w:val="single" w:sz="8" w:space="0" w:color="auto"/>
            </w:tcBorders>
            <w:tcMar>
              <w:top w:w="0" w:type="dxa"/>
              <w:left w:w="43" w:type="dxa"/>
              <w:bottom w:w="0" w:type="dxa"/>
              <w:right w:w="43" w:type="dxa"/>
            </w:tcMar>
          </w:tcPr>
          <w:p w14:paraId="4415C4E3" w14:textId="77777777" w:rsidR="000B00EF" w:rsidRPr="00D91127" w:rsidRDefault="000B00EF" w:rsidP="0036316A">
            <w:pPr>
              <w:jc w:val="center"/>
              <w:rPr>
                <w:i/>
                <w:iCs/>
                <w:color w:val="FF0000"/>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14:paraId="122F0FD6" w14:textId="77777777" w:rsidR="000B00EF" w:rsidRPr="00D91127" w:rsidRDefault="000B00EF" w:rsidP="0036316A">
            <w:pPr>
              <w:jc w:val="center"/>
              <w:rPr>
                <w:i/>
                <w:iCs/>
              </w:rPr>
            </w:pPr>
          </w:p>
        </w:tc>
        <w:tc>
          <w:tcPr>
            <w:tcW w:w="2501" w:type="dxa"/>
            <w:tcBorders>
              <w:top w:val="nil"/>
              <w:left w:val="nil"/>
              <w:bottom w:val="single" w:sz="8" w:space="0" w:color="auto"/>
              <w:right w:val="single" w:sz="8" w:space="0" w:color="auto"/>
            </w:tcBorders>
            <w:tcMar>
              <w:top w:w="0" w:type="dxa"/>
              <w:left w:w="43" w:type="dxa"/>
              <w:bottom w:w="0" w:type="dxa"/>
              <w:right w:w="43" w:type="dxa"/>
            </w:tcMar>
            <w:vAlign w:val="center"/>
          </w:tcPr>
          <w:p w14:paraId="327F3047" w14:textId="77777777" w:rsidR="000B00EF" w:rsidRPr="00D91127" w:rsidRDefault="000B00EF" w:rsidP="0036316A">
            <w:pPr>
              <w:jc w:val="center"/>
              <w:rPr>
                <w:i/>
                <w:iCs/>
              </w:rPr>
            </w:pPr>
          </w:p>
        </w:tc>
      </w:tr>
      <w:tr w:rsidR="000B00EF" w:rsidRPr="00D91127" w14:paraId="566D7557" w14:textId="77777777" w:rsidTr="0036316A">
        <w:trPr>
          <w:cantSplit/>
          <w:trHeight w:val="357"/>
        </w:trPr>
        <w:tc>
          <w:tcPr>
            <w:tcW w:w="503"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48D9306F" w14:textId="77777777" w:rsidR="000B00EF" w:rsidRPr="00D91127" w:rsidRDefault="000B00EF" w:rsidP="0036316A">
            <w:pPr>
              <w:jc w:val="center"/>
            </w:pPr>
            <w:r w:rsidRPr="00D91127">
              <w:t>3</w:t>
            </w:r>
          </w:p>
        </w:tc>
        <w:tc>
          <w:tcPr>
            <w:tcW w:w="4199" w:type="dxa"/>
            <w:tcBorders>
              <w:top w:val="nil"/>
              <w:left w:val="nil"/>
              <w:bottom w:val="single" w:sz="8" w:space="0" w:color="auto"/>
              <w:right w:val="single" w:sz="8" w:space="0" w:color="auto"/>
            </w:tcBorders>
            <w:tcMar>
              <w:top w:w="0" w:type="dxa"/>
              <w:left w:w="43" w:type="dxa"/>
              <w:bottom w:w="0" w:type="dxa"/>
              <w:right w:w="43" w:type="dxa"/>
            </w:tcMar>
          </w:tcPr>
          <w:p w14:paraId="4F23DF33" w14:textId="77777777" w:rsidR="000B00EF" w:rsidRPr="00D91127" w:rsidRDefault="000B00EF" w:rsidP="0036316A">
            <w:pPr>
              <w:jc w:val="center"/>
              <w:rPr>
                <w:i/>
                <w:iCs/>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14:paraId="2E368F4E" w14:textId="77777777" w:rsidR="000B00EF" w:rsidRPr="00D91127" w:rsidRDefault="000B00EF" w:rsidP="0036316A">
            <w:pPr>
              <w:jc w:val="center"/>
              <w:rPr>
                <w:i/>
                <w:iCs/>
              </w:rPr>
            </w:pPr>
          </w:p>
        </w:tc>
        <w:tc>
          <w:tcPr>
            <w:tcW w:w="2501" w:type="dxa"/>
            <w:tcBorders>
              <w:top w:val="nil"/>
              <w:left w:val="nil"/>
              <w:bottom w:val="single" w:sz="8" w:space="0" w:color="auto"/>
              <w:right w:val="single" w:sz="8" w:space="0" w:color="auto"/>
            </w:tcBorders>
            <w:tcMar>
              <w:top w:w="0" w:type="dxa"/>
              <w:left w:w="43" w:type="dxa"/>
              <w:bottom w:w="0" w:type="dxa"/>
              <w:right w:w="43" w:type="dxa"/>
            </w:tcMar>
          </w:tcPr>
          <w:p w14:paraId="7E246CC3" w14:textId="77777777" w:rsidR="000B00EF" w:rsidRPr="00D91127" w:rsidRDefault="000B00EF" w:rsidP="0036316A">
            <w:pPr>
              <w:jc w:val="center"/>
              <w:rPr>
                <w:i/>
                <w:iCs/>
              </w:rPr>
            </w:pPr>
          </w:p>
        </w:tc>
      </w:tr>
    </w:tbl>
    <w:p w14:paraId="403B783A" w14:textId="77777777" w:rsidR="000B00EF" w:rsidRPr="00D91127" w:rsidRDefault="000B00EF" w:rsidP="000B00EF">
      <w:pPr>
        <w:rPr>
          <w:caps/>
          <w:snapToGrid w:val="0"/>
        </w:rPr>
      </w:pPr>
    </w:p>
    <w:p w14:paraId="448018F2" w14:textId="77777777" w:rsidR="000B00EF" w:rsidRPr="00D91127" w:rsidRDefault="000B00EF" w:rsidP="000B00EF">
      <w:pPr>
        <w:rPr>
          <w:b/>
        </w:rPr>
      </w:pPr>
      <w:r w:rsidRPr="00D91127">
        <w:rPr>
          <w:b/>
        </w:rPr>
        <w:t xml:space="preserve">                                       Від Покупця:</w:t>
      </w:r>
    </w:p>
    <w:tbl>
      <w:tblPr>
        <w:tblW w:w="9346" w:type="dxa"/>
        <w:tblCellMar>
          <w:left w:w="0" w:type="dxa"/>
          <w:right w:w="0" w:type="dxa"/>
        </w:tblCellMar>
        <w:tblLook w:val="04A0" w:firstRow="1" w:lastRow="0" w:firstColumn="1" w:lastColumn="0" w:noHBand="0" w:noVBand="1"/>
      </w:tblPr>
      <w:tblGrid>
        <w:gridCol w:w="418"/>
        <w:gridCol w:w="20"/>
        <w:gridCol w:w="4230"/>
        <w:gridCol w:w="2268"/>
        <w:gridCol w:w="2410"/>
      </w:tblGrid>
      <w:tr w:rsidR="000B00EF" w:rsidRPr="00D91127" w14:paraId="6E4DEA03" w14:textId="77777777" w:rsidTr="0036316A">
        <w:trPr>
          <w:cantSplit/>
          <w:trHeight w:val="403"/>
        </w:trPr>
        <w:tc>
          <w:tcPr>
            <w:tcW w:w="41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vAlign w:val="center"/>
            <w:hideMark/>
          </w:tcPr>
          <w:p w14:paraId="0149C785" w14:textId="77777777" w:rsidR="000B00EF" w:rsidRPr="00D91127" w:rsidRDefault="000B00EF" w:rsidP="0036316A">
            <w:pPr>
              <w:jc w:val="center"/>
              <w:rPr>
                <w:b/>
                <w:iCs/>
              </w:rPr>
            </w:pPr>
            <w:r w:rsidRPr="00D91127">
              <w:rPr>
                <w:b/>
                <w:iCs/>
              </w:rPr>
              <w:t>№</w:t>
            </w:r>
          </w:p>
        </w:tc>
        <w:tc>
          <w:tcPr>
            <w:tcW w:w="20" w:type="dxa"/>
            <w:tcBorders>
              <w:top w:val="single" w:sz="8" w:space="0" w:color="auto"/>
              <w:left w:val="nil"/>
              <w:bottom w:val="single" w:sz="8" w:space="0" w:color="auto"/>
              <w:right w:val="nil"/>
            </w:tcBorders>
          </w:tcPr>
          <w:p w14:paraId="0677F75C" w14:textId="77777777" w:rsidR="000B00EF" w:rsidRPr="00D91127" w:rsidRDefault="000B00EF" w:rsidP="0036316A">
            <w:pPr>
              <w:jc w:val="center"/>
              <w:rPr>
                <w:b/>
                <w:iCs/>
              </w:rPr>
            </w:pPr>
          </w:p>
        </w:tc>
        <w:tc>
          <w:tcPr>
            <w:tcW w:w="4230"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14:paraId="4359472F" w14:textId="77777777" w:rsidR="000B00EF" w:rsidRPr="00D91127" w:rsidRDefault="000B00EF" w:rsidP="0036316A">
            <w:pPr>
              <w:jc w:val="center"/>
              <w:rPr>
                <w:b/>
                <w:iCs/>
              </w:rPr>
            </w:pPr>
            <w:r w:rsidRPr="00D91127">
              <w:rPr>
                <w:b/>
                <w:iCs/>
              </w:rPr>
              <w:t>Прізвище, ім'я, по батькові</w:t>
            </w:r>
          </w:p>
        </w:tc>
        <w:tc>
          <w:tcPr>
            <w:tcW w:w="2268"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14:paraId="530CB557" w14:textId="77777777" w:rsidR="000B00EF" w:rsidRPr="00D91127" w:rsidRDefault="000B00EF" w:rsidP="0036316A">
            <w:pPr>
              <w:jc w:val="center"/>
              <w:rPr>
                <w:b/>
                <w:iCs/>
              </w:rPr>
            </w:pPr>
            <w:r w:rsidRPr="00D91127">
              <w:rPr>
                <w:b/>
                <w:iCs/>
              </w:rPr>
              <w:t>Телефон</w:t>
            </w:r>
          </w:p>
        </w:tc>
        <w:tc>
          <w:tcPr>
            <w:tcW w:w="2410"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14:paraId="2995AE56" w14:textId="77777777" w:rsidR="000B00EF" w:rsidRPr="00D91127" w:rsidRDefault="000B00EF" w:rsidP="0036316A">
            <w:pPr>
              <w:jc w:val="center"/>
              <w:rPr>
                <w:b/>
                <w:iCs/>
              </w:rPr>
            </w:pPr>
            <w:r w:rsidRPr="00D91127">
              <w:rPr>
                <w:b/>
                <w:iCs/>
              </w:rPr>
              <w:t>Адреса e-mail</w:t>
            </w:r>
          </w:p>
        </w:tc>
      </w:tr>
      <w:tr w:rsidR="000B00EF" w:rsidRPr="00D91127" w14:paraId="26ABD9FA" w14:textId="77777777" w:rsidTr="0036316A">
        <w:trPr>
          <w:cantSplit/>
          <w:trHeight w:val="392"/>
        </w:trPr>
        <w:tc>
          <w:tcPr>
            <w:tcW w:w="418"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3E176DF3" w14:textId="77777777" w:rsidR="000B00EF" w:rsidRPr="00D91127" w:rsidRDefault="000B00EF" w:rsidP="0036316A">
            <w:pPr>
              <w:jc w:val="center"/>
            </w:pPr>
            <w:r w:rsidRPr="00D91127">
              <w:t>1</w:t>
            </w:r>
          </w:p>
        </w:tc>
        <w:tc>
          <w:tcPr>
            <w:tcW w:w="20" w:type="dxa"/>
            <w:tcBorders>
              <w:top w:val="nil"/>
              <w:left w:val="nil"/>
              <w:bottom w:val="single" w:sz="8" w:space="0" w:color="auto"/>
              <w:right w:val="nil"/>
            </w:tcBorders>
          </w:tcPr>
          <w:p w14:paraId="23E1DCAB" w14:textId="77777777" w:rsidR="000B00EF" w:rsidRPr="00D91127" w:rsidRDefault="000B00EF" w:rsidP="0036316A">
            <w:pPr>
              <w:jc w:val="center"/>
              <w:rPr>
                <w:i/>
                <w:iCs/>
              </w:rPr>
            </w:pPr>
          </w:p>
        </w:tc>
        <w:tc>
          <w:tcPr>
            <w:tcW w:w="4230" w:type="dxa"/>
            <w:tcBorders>
              <w:top w:val="nil"/>
              <w:left w:val="nil"/>
              <w:bottom w:val="single" w:sz="8" w:space="0" w:color="auto"/>
              <w:right w:val="single" w:sz="8" w:space="0" w:color="auto"/>
            </w:tcBorders>
            <w:tcMar>
              <w:top w:w="0" w:type="dxa"/>
              <w:left w:w="43" w:type="dxa"/>
              <w:bottom w:w="0" w:type="dxa"/>
              <w:right w:w="43" w:type="dxa"/>
            </w:tcMar>
          </w:tcPr>
          <w:p w14:paraId="2ADB5A59" w14:textId="77777777" w:rsidR="000B00EF" w:rsidRPr="00D91127" w:rsidRDefault="000B00EF" w:rsidP="0036316A">
            <w:pPr>
              <w:jc w:val="center"/>
              <w:rPr>
                <w:i/>
                <w:iCs/>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14:paraId="3C25D416" w14:textId="77777777" w:rsidR="000B00EF" w:rsidRPr="00D91127" w:rsidRDefault="000B00EF" w:rsidP="0036316A">
            <w:pPr>
              <w:jc w:val="center"/>
              <w:rPr>
                <w:i/>
                <w:iCs/>
              </w:rPr>
            </w:pPr>
          </w:p>
        </w:tc>
        <w:tc>
          <w:tcPr>
            <w:tcW w:w="2410" w:type="dxa"/>
            <w:tcBorders>
              <w:top w:val="nil"/>
              <w:left w:val="nil"/>
              <w:bottom w:val="single" w:sz="8" w:space="0" w:color="auto"/>
              <w:right w:val="single" w:sz="8" w:space="0" w:color="auto"/>
            </w:tcBorders>
            <w:tcMar>
              <w:top w:w="0" w:type="dxa"/>
              <w:left w:w="43" w:type="dxa"/>
              <w:bottom w:w="0" w:type="dxa"/>
              <w:right w:w="43" w:type="dxa"/>
            </w:tcMar>
            <w:vAlign w:val="center"/>
          </w:tcPr>
          <w:p w14:paraId="12461BF9" w14:textId="77777777" w:rsidR="000B00EF" w:rsidRPr="00D91127" w:rsidRDefault="000B00EF" w:rsidP="0036316A">
            <w:pPr>
              <w:jc w:val="center"/>
              <w:rPr>
                <w:i/>
                <w:iCs/>
                <w:highlight w:val="yellow"/>
              </w:rPr>
            </w:pPr>
          </w:p>
        </w:tc>
      </w:tr>
      <w:tr w:rsidR="000B00EF" w:rsidRPr="00D91127" w14:paraId="49C6601B" w14:textId="77777777" w:rsidTr="0036316A">
        <w:trPr>
          <w:cantSplit/>
          <w:trHeight w:val="172"/>
        </w:trPr>
        <w:tc>
          <w:tcPr>
            <w:tcW w:w="418"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29D62057" w14:textId="77777777" w:rsidR="000B00EF" w:rsidRPr="00D91127" w:rsidRDefault="000B00EF" w:rsidP="0036316A">
            <w:pPr>
              <w:jc w:val="center"/>
            </w:pPr>
            <w:r w:rsidRPr="00D91127">
              <w:t>2</w:t>
            </w:r>
          </w:p>
        </w:tc>
        <w:tc>
          <w:tcPr>
            <w:tcW w:w="20" w:type="dxa"/>
            <w:tcBorders>
              <w:top w:val="nil"/>
              <w:left w:val="nil"/>
              <w:bottom w:val="single" w:sz="8" w:space="0" w:color="auto"/>
              <w:right w:val="nil"/>
            </w:tcBorders>
          </w:tcPr>
          <w:p w14:paraId="16A37F40" w14:textId="77777777" w:rsidR="000B00EF" w:rsidRPr="00D91127" w:rsidRDefault="000B00EF" w:rsidP="0036316A">
            <w:pPr>
              <w:jc w:val="center"/>
              <w:rPr>
                <w:i/>
                <w:iCs/>
              </w:rPr>
            </w:pPr>
          </w:p>
        </w:tc>
        <w:tc>
          <w:tcPr>
            <w:tcW w:w="4230" w:type="dxa"/>
            <w:tcBorders>
              <w:top w:val="nil"/>
              <w:left w:val="nil"/>
              <w:bottom w:val="single" w:sz="8" w:space="0" w:color="auto"/>
              <w:right w:val="single" w:sz="8" w:space="0" w:color="auto"/>
            </w:tcBorders>
            <w:tcMar>
              <w:top w:w="0" w:type="dxa"/>
              <w:left w:w="43" w:type="dxa"/>
              <w:bottom w:w="0" w:type="dxa"/>
              <w:right w:w="43" w:type="dxa"/>
            </w:tcMar>
          </w:tcPr>
          <w:p w14:paraId="19558555" w14:textId="77777777" w:rsidR="000B00EF" w:rsidRPr="00D91127" w:rsidRDefault="000B00EF" w:rsidP="0036316A">
            <w:pPr>
              <w:jc w:val="center"/>
              <w:rPr>
                <w:i/>
                <w:iCs/>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14:paraId="00E8C182" w14:textId="77777777" w:rsidR="000B00EF" w:rsidRPr="00D91127" w:rsidRDefault="000B00EF" w:rsidP="0036316A">
            <w:pPr>
              <w:jc w:val="center"/>
              <w:rPr>
                <w:i/>
                <w:iCs/>
              </w:rPr>
            </w:pPr>
          </w:p>
        </w:tc>
        <w:tc>
          <w:tcPr>
            <w:tcW w:w="2410" w:type="dxa"/>
            <w:tcBorders>
              <w:top w:val="nil"/>
              <w:left w:val="nil"/>
              <w:bottom w:val="single" w:sz="8" w:space="0" w:color="auto"/>
              <w:right w:val="single" w:sz="8" w:space="0" w:color="auto"/>
            </w:tcBorders>
            <w:tcMar>
              <w:top w:w="0" w:type="dxa"/>
              <w:left w:w="43" w:type="dxa"/>
              <w:bottom w:w="0" w:type="dxa"/>
              <w:right w:w="43" w:type="dxa"/>
            </w:tcMar>
            <w:vAlign w:val="center"/>
          </w:tcPr>
          <w:p w14:paraId="7C545178" w14:textId="77777777" w:rsidR="000B00EF" w:rsidRPr="00D91127" w:rsidRDefault="000B00EF" w:rsidP="0036316A">
            <w:pPr>
              <w:jc w:val="center"/>
              <w:rPr>
                <w:i/>
                <w:iCs/>
                <w:color w:val="000000"/>
                <w:highlight w:val="yellow"/>
              </w:rPr>
            </w:pPr>
          </w:p>
        </w:tc>
      </w:tr>
      <w:tr w:rsidR="000B00EF" w:rsidRPr="00D91127" w14:paraId="1AB7BEDC" w14:textId="77777777" w:rsidTr="0036316A">
        <w:trPr>
          <w:cantSplit/>
          <w:trHeight w:val="172"/>
        </w:trPr>
        <w:tc>
          <w:tcPr>
            <w:tcW w:w="418"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5A61C665" w14:textId="77777777" w:rsidR="000B00EF" w:rsidRPr="00D91127" w:rsidRDefault="000B00EF" w:rsidP="0036316A">
            <w:pPr>
              <w:jc w:val="center"/>
            </w:pPr>
            <w:r w:rsidRPr="00D91127">
              <w:t>3</w:t>
            </w:r>
          </w:p>
        </w:tc>
        <w:tc>
          <w:tcPr>
            <w:tcW w:w="4250" w:type="dxa"/>
            <w:gridSpan w:val="2"/>
            <w:tcBorders>
              <w:top w:val="nil"/>
              <w:left w:val="nil"/>
              <w:bottom w:val="single" w:sz="8" w:space="0" w:color="auto"/>
              <w:right w:val="single" w:sz="8" w:space="0" w:color="auto"/>
            </w:tcBorders>
            <w:tcMar>
              <w:top w:w="0" w:type="dxa"/>
              <w:left w:w="43" w:type="dxa"/>
              <w:bottom w:w="0" w:type="dxa"/>
              <w:right w:w="43" w:type="dxa"/>
            </w:tcMar>
          </w:tcPr>
          <w:p w14:paraId="740501AE" w14:textId="77777777" w:rsidR="000B00EF" w:rsidRPr="00D91127" w:rsidRDefault="000B00EF" w:rsidP="0036316A">
            <w:pPr>
              <w:jc w:val="center"/>
              <w:rPr>
                <w:i/>
                <w:iCs/>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14:paraId="7F1E6D1D" w14:textId="77777777" w:rsidR="000B00EF" w:rsidRPr="00D91127" w:rsidRDefault="000B00EF" w:rsidP="0036316A">
            <w:pPr>
              <w:jc w:val="center"/>
              <w:rPr>
                <w:i/>
                <w:iCs/>
              </w:rPr>
            </w:pPr>
          </w:p>
        </w:tc>
        <w:tc>
          <w:tcPr>
            <w:tcW w:w="2410" w:type="dxa"/>
            <w:tcBorders>
              <w:top w:val="nil"/>
              <w:left w:val="nil"/>
              <w:bottom w:val="single" w:sz="8" w:space="0" w:color="auto"/>
              <w:right w:val="single" w:sz="8" w:space="0" w:color="auto"/>
            </w:tcBorders>
            <w:tcMar>
              <w:top w:w="0" w:type="dxa"/>
              <w:left w:w="43" w:type="dxa"/>
              <w:bottom w:w="0" w:type="dxa"/>
              <w:right w:w="43" w:type="dxa"/>
            </w:tcMar>
            <w:vAlign w:val="center"/>
          </w:tcPr>
          <w:p w14:paraId="4D4CE9F2" w14:textId="77777777" w:rsidR="000B00EF" w:rsidRPr="00D91127" w:rsidRDefault="000B00EF" w:rsidP="0036316A">
            <w:pPr>
              <w:jc w:val="center"/>
              <w:rPr>
                <w:i/>
                <w:iCs/>
                <w:color w:val="000000"/>
                <w:highlight w:val="yellow"/>
              </w:rPr>
            </w:pPr>
          </w:p>
        </w:tc>
      </w:tr>
    </w:tbl>
    <w:p w14:paraId="1621BE83" w14:textId="77777777" w:rsidR="000B00EF" w:rsidRPr="00D91127" w:rsidRDefault="000B00EF" w:rsidP="000B00EF">
      <w:pPr>
        <w:widowControl w:val="0"/>
        <w:autoSpaceDE w:val="0"/>
        <w:autoSpaceDN w:val="0"/>
        <w:adjustRightInd w:val="0"/>
        <w:ind w:firstLine="720"/>
        <w:rPr>
          <w:rFonts w:eastAsia="Times New Roman"/>
        </w:rPr>
      </w:pPr>
    </w:p>
    <w:p w14:paraId="27967119" w14:textId="77777777" w:rsidR="000B00EF" w:rsidRPr="00D91127" w:rsidRDefault="000B00EF" w:rsidP="000B00EF">
      <w:pPr>
        <w:pStyle w:val="111d"/>
        <w:widowControl w:val="0"/>
        <w:ind w:left="0" w:right="0" w:firstLine="0"/>
        <w:rPr>
          <w:rFonts w:ascii="Times New Roman" w:hAnsi="Times New Roman"/>
          <w:b/>
          <w:i/>
        </w:rPr>
      </w:pPr>
      <w:r w:rsidRPr="00D91127">
        <w:rPr>
          <w:rFonts w:ascii="Times New Roman" w:hAnsi="Times New Roman"/>
          <w:b/>
          <w:i/>
        </w:rPr>
        <w:t xml:space="preserve">*Заповнюється учасником конкурсних торгів </w:t>
      </w:r>
    </w:p>
    <w:p w14:paraId="517D86D3" w14:textId="77777777" w:rsidR="000B00EF" w:rsidRPr="00D91127" w:rsidRDefault="000B00EF" w:rsidP="000B00EF">
      <w:pPr>
        <w:widowControl w:val="0"/>
        <w:autoSpaceDE w:val="0"/>
        <w:autoSpaceDN w:val="0"/>
        <w:adjustRightInd w:val="0"/>
        <w:ind w:firstLine="720"/>
        <w:rPr>
          <w:rFonts w:eastAsia="Times New Roman"/>
        </w:rPr>
      </w:pPr>
    </w:p>
    <w:tbl>
      <w:tblPr>
        <w:tblW w:w="0" w:type="auto"/>
        <w:tblLayout w:type="fixed"/>
        <w:tblLook w:val="0000" w:firstRow="0" w:lastRow="0" w:firstColumn="0" w:lastColumn="0" w:noHBand="0" w:noVBand="0"/>
      </w:tblPr>
      <w:tblGrid>
        <w:gridCol w:w="4428"/>
        <w:gridCol w:w="534"/>
        <w:gridCol w:w="4626"/>
      </w:tblGrid>
      <w:tr w:rsidR="000B00EF" w:rsidRPr="00D91127" w14:paraId="4A6D963C" w14:textId="77777777" w:rsidTr="0036316A">
        <w:tc>
          <w:tcPr>
            <w:tcW w:w="4428" w:type="dxa"/>
            <w:shd w:val="clear" w:color="auto" w:fill="auto"/>
          </w:tcPr>
          <w:p w14:paraId="57AA3613" w14:textId="77777777" w:rsidR="000B00EF" w:rsidRPr="00D91127" w:rsidRDefault="000B00EF" w:rsidP="0036316A">
            <w:pPr>
              <w:snapToGrid w:val="0"/>
              <w:jc w:val="center"/>
              <w:rPr>
                <w:b/>
                <w:caps/>
              </w:rPr>
            </w:pPr>
            <w:r w:rsidRPr="00D91127">
              <w:rPr>
                <w:b/>
                <w:caps/>
              </w:rPr>
              <w:t>ПОКУПЕЦЬ:</w:t>
            </w:r>
          </w:p>
        </w:tc>
        <w:tc>
          <w:tcPr>
            <w:tcW w:w="534" w:type="dxa"/>
            <w:shd w:val="clear" w:color="auto" w:fill="auto"/>
          </w:tcPr>
          <w:p w14:paraId="37E9668C" w14:textId="77777777" w:rsidR="000B00EF" w:rsidRPr="00D91127" w:rsidRDefault="000B00EF" w:rsidP="0036316A">
            <w:pPr>
              <w:snapToGrid w:val="0"/>
              <w:jc w:val="center"/>
              <w:rPr>
                <w:b/>
                <w:caps/>
              </w:rPr>
            </w:pPr>
          </w:p>
        </w:tc>
        <w:tc>
          <w:tcPr>
            <w:tcW w:w="4626" w:type="dxa"/>
            <w:shd w:val="clear" w:color="auto" w:fill="auto"/>
          </w:tcPr>
          <w:p w14:paraId="100FD511" w14:textId="77777777" w:rsidR="000B00EF" w:rsidRPr="00D91127" w:rsidRDefault="000B00EF" w:rsidP="0036316A">
            <w:pPr>
              <w:snapToGrid w:val="0"/>
              <w:jc w:val="center"/>
              <w:rPr>
                <w:b/>
                <w:caps/>
              </w:rPr>
            </w:pPr>
            <w:r w:rsidRPr="00D91127">
              <w:rPr>
                <w:b/>
                <w:caps/>
              </w:rPr>
              <w:t>Постачальник:</w:t>
            </w:r>
          </w:p>
        </w:tc>
      </w:tr>
      <w:tr w:rsidR="000B00EF" w:rsidRPr="00D91127" w14:paraId="718E9EC8" w14:textId="77777777" w:rsidTr="0036316A">
        <w:tc>
          <w:tcPr>
            <w:tcW w:w="4428" w:type="dxa"/>
            <w:shd w:val="clear" w:color="auto" w:fill="auto"/>
          </w:tcPr>
          <w:p w14:paraId="69296A50" w14:textId="77777777" w:rsidR="000B00EF" w:rsidRPr="00D91127" w:rsidRDefault="000B00EF" w:rsidP="0036316A">
            <w:pPr>
              <w:jc w:val="center"/>
              <w:rPr>
                <w:b/>
              </w:rPr>
            </w:pPr>
            <w:r w:rsidRPr="00D91127">
              <w:rPr>
                <w:b/>
              </w:rPr>
              <w:t>акціонерне товариство          “Державний ощадний банк України”</w:t>
            </w:r>
          </w:p>
          <w:p w14:paraId="74E07C31" w14:textId="77777777" w:rsidR="000B00EF" w:rsidRPr="00D91127" w:rsidRDefault="000B00EF" w:rsidP="0036316A">
            <w:pPr>
              <w:jc w:val="center"/>
            </w:pPr>
            <w:r w:rsidRPr="00D91127">
              <w:t>Адреса: 01001, м. Київ,</w:t>
            </w:r>
          </w:p>
          <w:p w14:paraId="63094AAD" w14:textId="77777777" w:rsidR="000B00EF" w:rsidRPr="00D91127" w:rsidRDefault="000B00EF" w:rsidP="0036316A">
            <w:pPr>
              <w:jc w:val="center"/>
            </w:pPr>
            <w:r w:rsidRPr="00D91127">
              <w:t>вул. Госпітальна,12Г.</w:t>
            </w:r>
          </w:p>
          <w:p w14:paraId="7682B7D2" w14:textId="77777777" w:rsidR="000B00EF" w:rsidRPr="00D91127" w:rsidRDefault="000B00EF" w:rsidP="0036316A">
            <w:pPr>
              <w:jc w:val="center"/>
            </w:pPr>
          </w:p>
          <w:p w14:paraId="0FD2DF7D" w14:textId="77777777" w:rsidR="000B00EF" w:rsidRPr="00D91127" w:rsidRDefault="000B00EF" w:rsidP="0036316A">
            <w:pPr>
              <w:jc w:val="center"/>
            </w:pPr>
          </w:p>
          <w:p w14:paraId="27D47CFA" w14:textId="77777777" w:rsidR="000B00EF" w:rsidRPr="00D91127" w:rsidRDefault="000B00EF" w:rsidP="0036316A">
            <w:pPr>
              <w:jc w:val="center"/>
            </w:pPr>
            <w:r w:rsidRPr="00D91127">
              <w:t>Посада____________________</w:t>
            </w:r>
          </w:p>
          <w:p w14:paraId="1DCB5000" w14:textId="77777777" w:rsidR="000B00EF" w:rsidRPr="00D91127" w:rsidRDefault="000B00EF" w:rsidP="0036316A">
            <w:pPr>
              <w:autoSpaceDE w:val="0"/>
              <w:autoSpaceDN w:val="0"/>
              <w:adjustRightInd w:val="0"/>
              <w:jc w:val="center"/>
            </w:pPr>
            <w:r w:rsidRPr="00D91127">
              <w:rPr>
                <w:color w:val="000000"/>
              </w:rPr>
              <w:t>________________/__________/</w:t>
            </w:r>
          </w:p>
          <w:p w14:paraId="1BC8C6ED" w14:textId="77777777" w:rsidR="000B00EF" w:rsidRPr="00D91127" w:rsidRDefault="000B00EF" w:rsidP="0036316A">
            <w:pPr>
              <w:autoSpaceDE w:val="0"/>
              <w:autoSpaceDN w:val="0"/>
              <w:adjustRightInd w:val="0"/>
              <w:jc w:val="center"/>
            </w:pPr>
            <w:r w:rsidRPr="00D91127">
              <w:rPr>
                <w:color w:val="000000"/>
              </w:rPr>
              <w:t>(підпис)                                     (П.І.Б.)</w:t>
            </w:r>
          </w:p>
          <w:p w14:paraId="00842B0C" w14:textId="77777777" w:rsidR="000B00EF" w:rsidRPr="00D91127" w:rsidRDefault="000B00EF" w:rsidP="0036316A">
            <w:pPr>
              <w:jc w:val="center"/>
              <w:rPr>
                <w:b/>
                <w:caps/>
              </w:rPr>
            </w:pPr>
          </w:p>
        </w:tc>
        <w:tc>
          <w:tcPr>
            <w:tcW w:w="534" w:type="dxa"/>
            <w:shd w:val="clear" w:color="auto" w:fill="auto"/>
          </w:tcPr>
          <w:p w14:paraId="697420A2" w14:textId="77777777" w:rsidR="000B00EF" w:rsidRPr="00D91127" w:rsidRDefault="000B00EF" w:rsidP="0036316A">
            <w:pPr>
              <w:rPr>
                <w:b/>
                <w:caps/>
              </w:rPr>
            </w:pPr>
          </w:p>
        </w:tc>
        <w:tc>
          <w:tcPr>
            <w:tcW w:w="4626" w:type="dxa"/>
            <w:shd w:val="clear" w:color="auto" w:fill="auto"/>
          </w:tcPr>
          <w:tbl>
            <w:tblPr>
              <w:tblW w:w="5000" w:type="pct"/>
              <w:tblLayout w:type="fixed"/>
              <w:tblLook w:val="01E0" w:firstRow="1" w:lastRow="1" w:firstColumn="1" w:lastColumn="1" w:noHBand="0" w:noVBand="0"/>
            </w:tblPr>
            <w:tblGrid>
              <w:gridCol w:w="4410"/>
            </w:tblGrid>
            <w:tr w:rsidR="000B00EF" w:rsidRPr="00D91127" w14:paraId="70CBF7CF" w14:textId="77777777" w:rsidTr="0036316A">
              <w:tc>
                <w:tcPr>
                  <w:tcW w:w="2246" w:type="pct"/>
                </w:tcPr>
                <w:p w14:paraId="2714C650" w14:textId="77777777" w:rsidR="000B00EF" w:rsidRPr="00D91127" w:rsidRDefault="000B00EF" w:rsidP="0036316A">
                  <w:pPr>
                    <w:jc w:val="center"/>
                    <w:rPr>
                      <w:b/>
                    </w:rPr>
                  </w:pPr>
                  <w:r w:rsidRPr="00D91127">
                    <w:rPr>
                      <w:b/>
                    </w:rPr>
                    <w:t xml:space="preserve">________________________________________________________________________________________________________________________________ </w:t>
                  </w:r>
                </w:p>
                <w:p w14:paraId="6308B9BC" w14:textId="77777777" w:rsidR="000B00EF" w:rsidRPr="00D91127" w:rsidRDefault="000B00EF" w:rsidP="0036316A">
                  <w:pPr>
                    <w:jc w:val="center"/>
                    <w:rPr>
                      <w:b/>
                    </w:rPr>
                  </w:pPr>
                </w:p>
                <w:p w14:paraId="60CA56DC" w14:textId="77777777" w:rsidR="000B00EF" w:rsidRPr="00D91127" w:rsidRDefault="000B00EF" w:rsidP="0036316A">
                  <w:pPr>
                    <w:jc w:val="center"/>
                    <w:rPr>
                      <w:b/>
                    </w:rPr>
                  </w:pPr>
                </w:p>
                <w:p w14:paraId="4D730F89" w14:textId="77777777" w:rsidR="000B00EF" w:rsidRPr="00D91127" w:rsidRDefault="000B00EF" w:rsidP="0036316A">
                  <w:pPr>
                    <w:jc w:val="center"/>
                    <w:rPr>
                      <w:b/>
                    </w:rPr>
                  </w:pPr>
                </w:p>
                <w:p w14:paraId="5227DDE6" w14:textId="77777777" w:rsidR="000B00EF" w:rsidRPr="00D91127" w:rsidRDefault="000B00EF" w:rsidP="0036316A">
                  <w:pPr>
                    <w:jc w:val="center"/>
                  </w:pPr>
                  <w:r w:rsidRPr="00D91127">
                    <w:t>Посада____________________</w:t>
                  </w:r>
                </w:p>
                <w:p w14:paraId="5E78A64E" w14:textId="77777777" w:rsidR="000B00EF" w:rsidRPr="00D91127" w:rsidRDefault="000B00EF" w:rsidP="0036316A">
                  <w:pPr>
                    <w:snapToGrid w:val="0"/>
                    <w:jc w:val="center"/>
                  </w:pPr>
                  <w:r w:rsidRPr="00D91127">
                    <w:t>________________/__________/</w:t>
                  </w:r>
                </w:p>
                <w:p w14:paraId="5590F1CD" w14:textId="77777777" w:rsidR="000B00EF" w:rsidRPr="00D91127" w:rsidRDefault="000B00EF" w:rsidP="0036316A">
                  <w:pPr>
                    <w:autoSpaceDE w:val="0"/>
                    <w:autoSpaceDN w:val="0"/>
                    <w:adjustRightInd w:val="0"/>
                    <w:jc w:val="center"/>
                  </w:pPr>
                  <w:r w:rsidRPr="00D91127">
                    <w:rPr>
                      <w:color w:val="000000"/>
                    </w:rPr>
                    <w:t>(підпис)                                   (П.І.Б.)</w:t>
                  </w:r>
                </w:p>
                <w:p w14:paraId="34991BCB" w14:textId="77777777" w:rsidR="000B00EF" w:rsidRPr="00D91127" w:rsidRDefault="000B00EF" w:rsidP="0036316A">
                  <w:pPr>
                    <w:snapToGrid w:val="0"/>
                    <w:jc w:val="center"/>
                  </w:pPr>
                </w:p>
              </w:tc>
            </w:tr>
          </w:tbl>
          <w:p w14:paraId="5BEEC1D3" w14:textId="77777777" w:rsidR="000B00EF" w:rsidRPr="00D91127" w:rsidRDefault="000B00EF" w:rsidP="0036316A">
            <w:pPr>
              <w:jc w:val="center"/>
              <w:rPr>
                <w:b/>
                <w:caps/>
              </w:rPr>
            </w:pPr>
          </w:p>
        </w:tc>
      </w:tr>
    </w:tbl>
    <w:p w14:paraId="076E446A" w14:textId="77777777" w:rsidR="000B00EF" w:rsidRPr="00D91127" w:rsidRDefault="000B00EF" w:rsidP="000B00EF">
      <w:pPr>
        <w:widowControl w:val="0"/>
        <w:autoSpaceDE w:val="0"/>
        <w:autoSpaceDN w:val="0"/>
        <w:adjustRightInd w:val="0"/>
      </w:pPr>
    </w:p>
    <w:p w14:paraId="2C433D66" w14:textId="77777777" w:rsidR="000B00EF" w:rsidRPr="00D91127" w:rsidRDefault="000B00EF" w:rsidP="000B00EF">
      <w:pPr>
        <w:pStyle w:val="a5"/>
      </w:pPr>
    </w:p>
    <w:p w14:paraId="2F25EF26" w14:textId="77777777" w:rsidR="00BC5A67" w:rsidRPr="00D91127" w:rsidRDefault="00BC5A67" w:rsidP="00BC5A67">
      <w:pPr>
        <w:pStyle w:val="a5"/>
      </w:pPr>
    </w:p>
    <w:p w14:paraId="3A57939B" w14:textId="77777777" w:rsidR="009F4D11" w:rsidRPr="00D91127" w:rsidRDefault="009F4D11" w:rsidP="009F4D11">
      <w:pPr>
        <w:pStyle w:val="a5"/>
      </w:pPr>
    </w:p>
    <w:p w14:paraId="4CC68410" w14:textId="77777777" w:rsidR="005E18CB" w:rsidRPr="00D91127" w:rsidRDefault="005E18CB" w:rsidP="008A488A">
      <w:pPr>
        <w:pStyle w:val="a5"/>
        <w:pageBreakBefore/>
        <w:jc w:val="right"/>
        <w:rPr>
          <w:b/>
          <w:iCs/>
        </w:rPr>
      </w:pPr>
      <w:r w:rsidRPr="00D91127">
        <w:rPr>
          <w:b/>
          <w:iCs/>
        </w:rPr>
        <w:lastRenderedPageBreak/>
        <w:t xml:space="preserve">Додаток № </w:t>
      </w:r>
      <w:r w:rsidR="009F4D11" w:rsidRPr="00D91127">
        <w:rPr>
          <w:b/>
          <w:iCs/>
        </w:rPr>
        <w:t>4</w:t>
      </w:r>
      <w:r w:rsidR="00A94E56" w:rsidRPr="00D91127">
        <w:rPr>
          <w:b/>
          <w:iCs/>
        </w:rPr>
        <w:t xml:space="preserve"> </w:t>
      </w:r>
      <w:r w:rsidRPr="00D91127">
        <w:rPr>
          <w:b/>
        </w:rPr>
        <w:t xml:space="preserve">документації </w:t>
      </w:r>
    </w:p>
    <w:p w14:paraId="76C54315" w14:textId="77777777" w:rsidR="005E18CB" w:rsidRPr="00D91127" w:rsidRDefault="005E18CB" w:rsidP="005E18CB">
      <w:pPr>
        <w:pStyle w:val="a5"/>
        <w:ind w:left="6096"/>
        <w:rPr>
          <w:b/>
        </w:rPr>
      </w:pPr>
    </w:p>
    <w:p w14:paraId="08AB84B4" w14:textId="77777777" w:rsidR="005E18CB" w:rsidRPr="00D91127" w:rsidRDefault="005E18CB" w:rsidP="005E18CB">
      <w:pPr>
        <w:jc w:val="center"/>
        <w:rPr>
          <w:rFonts w:eastAsia="Times New Roman"/>
          <w:b/>
        </w:rPr>
      </w:pPr>
      <w:r w:rsidRPr="00D91127">
        <w:rPr>
          <w:rFonts w:eastAsia="Times New Roman"/>
          <w:b/>
        </w:rPr>
        <w:t>ЗРАЗОК</w:t>
      </w:r>
      <w:r w:rsidR="00BB3D7D" w:rsidRPr="00D91127">
        <w:rPr>
          <w:rFonts w:eastAsia="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5E18CB" w:rsidRPr="00D91127" w14:paraId="6C62B56A" w14:textId="77777777" w:rsidTr="00D327FC">
        <w:tc>
          <w:tcPr>
            <w:tcW w:w="9663" w:type="dxa"/>
            <w:shd w:val="clear" w:color="auto" w:fill="F2F2F2"/>
          </w:tcPr>
          <w:p w14:paraId="370E9B79" w14:textId="77777777" w:rsidR="005E18CB" w:rsidRPr="00D91127" w:rsidRDefault="005E18CB" w:rsidP="00BE6BF2">
            <w:pPr>
              <w:jc w:val="center"/>
              <w:rPr>
                <w:rFonts w:eastAsia="Calibri"/>
                <w:b/>
                <w:sz w:val="22"/>
                <w:szCs w:val="22"/>
                <w:lang w:eastAsia="en-US"/>
              </w:rPr>
            </w:pPr>
            <w:r w:rsidRPr="00D91127">
              <w:rPr>
                <w:rFonts w:eastAsia="Calibri"/>
                <w:b/>
                <w:sz w:val="22"/>
                <w:szCs w:val="22"/>
                <w:lang w:eastAsia="en-US"/>
              </w:rPr>
              <w:t>ПРОТОКОЛ № _____</w:t>
            </w:r>
          </w:p>
          <w:p w14:paraId="466F3FA2" w14:textId="77777777" w:rsidR="005E18CB" w:rsidRPr="00D91127" w:rsidRDefault="005E18CB" w:rsidP="00BE6BF2">
            <w:pPr>
              <w:jc w:val="center"/>
              <w:rPr>
                <w:rFonts w:eastAsia="Calibri"/>
                <w:b/>
                <w:sz w:val="22"/>
                <w:szCs w:val="22"/>
                <w:lang w:eastAsia="en-US"/>
              </w:rPr>
            </w:pPr>
            <w:r w:rsidRPr="00D91127">
              <w:rPr>
                <w:rFonts w:eastAsia="Calibri"/>
                <w:b/>
                <w:sz w:val="22"/>
                <w:szCs w:val="22"/>
                <w:lang w:eastAsia="en-US"/>
              </w:rPr>
              <w:t>ЗАГАЛЬНИХ ЗБОРІВ УЧАСНИКІВ</w:t>
            </w:r>
          </w:p>
          <w:p w14:paraId="34E8F90D" w14:textId="77777777" w:rsidR="005E18CB" w:rsidRPr="00D91127" w:rsidRDefault="005E18CB" w:rsidP="00BE6BF2">
            <w:pPr>
              <w:jc w:val="center"/>
              <w:rPr>
                <w:rFonts w:eastAsia="Calibri"/>
                <w:b/>
                <w:sz w:val="22"/>
                <w:szCs w:val="22"/>
                <w:lang w:eastAsia="en-US"/>
              </w:rPr>
            </w:pPr>
            <w:r w:rsidRPr="00D91127">
              <w:rPr>
                <w:rFonts w:eastAsia="Calibri"/>
                <w:b/>
                <w:sz w:val="22"/>
                <w:szCs w:val="22"/>
                <w:lang w:eastAsia="en-US"/>
              </w:rPr>
              <w:t>ТОВАРИСТВА З ОБМЕЖЕНОЮ (додатковою) ВІДПОВІДАЛЬНІСТЮ</w:t>
            </w:r>
          </w:p>
          <w:p w14:paraId="68A74156" w14:textId="77777777" w:rsidR="005E18CB" w:rsidRPr="00D91127" w:rsidRDefault="005E18CB" w:rsidP="00BE6BF2">
            <w:pPr>
              <w:jc w:val="center"/>
              <w:rPr>
                <w:rFonts w:eastAsia="Calibri"/>
                <w:b/>
                <w:sz w:val="22"/>
                <w:szCs w:val="22"/>
                <w:lang w:eastAsia="en-US"/>
              </w:rPr>
            </w:pPr>
            <w:r w:rsidRPr="00D91127">
              <w:rPr>
                <w:rFonts w:eastAsia="Calibri"/>
                <w:b/>
                <w:sz w:val="22"/>
                <w:szCs w:val="22"/>
                <w:lang w:eastAsia="en-US"/>
              </w:rPr>
              <w:t>____________________________</w:t>
            </w:r>
            <w:r w:rsidRPr="00D91127">
              <w:rPr>
                <w:rFonts w:eastAsia="Calibri"/>
                <w:sz w:val="22"/>
                <w:szCs w:val="22"/>
                <w:lang w:eastAsia="en-US"/>
              </w:rPr>
              <w:t xml:space="preserve"> </w:t>
            </w:r>
            <w:r w:rsidRPr="00D91127">
              <w:rPr>
                <w:rFonts w:eastAsia="Calibri"/>
                <w:b/>
                <w:sz w:val="22"/>
                <w:szCs w:val="22"/>
                <w:lang w:eastAsia="en-US"/>
              </w:rPr>
              <w:t>(далі – Товариство), код в ЄДРПОУ _____________</w:t>
            </w:r>
          </w:p>
          <w:p w14:paraId="7382635F" w14:textId="77777777" w:rsidR="005E18CB" w:rsidRPr="00D91127" w:rsidRDefault="005E18CB" w:rsidP="00BE6BF2">
            <w:pPr>
              <w:jc w:val="center"/>
              <w:rPr>
                <w:rFonts w:eastAsia="Calibri"/>
                <w:b/>
                <w:sz w:val="22"/>
                <w:szCs w:val="22"/>
                <w:lang w:eastAsia="en-US"/>
              </w:rPr>
            </w:pPr>
          </w:p>
          <w:tbl>
            <w:tblPr>
              <w:tblW w:w="0" w:type="auto"/>
              <w:tblLook w:val="04A0" w:firstRow="1" w:lastRow="0" w:firstColumn="1" w:lastColumn="0" w:noHBand="0" w:noVBand="1"/>
            </w:tblPr>
            <w:tblGrid>
              <w:gridCol w:w="3012"/>
              <w:gridCol w:w="6435"/>
            </w:tblGrid>
            <w:tr w:rsidR="005E18CB" w:rsidRPr="00D91127" w14:paraId="4264FEF8" w14:textId="77777777" w:rsidTr="00BE6BF2">
              <w:tc>
                <w:tcPr>
                  <w:tcW w:w="3147" w:type="dxa"/>
                  <w:shd w:val="clear" w:color="auto" w:fill="auto"/>
                </w:tcPr>
                <w:p w14:paraId="6C2B1943" w14:textId="77777777" w:rsidR="005E18CB" w:rsidRPr="00D91127" w:rsidRDefault="005E18CB" w:rsidP="00BE6BF2">
                  <w:pPr>
                    <w:jc w:val="left"/>
                    <w:rPr>
                      <w:rFonts w:eastAsia="Calibri"/>
                      <w:b/>
                      <w:sz w:val="22"/>
                      <w:szCs w:val="22"/>
                      <w:lang w:eastAsia="en-US"/>
                    </w:rPr>
                  </w:pPr>
                  <w:r w:rsidRPr="00D91127">
                    <w:rPr>
                      <w:rFonts w:eastAsia="Calibri"/>
                      <w:sz w:val="22"/>
                      <w:szCs w:val="22"/>
                      <w:lang w:eastAsia="en-US"/>
                    </w:rPr>
                    <w:t>місто _________</w:t>
                  </w:r>
                </w:p>
              </w:tc>
              <w:tc>
                <w:tcPr>
                  <w:tcW w:w="6794" w:type="dxa"/>
                  <w:shd w:val="clear" w:color="auto" w:fill="auto"/>
                </w:tcPr>
                <w:p w14:paraId="4C7512F4" w14:textId="77777777" w:rsidR="005E18CB" w:rsidRPr="00D91127" w:rsidRDefault="005E18CB" w:rsidP="00BE6BF2">
                  <w:pPr>
                    <w:jc w:val="right"/>
                    <w:rPr>
                      <w:rFonts w:eastAsia="Calibri"/>
                      <w:b/>
                      <w:sz w:val="22"/>
                      <w:szCs w:val="22"/>
                      <w:lang w:eastAsia="en-US"/>
                    </w:rPr>
                  </w:pPr>
                  <w:r w:rsidRPr="00D91127">
                    <w:rPr>
                      <w:rFonts w:eastAsia="Calibri"/>
                      <w:sz w:val="22"/>
                      <w:szCs w:val="22"/>
                      <w:lang w:eastAsia="en-US"/>
                    </w:rPr>
                    <w:t>«___» _____________ дві тисячі ____________ року</w:t>
                  </w:r>
                </w:p>
              </w:tc>
            </w:tr>
            <w:tr w:rsidR="005E18CB" w:rsidRPr="00D91127" w14:paraId="1442F665" w14:textId="77777777" w:rsidTr="00BE6BF2">
              <w:tc>
                <w:tcPr>
                  <w:tcW w:w="3147" w:type="dxa"/>
                  <w:shd w:val="clear" w:color="auto" w:fill="auto"/>
                </w:tcPr>
                <w:p w14:paraId="37965240" w14:textId="77777777" w:rsidR="005E18CB" w:rsidRPr="00D91127" w:rsidRDefault="005E18CB" w:rsidP="00BE6BF2">
                  <w:pPr>
                    <w:jc w:val="left"/>
                    <w:rPr>
                      <w:rFonts w:eastAsia="Calibri"/>
                      <w:b/>
                      <w:sz w:val="22"/>
                      <w:szCs w:val="22"/>
                      <w:lang w:eastAsia="en-US"/>
                    </w:rPr>
                  </w:pPr>
                </w:p>
              </w:tc>
              <w:tc>
                <w:tcPr>
                  <w:tcW w:w="6794" w:type="dxa"/>
                  <w:shd w:val="clear" w:color="auto" w:fill="auto"/>
                </w:tcPr>
                <w:p w14:paraId="1CDE3925" w14:textId="77777777" w:rsidR="005E18CB" w:rsidRPr="00D91127" w:rsidRDefault="005E18CB" w:rsidP="00BE6BF2">
                  <w:pPr>
                    <w:jc w:val="center"/>
                    <w:rPr>
                      <w:rFonts w:eastAsia="Calibri"/>
                      <w:i/>
                      <w:sz w:val="22"/>
                      <w:szCs w:val="22"/>
                      <w:lang w:eastAsia="en-US"/>
                    </w:rPr>
                  </w:pPr>
                  <w:r w:rsidRPr="00D91127">
                    <w:rPr>
                      <w:rFonts w:eastAsia="Calibri"/>
                      <w:i/>
                      <w:sz w:val="22"/>
                      <w:szCs w:val="22"/>
                      <w:lang w:eastAsia="en-US"/>
                    </w:rPr>
                    <w:t>(день, місяць, рік прописом)</w:t>
                  </w:r>
                </w:p>
              </w:tc>
            </w:tr>
          </w:tbl>
          <w:p w14:paraId="67F32BC6" w14:textId="77777777" w:rsidR="005E18CB" w:rsidRPr="00D91127" w:rsidRDefault="005E18CB" w:rsidP="00BE6BF2">
            <w:pPr>
              <w:rPr>
                <w:rFonts w:eastAsia="Calibri"/>
                <w:b/>
                <w:sz w:val="22"/>
                <w:szCs w:val="22"/>
                <w:lang w:eastAsia="en-US"/>
              </w:rPr>
            </w:pPr>
            <w:r w:rsidRPr="00D91127">
              <w:rPr>
                <w:rFonts w:eastAsia="Calibri"/>
                <w:b/>
                <w:sz w:val="22"/>
                <w:szCs w:val="22"/>
                <w:lang w:eastAsia="en-US"/>
              </w:rPr>
              <w:t>Присутні:</w:t>
            </w:r>
          </w:p>
          <w:p w14:paraId="76E335C6" w14:textId="77777777" w:rsidR="005E18CB" w:rsidRPr="00D91127" w:rsidRDefault="005E18CB" w:rsidP="00BE6BF2">
            <w:pPr>
              <w:rPr>
                <w:rFonts w:eastAsia="Calibri"/>
                <w:b/>
                <w:sz w:val="22"/>
                <w:szCs w:val="22"/>
                <w:lang w:eastAsia="en-US"/>
              </w:rPr>
            </w:pPr>
          </w:p>
          <w:p w14:paraId="0592EDE3" w14:textId="77777777" w:rsidR="005E18CB" w:rsidRPr="00D91127" w:rsidRDefault="005E18CB" w:rsidP="00C6433F">
            <w:pPr>
              <w:numPr>
                <w:ilvl w:val="0"/>
                <w:numId w:val="6"/>
              </w:numPr>
              <w:tabs>
                <w:tab w:val="left" w:pos="284"/>
              </w:tabs>
              <w:ind w:left="284" w:hanging="284"/>
              <w:jc w:val="left"/>
              <w:rPr>
                <w:rFonts w:eastAsia="Calibri"/>
                <w:b/>
                <w:color w:val="FF0000"/>
                <w:sz w:val="22"/>
                <w:szCs w:val="22"/>
                <w:lang w:eastAsia="uk-UA"/>
              </w:rPr>
            </w:pPr>
            <w:r w:rsidRPr="00D91127">
              <w:rPr>
                <w:rFonts w:eastAsia="Calibri"/>
                <w:b/>
                <w:color w:val="FF0000"/>
                <w:sz w:val="22"/>
                <w:szCs w:val="22"/>
                <w:lang w:eastAsia="en-US"/>
              </w:rPr>
              <w:t>Для Учасника – юридичної особи.</w:t>
            </w:r>
          </w:p>
          <w:p w14:paraId="70BCC1CD" w14:textId="77777777" w:rsidR="005E18CB" w:rsidRPr="00D91127" w:rsidRDefault="005E18CB" w:rsidP="00BE6BF2">
            <w:pPr>
              <w:tabs>
                <w:tab w:val="left" w:pos="284"/>
              </w:tabs>
              <w:ind w:left="284"/>
              <w:rPr>
                <w:rFonts w:eastAsia="Calibri"/>
                <w:sz w:val="22"/>
                <w:szCs w:val="22"/>
                <w:lang w:eastAsia="uk-UA"/>
              </w:rPr>
            </w:pPr>
            <w:r w:rsidRPr="00D91127">
              <w:rPr>
                <w:rFonts w:eastAsia="Calibri"/>
                <w:sz w:val="22"/>
                <w:szCs w:val="22"/>
                <w:lang w:eastAsia="en-US"/>
              </w:rPr>
              <w:t xml:space="preserve">Учасник, частка якого складає </w:t>
            </w:r>
            <w:r w:rsidRPr="00D91127">
              <w:rPr>
                <w:rFonts w:eastAsia="Calibri"/>
                <w:i/>
                <w:color w:val="FF0000"/>
                <w:sz w:val="22"/>
                <w:szCs w:val="22"/>
                <w:lang w:eastAsia="en-US"/>
              </w:rPr>
              <w:t>(сума цифрами)</w:t>
            </w:r>
            <w:r w:rsidRPr="00D91127">
              <w:rPr>
                <w:rFonts w:eastAsia="Calibri"/>
                <w:color w:val="000000"/>
                <w:sz w:val="22"/>
                <w:szCs w:val="22"/>
                <w:lang w:eastAsia="en-US"/>
              </w:rPr>
              <w:t xml:space="preserve"> гривень </w:t>
            </w:r>
            <w:r w:rsidRPr="00D91127">
              <w:rPr>
                <w:rFonts w:eastAsia="Calibri"/>
                <w:i/>
                <w:color w:val="FF0000"/>
                <w:sz w:val="22"/>
                <w:szCs w:val="22"/>
                <w:lang w:eastAsia="en-US"/>
              </w:rPr>
              <w:t>(сума прописом)</w:t>
            </w:r>
            <w:r w:rsidRPr="00D91127">
              <w:rPr>
                <w:rFonts w:eastAsia="Calibri"/>
                <w:sz w:val="22"/>
                <w:szCs w:val="22"/>
                <w:lang w:eastAsia="en-US"/>
              </w:rPr>
              <w:t xml:space="preserve">, який в сукупності володіє </w:t>
            </w:r>
            <w:r w:rsidRPr="00D91127">
              <w:rPr>
                <w:rFonts w:eastAsia="Calibri"/>
                <w:i/>
                <w:color w:val="FF0000"/>
                <w:sz w:val="22"/>
                <w:szCs w:val="22"/>
                <w:lang w:eastAsia="en-US"/>
              </w:rPr>
              <w:t>сума цифрами</w:t>
            </w:r>
            <w:r w:rsidRPr="00D91127">
              <w:rPr>
                <w:rFonts w:eastAsia="Calibri"/>
                <w:sz w:val="22"/>
                <w:szCs w:val="22"/>
                <w:lang w:eastAsia="en-US"/>
              </w:rPr>
              <w:t xml:space="preserve"> </w:t>
            </w:r>
            <w:r w:rsidRPr="00D91127">
              <w:rPr>
                <w:rFonts w:eastAsia="Calibri"/>
                <w:i/>
                <w:color w:val="FF0000"/>
                <w:sz w:val="22"/>
                <w:szCs w:val="22"/>
                <w:lang w:eastAsia="en-US"/>
              </w:rPr>
              <w:t>(сума прописом)</w:t>
            </w:r>
            <w:r w:rsidRPr="00D91127">
              <w:rPr>
                <w:rFonts w:eastAsia="Calibri"/>
                <w:sz w:val="22"/>
                <w:szCs w:val="22"/>
                <w:lang w:eastAsia="en-US"/>
              </w:rPr>
              <w:t xml:space="preserve"> % статутного капіталу Товариства  - </w:t>
            </w:r>
            <w:r w:rsidRPr="00D91127">
              <w:rPr>
                <w:rFonts w:eastAsia="Calibri"/>
                <w:i/>
                <w:color w:val="FF0000"/>
                <w:sz w:val="22"/>
                <w:szCs w:val="22"/>
                <w:lang w:eastAsia="en-US"/>
              </w:rPr>
              <w:t>(повне найменування учасника, включаючи організаційно-правову форму)</w:t>
            </w:r>
            <w:r w:rsidRPr="00D91127">
              <w:rPr>
                <w:rFonts w:eastAsia="Calibri"/>
                <w:sz w:val="22"/>
                <w:szCs w:val="22"/>
                <w:lang w:eastAsia="en-US"/>
              </w:rPr>
              <w:t xml:space="preserve">, юридична особа, яка створена та діє відповідно до законодавства України </w:t>
            </w:r>
            <w:r w:rsidRPr="00D91127">
              <w:rPr>
                <w:rFonts w:eastAsia="Calibri"/>
                <w:i/>
                <w:color w:val="FF0000"/>
                <w:sz w:val="20"/>
                <w:szCs w:val="20"/>
                <w:lang w:eastAsia="en-US"/>
              </w:rPr>
              <w:t>(або інший варіант)</w:t>
            </w:r>
            <w:r w:rsidRPr="00D91127">
              <w:rPr>
                <w:rFonts w:eastAsia="Calibri"/>
                <w:sz w:val="22"/>
                <w:szCs w:val="22"/>
                <w:lang w:eastAsia="en-US"/>
              </w:rPr>
              <w:t xml:space="preserve">, ідентифікаційний код </w:t>
            </w:r>
            <w:r w:rsidRPr="00D91127">
              <w:rPr>
                <w:rFonts w:eastAsia="Calibri"/>
                <w:i/>
                <w:color w:val="FF0000"/>
                <w:sz w:val="22"/>
                <w:szCs w:val="22"/>
                <w:lang w:eastAsia="en-US"/>
              </w:rPr>
              <w:t>(вказати)</w:t>
            </w:r>
            <w:r w:rsidRPr="00D91127">
              <w:rPr>
                <w:rFonts w:eastAsia="Calibri"/>
                <w:sz w:val="22"/>
                <w:szCs w:val="22"/>
                <w:lang w:eastAsia="en-US"/>
              </w:rPr>
              <w:t xml:space="preserve">, місцезнаходження: </w:t>
            </w:r>
            <w:r w:rsidRPr="00D91127">
              <w:rPr>
                <w:rFonts w:eastAsia="Calibri"/>
                <w:i/>
                <w:color w:val="FF0000"/>
                <w:sz w:val="22"/>
                <w:szCs w:val="22"/>
                <w:lang w:eastAsia="en-US"/>
              </w:rPr>
              <w:t>(зазначається повна адреса місцезнаходження, включаючи поштовий індекс)</w:t>
            </w:r>
            <w:r w:rsidRPr="00D91127">
              <w:rPr>
                <w:rFonts w:eastAsia="Calibri"/>
                <w:sz w:val="22"/>
                <w:szCs w:val="22"/>
                <w:lang w:eastAsia="en-US"/>
              </w:rPr>
              <w:t xml:space="preserve">, в особі </w:t>
            </w:r>
            <w:r w:rsidRPr="00D91127">
              <w:rPr>
                <w:rFonts w:eastAsia="Calibri"/>
                <w:i/>
                <w:color w:val="FF0000"/>
                <w:sz w:val="22"/>
                <w:szCs w:val="22"/>
                <w:lang w:eastAsia="en-US"/>
              </w:rPr>
              <w:t>(посада, ПІБ)</w:t>
            </w:r>
            <w:r w:rsidRPr="00D91127">
              <w:rPr>
                <w:rFonts w:eastAsia="Calibri"/>
                <w:sz w:val="22"/>
                <w:szCs w:val="22"/>
                <w:lang w:eastAsia="en-US"/>
              </w:rPr>
              <w:t xml:space="preserve">, паспорт </w:t>
            </w:r>
            <w:r w:rsidRPr="00D91127">
              <w:rPr>
                <w:rFonts w:eastAsia="Calibri"/>
                <w:i/>
                <w:color w:val="FF0000"/>
                <w:sz w:val="22"/>
                <w:szCs w:val="22"/>
                <w:lang w:eastAsia="en-US"/>
              </w:rPr>
              <w:t>(серія, номер, ким та коли виданий)</w:t>
            </w:r>
            <w:r w:rsidRPr="00D91127">
              <w:rPr>
                <w:rFonts w:eastAsia="Calibri"/>
                <w:sz w:val="22"/>
                <w:szCs w:val="22"/>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D91127">
              <w:rPr>
                <w:rFonts w:eastAsia="Calibri"/>
                <w:i/>
                <w:color w:val="FF0000"/>
                <w:sz w:val="22"/>
                <w:szCs w:val="22"/>
                <w:lang w:eastAsia="en-US"/>
              </w:rPr>
              <w:t>(вказати)</w:t>
            </w:r>
            <w:r w:rsidRPr="00D91127">
              <w:rPr>
                <w:rFonts w:eastAsia="Calibri"/>
                <w:sz w:val="22"/>
                <w:szCs w:val="22"/>
                <w:lang w:eastAsia="en-US"/>
              </w:rPr>
              <w:t xml:space="preserve">, який діє на підставі </w:t>
            </w:r>
            <w:r w:rsidRPr="00D91127">
              <w:rPr>
                <w:rFonts w:eastAsia="Calibri"/>
                <w:i/>
                <w:color w:val="FF0000"/>
                <w:sz w:val="22"/>
                <w:szCs w:val="22"/>
                <w:lang w:eastAsia="en-US"/>
              </w:rPr>
              <w:t>(зазначити найменування документа [статут, положення, тощо] та його реквізити [ким/чим та коли затверджений та зареєстрований])</w:t>
            </w:r>
            <w:r w:rsidRPr="00D91127">
              <w:rPr>
                <w:rFonts w:eastAsia="Calibri"/>
                <w:sz w:val="22"/>
                <w:szCs w:val="22"/>
                <w:lang w:eastAsia="en-US"/>
              </w:rPr>
              <w:t xml:space="preserve">   </w:t>
            </w:r>
          </w:p>
          <w:p w14:paraId="1463D959" w14:textId="77777777" w:rsidR="005E18CB" w:rsidRPr="00D91127" w:rsidRDefault="005E18CB" w:rsidP="00BE6BF2">
            <w:pPr>
              <w:rPr>
                <w:rFonts w:eastAsia="Calibri"/>
                <w:b/>
                <w:sz w:val="22"/>
                <w:szCs w:val="22"/>
                <w:lang w:eastAsia="en-US"/>
              </w:rPr>
            </w:pPr>
            <w:r w:rsidRPr="00D91127">
              <w:rPr>
                <w:rFonts w:eastAsia="Calibri"/>
                <w:b/>
                <w:sz w:val="22"/>
                <w:szCs w:val="22"/>
                <w:lang w:eastAsia="en-US"/>
              </w:rPr>
              <w:t xml:space="preserve">2. </w:t>
            </w:r>
            <w:r w:rsidRPr="00D91127">
              <w:rPr>
                <w:rFonts w:eastAsia="Calibri"/>
                <w:b/>
                <w:color w:val="FF0000"/>
                <w:sz w:val="22"/>
                <w:szCs w:val="22"/>
                <w:lang w:eastAsia="en-US"/>
              </w:rPr>
              <w:t>Для Учасника – фізичної особи</w:t>
            </w:r>
          </w:p>
          <w:p w14:paraId="5595F92E" w14:textId="77777777" w:rsidR="005E18CB" w:rsidRPr="00D91127" w:rsidRDefault="005E18CB" w:rsidP="00BE6BF2">
            <w:pPr>
              <w:tabs>
                <w:tab w:val="left" w:pos="284"/>
              </w:tabs>
              <w:ind w:left="284"/>
              <w:rPr>
                <w:rFonts w:eastAsia="Calibri"/>
                <w:sz w:val="22"/>
                <w:szCs w:val="22"/>
                <w:lang w:eastAsia="uk-UA"/>
              </w:rPr>
            </w:pPr>
            <w:r w:rsidRPr="00D91127">
              <w:rPr>
                <w:rFonts w:eastAsia="Calibri"/>
                <w:sz w:val="22"/>
                <w:szCs w:val="22"/>
                <w:lang w:eastAsia="en-US"/>
              </w:rPr>
              <w:t xml:space="preserve">Учасник, частка якого складає </w:t>
            </w:r>
            <w:r w:rsidRPr="00D91127">
              <w:rPr>
                <w:rFonts w:eastAsia="Calibri"/>
                <w:i/>
                <w:color w:val="FF0000"/>
                <w:sz w:val="22"/>
                <w:szCs w:val="22"/>
                <w:lang w:eastAsia="en-US"/>
              </w:rPr>
              <w:t>(сума цифрами)</w:t>
            </w:r>
            <w:r w:rsidRPr="00D91127">
              <w:rPr>
                <w:rFonts w:eastAsia="Calibri"/>
                <w:color w:val="000000"/>
                <w:sz w:val="22"/>
                <w:szCs w:val="22"/>
                <w:lang w:eastAsia="en-US"/>
              </w:rPr>
              <w:t xml:space="preserve"> гривень </w:t>
            </w:r>
            <w:r w:rsidRPr="00D91127">
              <w:rPr>
                <w:rFonts w:eastAsia="Calibri"/>
                <w:i/>
                <w:color w:val="FF0000"/>
                <w:sz w:val="22"/>
                <w:szCs w:val="22"/>
                <w:lang w:eastAsia="en-US"/>
              </w:rPr>
              <w:t>(сума прописом)</w:t>
            </w:r>
            <w:r w:rsidRPr="00D91127">
              <w:rPr>
                <w:rFonts w:eastAsia="Calibri"/>
                <w:sz w:val="22"/>
                <w:szCs w:val="22"/>
                <w:lang w:eastAsia="en-US"/>
              </w:rPr>
              <w:t xml:space="preserve">, який в сукупності володіє </w:t>
            </w:r>
            <w:r w:rsidRPr="00D91127">
              <w:rPr>
                <w:rFonts w:eastAsia="Calibri"/>
                <w:i/>
                <w:color w:val="FF0000"/>
                <w:sz w:val="22"/>
                <w:szCs w:val="22"/>
                <w:lang w:eastAsia="en-US"/>
              </w:rPr>
              <w:t>сума цифрами (сума прописом)</w:t>
            </w:r>
            <w:r w:rsidRPr="00D91127">
              <w:rPr>
                <w:rFonts w:eastAsia="Calibri"/>
                <w:sz w:val="22"/>
                <w:szCs w:val="22"/>
                <w:lang w:eastAsia="en-US"/>
              </w:rPr>
              <w:t xml:space="preserve"> % статутного капіталу Товариства, місце проживання: </w:t>
            </w:r>
            <w:r w:rsidRPr="00D91127">
              <w:rPr>
                <w:rFonts w:eastAsia="Calibri"/>
                <w:i/>
                <w:color w:val="FF0000"/>
                <w:sz w:val="22"/>
                <w:szCs w:val="22"/>
                <w:lang w:eastAsia="en-US"/>
              </w:rPr>
              <w:t>(зазначається повна адреса, включаючи поштовий індекс)</w:t>
            </w:r>
            <w:r w:rsidRPr="00D91127">
              <w:rPr>
                <w:rFonts w:eastAsia="Calibri"/>
                <w:sz w:val="22"/>
                <w:szCs w:val="22"/>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D91127">
              <w:rPr>
                <w:rFonts w:eastAsia="Calibri"/>
                <w:i/>
                <w:color w:val="FF0000"/>
                <w:sz w:val="22"/>
                <w:szCs w:val="22"/>
                <w:lang w:eastAsia="en-US"/>
              </w:rPr>
              <w:t>(вказати)</w:t>
            </w:r>
            <w:r w:rsidRPr="00D91127">
              <w:rPr>
                <w:rFonts w:eastAsia="Calibri"/>
                <w:sz w:val="22"/>
                <w:szCs w:val="22"/>
                <w:lang w:eastAsia="en-US"/>
              </w:rPr>
              <w:t>.</w:t>
            </w:r>
          </w:p>
          <w:p w14:paraId="75854F58" w14:textId="77777777" w:rsidR="005E18CB" w:rsidRPr="00D91127" w:rsidRDefault="005E18CB" w:rsidP="00BE6BF2">
            <w:pPr>
              <w:rPr>
                <w:rFonts w:eastAsia="Calibri"/>
                <w:sz w:val="22"/>
                <w:szCs w:val="22"/>
                <w:lang w:eastAsia="en-US"/>
              </w:rPr>
            </w:pPr>
            <w:r w:rsidRPr="00D91127">
              <w:rPr>
                <w:rFonts w:eastAsia="Calibri"/>
                <w:i/>
                <w:color w:val="FF0000"/>
                <w:sz w:val="22"/>
                <w:szCs w:val="22"/>
                <w:lang w:eastAsia="en-US"/>
              </w:rPr>
              <w:t>У випадку, якщо на Зборах присутні представники Учасників, зазначається також їх повні дані та реквізити довіреностей</w:t>
            </w:r>
            <w:r w:rsidRPr="00D91127">
              <w:rPr>
                <w:rFonts w:eastAsia="Calibri"/>
                <w:sz w:val="22"/>
                <w:szCs w:val="22"/>
                <w:lang w:eastAsia="en-US"/>
              </w:rPr>
              <w:t xml:space="preserve">. </w:t>
            </w:r>
          </w:p>
          <w:p w14:paraId="1641E9EB" w14:textId="77777777" w:rsidR="005E18CB" w:rsidRPr="00D91127" w:rsidRDefault="005E18CB" w:rsidP="00BE6BF2">
            <w:pPr>
              <w:rPr>
                <w:rFonts w:eastAsia="Calibri"/>
                <w:sz w:val="22"/>
                <w:szCs w:val="22"/>
                <w:lang w:eastAsia="en-US"/>
              </w:rPr>
            </w:pPr>
          </w:p>
          <w:p w14:paraId="79B79517" w14:textId="77777777" w:rsidR="005E18CB" w:rsidRPr="00D91127" w:rsidRDefault="005E18CB" w:rsidP="00BE6BF2">
            <w:pPr>
              <w:rPr>
                <w:rFonts w:eastAsia="Calibri"/>
                <w:sz w:val="22"/>
                <w:szCs w:val="22"/>
                <w:lang w:eastAsia="en-US"/>
              </w:rPr>
            </w:pPr>
            <w:r w:rsidRPr="00D91127">
              <w:rPr>
                <w:rFonts w:eastAsia="Calibri"/>
                <w:sz w:val="22"/>
                <w:szCs w:val="22"/>
                <w:lang w:eastAsia="en-US"/>
              </w:rPr>
              <w:t xml:space="preserve">На Загальних зборах присутні учасники, які мають частку в статутному капіталі  Товариства, що разом складає 100% голосів. </w:t>
            </w:r>
          </w:p>
          <w:p w14:paraId="12DF8074" w14:textId="77777777" w:rsidR="005E18CB" w:rsidRPr="00D91127" w:rsidRDefault="005E18CB" w:rsidP="00BE6BF2">
            <w:pPr>
              <w:rPr>
                <w:rFonts w:eastAsia="Calibri"/>
                <w:sz w:val="22"/>
                <w:szCs w:val="22"/>
                <w:lang w:eastAsia="en-US"/>
              </w:rPr>
            </w:pPr>
            <w:r w:rsidRPr="00D91127">
              <w:rPr>
                <w:rFonts w:eastAsia="Calibri"/>
                <w:sz w:val="22"/>
                <w:szCs w:val="22"/>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234FA79A" w14:textId="77777777" w:rsidR="005E18CB" w:rsidRPr="00D91127" w:rsidRDefault="005E18CB" w:rsidP="00BE6BF2">
            <w:pPr>
              <w:rPr>
                <w:rFonts w:eastAsia="Calibri"/>
                <w:b/>
                <w:sz w:val="22"/>
                <w:szCs w:val="22"/>
                <w:lang w:eastAsia="en-US"/>
              </w:rPr>
            </w:pPr>
            <w:r w:rsidRPr="00D91127">
              <w:rPr>
                <w:rFonts w:eastAsia="Calibri"/>
                <w:b/>
                <w:sz w:val="22"/>
                <w:szCs w:val="22"/>
                <w:lang w:eastAsia="en-US"/>
              </w:rPr>
              <w:t>Запрошений/і:</w:t>
            </w:r>
          </w:p>
          <w:p w14:paraId="41DD8108" w14:textId="77777777" w:rsidR="005E18CB" w:rsidRPr="00D91127" w:rsidRDefault="005E18CB" w:rsidP="00C6433F">
            <w:pPr>
              <w:numPr>
                <w:ilvl w:val="0"/>
                <w:numId w:val="4"/>
              </w:numPr>
              <w:contextualSpacing/>
              <w:jc w:val="left"/>
              <w:rPr>
                <w:rFonts w:eastAsia="Calibri"/>
                <w:sz w:val="22"/>
                <w:szCs w:val="22"/>
                <w:lang w:eastAsia="en-US"/>
              </w:rPr>
            </w:pPr>
            <w:r w:rsidRPr="00D91127">
              <w:rPr>
                <w:rFonts w:eastAsia="Calibri"/>
                <w:sz w:val="22"/>
                <w:szCs w:val="22"/>
                <w:lang w:eastAsia="en-US"/>
              </w:rPr>
              <w:t>_______________</w:t>
            </w:r>
          </w:p>
          <w:p w14:paraId="69ABF1AF" w14:textId="77777777" w:rsidR="005E18CB" w:rsidRPr="00D91127" w:rsidRDefault="005E18CB" w:rsidP="00C6433F">
            <w:pPr>
              <w:numPr>
                <w:ilvl w:val="0"/>
                <w:numId w:val="4"/>
              </w:numPr>
              <w:contextualSpacing/>
              <w:jc w:val="left"/>
              <w:rPr>
                <w:rFonts w:eastAsia="Calibri"/>
                <w:sz w:val="22"/>
                <w:szCs w:val="22"/>
                <w:lang w:eastAsia="en-US"/>
              </w:rPr>
            </w:pPr>
            <w:r w:rsidRPr="00D91127">
              <w:rPr>
                <w:rFonts w:eastAsia="Calibri"/>
                <w:sz w:val="22"/>
                <w:szCs w:val="22"/>
                <w:lang w:eastAsia="en-US"/>
              </w:rPr>
              <w:t>_______________</w:t>
            </w:r>
          </w:p>
          <w:p w14:paraId="0463C85B" w14:textId="77777777" w:rsidR="005E18CB" w:rsidRPr="00D91127" w:rsidRDefault="005E18CB" w:rsidP="00BE6BF2">
            <w:pPr>
              <w:rPr>
                <w:rFonts w:eastAsia="Calibri"/>
                <w:sz w:val="22"/>
                <w:szCs w:val="22"/>
                <w:lang w:eastAsia="en-US"/>
              </w:rPr>
            </w:pPr>
          </w:p>
          <w:p w14:paraId="0309EF41" w14:textId="77777777" w:rsidR="005E18CB" w:rsidRPr="00D91127" w:rsidRDefault="005E18CB" w:rsidP="00BE6BF2">
            <w:pPr>
              <w:tabs>
                <w:tab w:val="left" w:pos="426"/>
              </w:tabs>
              <w:rPr>
                <w:rFonts w:eastAsia="Calibri"/>
                <w:b/>
                <w:sz w:val="22"/>
                <w:szCs w:val="22"/>
                <w:lang w:eastAsia="en-US"/>
              </w:rPr>
            </w:pPr>
            <w:r w:rsidRPr="00D91127">
              <w:rPr>
                <w:rFonts w:eastAsia="Calibri"/>
                <w:b/>
                <w:sz w:val="22"/>
                <w:szCs w:val="22"/>
                <w:lang w:eastAsia="en-US"/>
              </w:rPr>
              <w:t>Порядок денний:</w:t>
            </w:r>
          </w:p>
          <w:p w14:paraId="2F2C39D3" w14:textId="77777777" w:rsidR="005E18CB" w:rsidRPr="00D91127" w:rsidRDefault="005E18CB" w:rsidP="00C6433F">
            <w:pPr>
              <w:numPr>
                <w:ilvl w:val="0"/>
                <w:numId w:val="5"/>
              </w:numPr>
              <w:tabs>
                <w:tab w:val="num" w:pos="284"/>
              </w:tabs>
              <w:jc w:val="left"/>
              <w:rPr>
                <w:rFonts w:eastAsia="Calibri"/>
                <w:sz w:val="22"/>
                <w:szCs w:val="22"/>
                <w:lang w:eastAsia="en-US"/>
              </w:rPr>
            </w:pPr>
            <w:r w:rsidRPr="00D91127">
              <w:rPr>
                <w:rFonts w:eastAsia="Calibri"/>
                <w:sz w:val="22"/>
                <w:szCs w:val="22"/>
                <w:lang w:eastAsia="en-US"/>
              </w:rPr>
              <w:t>Обрання голови та секретаря Загальних зборів.</w:t>
            </w:r>
          </w:p>
          <w:p w14:paraId="4EB329BF" w14:textId="77777777" w:rsidR="005E18CB" w:rsidRPr="00D91127" w:rsidRDefault="005E18CB" w:rsidP="00C6433F">
            <w:pPr>
              <w:numPr>
                <w:ilvl w:val="0"/>
                <w:numId w:val="5"/>
              </w:numPr>
              <w:tabs>
                <w:tab w:val="num" w:pos="284"/>
              </w:tabs>
              <w:jc w:val="left"/>
              <w:rPr>
                <w:rFonts w:eastAsia="Times New Roman"/>
                <w:sz w:val="22"/>
                <w:szCs w:val="22"/>
              </w:rPr>
            </w:pPr>
            <w:r w:rsidRPr="00D91127">
              <w:rPr>
                <w:rFonts w:eastAsia="Calibri"/>
                <w:sz w:val="22"/>
                <w:szCs w:val="22"/>
                <w:lang w:eastAsia="en-US"/>
              </w:rPr>
              <w:t xml:space="preserve">Про надання згоди на укладення з АТ «Ощадбанк» договору про </w:t>
            </w:r>
            <w:r w:rsidRPr="00D91127">
              <w:rPr>
                <w:rFonts w:eastAsia="Times New Roman"/>
                <w:i/>
                <w:color w:val="FF0000"/>
                <w:sz w:val="22"/>
                <w:szCs w:val="22"/>
              </w:rPr>
              <w:t>(зазначити предмет договору)</w:t>
            </w:r>
            <w:r w:rsidRPr="00D91127">
              <w:rPr>
                <w:rFonts w:eastAsia="Times New Roman"/>
                <w:sz w:val="22"/>
                <w:szCs w:val="22"/>
              </w:rPr>
              <w:t>.</w:t>
            </w:r>
          </w:p>
          <w:p w14:paraId="4A5569EA" w14:textId="77777777" w:rsidR="005E18CB" w:rsidRPr="00D91127" w:rsidRDefault="005E18CB" w:rsidP="00C6433F">
            <w:pPr>
              <w:numPr>
                <w:ilvl w:val="0"/>
                <w:numId w:val="5"/>
              </w:numPr>
              <w:tabs>
                <w:tab w:val="num" w:pos="284"/>
              </w:tabs>
              <w:jc w:val="left"/>
              <w:rPr>
                <w:rFonts w:eastAsia="Times New Roman"/>
                <w:sz w:val="22"/>
                <w:szCs w:val="22"/>
              </w:rPr>
            </w:pPr>
            <w:r w:rsidRPr="00D91127">
              <w:rPr>
                <w:rFonts w:eastAsia="Calibri"/>
                <w:sz w:val="22"/>
                <w:szCs w:val="22"/>
                <w:lang w:eastAsia="en-US"/>
              </w:rPr>
              <w:t xml:space="preserve">Про надання повноважень на укладення та підписання з АТ «Ощадбанк» договору про </w:t>
            </w:r>
            <w:r w:rsidRPr="00D91127">
              <w:rPr>
                <w:rFonts w:eastAsia="Times New Roman"/>
                <w:i/>
                <w:color w:val="FF0000"/>
                <w:sz w:val="22"/>
                <w:szCs w:val="22"/>
              </w:rPr>
              <w:t>(зазначити предмет договору)</w:t>
            </w:r>
            <w:r w:rsidRPr="00D91127">
              <w:rPr>
                <w:rFonts w:eastAsia="Times New Roman"/>
                <w:sz w:val="22"/>
                <w:szCs w:val="22"/>
              </w:rPr>
              <w:t>.</w:t>
            </w:r>
          </w:p>
          <w:p w14:paraId="49CD1491" w14:textId="77777777" w:rsidR="005E18CB" w:rsidRPr="00D91127" w:rsidRDefault="005E18CB" w:rsidP="00BE6BF2">
            <w:pPr>
              <w:rPr>
                <w:rFonts w:eastAsia="Calibri"/>
                <w:b/>
                <w:sz w:val="22"/>
                <w:szCs w:val="22"/>
                <w:u w:val="single"/>
                <w:lang w:eastAsia="en-US"/>
              </w:rPr>
            </w:pPr>
            <w:r w:rsidRPr="00D91127">
              <w:rPr>
                <w:rFonts w:eastAsia="Calibri"/>
                <w:b/>
                <w:sz w:val="22"/>
                <w:szCs w:val="22"/>
                <w:u w:val="single"/>
                <w:lang w:eastAsia="en-US"/>
              </w:rPr>
              <w:t>Перше питання порядку денного:</w:t>
            </w:r>
          </w:p>
          <w:p w14:paraId="5B9AE15B" w14:textId="77777777" w:rsidR="005E18CB" w:rsidRPr="00D91127" w:rsidRDefault="005E18CB" w:rsidP="00BE6BF2">
            <w:pPr>
              <w:tabs>
                <w:tab w:val="left" w:pos="142"/>
                <w:tab w:val="left" w:pos="567"/>
              </w:tabs>
              <w:rPr>
                <w:rFonts w:eastAsia="Calibri"/>
                <w:bCs/>
                <w:sz w:val="22"/>
                <w:szCs w:val="22"/>
                <w:lang w:eastAsia="en-US"/>
              </w:rPr>
            </w:pPr>
            <w:r w:rsidRPr="00D91127">
              <w:rPr>
                <w:rFonts w:eastAsia="Calibri"/>
                <w:b/>
                <w:sz w:val="22"/>
                <w:szCs w:val="22"/>
                <w:lang w:eastAsia="en-US"/>
              </w:rPr>
              <w:t>Слухали:</w:t>
            </w:r>
          </w:p>
          <w:p w14:paraId="5FC4425D" w14:textId="77777777" w:rsidR="005E18CB" w:rsidRPr="00D91127" w:rsidRDefault="005E18CB" w:rsidP="00BE6BF2">
            <w:pPr>
              <w:tabs>
                <w:tab w:val="left" w:pos="142"/>
                <w:tab w:val="left" w:pos="567"/>
              </w:tabs>
              <w:rPr>
                <w:rFonts w:eastAsia="Calibri"/>
                <w:sz w:val="22"/>
                <w:szCs w:val="22"/>
                <w:lang w:eastAsia="en-US"/>
              </w:rPr>
            </w:pPr>
            <w:r w:rsidRPr="00D91127">
              <w:rPr>
                <w:rFonts w:eastAsia="Calibri"/>
                <w:bCs/>
                <w:sz w:val="22"/>
                <w:szCs w:val="22"/>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D91127">
              <w:rPr>
                <w:rFonts w:eastAsia="Calibri"/>
                <w:i/>
                <w:color w:val="FF0000"/>
                <w:sz w:val="22"/>
                <w:szCs w:val="22"/>
                <w:lang w:eastAsia="en-US"/>
              </w:rPr>
              <w:t>(вказати ПІБ)</w:t>
            </w:r>
            <w:r w:rsidRPr="00D91127">
              <w:rPr>
                <w:rFonts w:eastAsia="Calibri"/>
                <w:bCs/>
                <w:sz w:val="22"/>
                <w:szCs w:val="22"/>
                <w:lang w:eastAsia="en-US"/>
              </w:rPr>
              <w:t xml:space="preserve">, а секретарем – </w:t>
            </w:r>
            <w:r w:rsidRPr="00D91127">
              <w:rPr>
                <w:rFonts w:eastAsia="Calibri"/>
                <w:i/>
                <w:color w:val="FF0000"/>
                <w:sz w:val="22"/>
                <w:szCs w:val="22"/>
                <w:lang w:eastAsia="en-US"/>
              </w:rPr>
              <w:t>(вказати ПІБ)</w:t>
            </w:r>
          </w:p>
          <w:p w14:paraId="0732CF9E" w14:textId="77777777" w:rsidR="005E18CB" w:rsidRPr="00D91127" w:rsidRDefault="005E18CB" w:rsidP="00BE6BF2">
            <w:pPr>
              <w:tabs>
                <w:tab w:val="left" w:pos="567"/>
              </w:tabs>
              <w:rPr>
                <w:rFonts w:eastAsia="Calibri"/>
                <w:b/>
                <w:sz w:val="22"/>
                <w:szCs w:val="22"/>
                <w:lang w:eastAsia="en-US"/>
              </w:rPr>
            </w:pPr>
            <w:r w:rsidRPr="00D91127">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D91127" w14:paraId="6F922E2A" w14:textId="77777777" w:rsidTr="00BE6BF2">
              <w:tc>
                <w:tcPr>
                  <w:tcW w:w="2136" w:type="dxa"/>
                </w:tcPr>
                <w:p w14:paraId="43538E1B"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«ЗА»</w:t>
                  </w:r>
                </w:p>
              </w:tc>
              <w:tc>
                <w:tcPr>
                  <w:tcW w:w="4271" w:type="dxa"/>
                </w:tcPr>
                <w:p w14:paraId="777F7400"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100 (сто) відсотків, одноголосно</w:t>
                  </w:r>
                </w:p>
              </w:tc>
            </w:tr>
            <w:tr w:rsidR="005E18CB" w:rsidRPr="00D91127" w14:paraId="2DD51B75" w14:textId="77777777" w:rsidTr="00BE6BF2">
              <w:tc>
                <w:tcPr>
                  <w:tcW w:w="2136" w:type="dxa"/>
                </w:tcPr>
                <w:p w14:paraId="5601FF5C"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«ПРОТИ»</w:t>
                  </w:r>
                </w:p>
              </w:tc>
              <w:tc>
                <w:tcPr>
                  <w:tcW w:w="4271" w:type="dxa"/>
                </w:tcPr>
                <w:p w14:paraId="25AE613D"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0%</w:t>
                  </w:r>
                </w:p>
              </w:tc>
            </w:tr>
            <w:tr w:rsidR="005E18CB" w:rsidRPr="00D91127" w14:paraId="05EF7D3D" w14:textId="77777777" w:rsidTr="00BE6BF2">
              <w:tc>
                <w:tcPr>
                  <w:tcW w:w="2136" w:type="dxa"/>
                </w:tcPr>
                <w:p w14:paraId="638B171E"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«УТРИМАЛИСЬ»</w:t>
                  </w:r>
                </w:p>
              </w:tc>
              <w:tc>
                <w:tcPr>
                  <w:tcW w:w="4271" w:type="dxa"/>
                </w:tcPr>
                <w:p w14:paraId="6A02BBE7"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0%</w:t>
                  </w:r>
                </w:p>
              </w:tc>
            </w:tr>
          </w:tbl>
          <w:p w14:paraId="4FA44B5A" w14:textId="77777777" w:rsidR="005E18CB" w:rsidRPr="00D91127" w:rsidRDefault="005E18CB" w:rsidP="00BE6BF2">
            <w:pPr>
              <w:tabs>
                <w:tab w:val="left" w:pos="567"/>
              </w:tabs>
              <w:rPr>
                <w:rFonts w:eastAsia="Calibri"/>
                <w:b/>
                <w:sz w:val="22"/>
                <w:szCs w:val="22"/>
                <w:lang w:eastAsia="en-US"/>
              </w:rPr>
            </w:pPr>
            <w:r w:rsidRPr="00D91127">
              <w:rPr>
                <w:rFonts w:eastAsia="Calibri"/>
                <w:b/>
                <w:sz w:val="22"/>
                <w:szCs w:val="22"/>
                <w:lang w:eastAsia="en-US"/>
              </w:rPr>
              <w:t>Вирішили:</w:t>
            </w:r>
          </w:p>
          <w:p w14:paraId="6CEB8C64" w14:textId="77777777" w:rsidR="005E18CB" w:rsidRPr="00D91127" w:rsidRDefault="005E18CB" w:rsidP="00BE6BF2">
            <w:pPr>
              <w:tabs>
                <w:tab w:val="left" w:pos="426"/>
              </w:tabs>
              <w:rPr>
                <w:rFonts w:eastAsia="Calibri"/>
                <w:sz w:val="22"/>
                <w:szCs w:val="22"/>
                <w:lang w:eastAsia="en-US"/>
              </w:rPr>
            </w:pPr>
            <w:r w:rsidRPr="00D91127">
              <w:rPr>
                <w:rFonts w:eastAsia="Calibri"/>
                <w:sz w:val="22"/>
                <w:szCs w:val="22"/>
                <w:lang w:eastAsia="en-US"/>
              </w:rPr>
              <w:t xml:space="preserve">Обрати головою </w:t>
            </w:r>
            <w:r w:rsidRPr="00D91127">
              <w:rPr>
                <w:rFonts w:eastAsia="Calibri"/>
                <w:bCs/>
                <w:sz w:val="22"/>
                <w:szCs w:val="22"/>
                <w:lang w:eastAsia="en-US"/>
              </w:rPr>
              <w:t>З</w:t>
            </w:r>
            <w:r w:rsidRPr="00D91127">
              <w:rPr>
                <w:rFonts w:eastAsia="Calibri"/>
                <w:sz w:val="22"/>
                <w:szCs w:val="22"/>
                <w:lang w:eastAsia="en-US"/>
              </w:rPr>
              <w:t xml:space="preserve">борів – </w:t>
            </w:r>
            <w:r w:rsidRPr="00D91127">
              <w:rPr>
                <w:rFonts w:eastAsia="Calibri"/>
                <w:bCs/>
                <w:i/>
                <w:color w:val="FF0000"/>
                <w:sz w:val="22"/>
                <w:szCs w:val="22"/>
                <w:lang w:eastAsia="en-US"/>
              </w:rPr>
              <w:t>(вказати ПІБ)</w:t>
            </w:r>
            <w:r w:rsidRPr="00D91127">
              <w:rPr>
                <w:rFonts w:eastAsia="Calibri"/>
                <w:i/>
                <w:color w:val="FF0000"/>
                <w:sz w:val="22"/>
                <w:szCs w:val="22"/>
                <w:lang w:eastAsia="en-US"/>
              </w:rPr>
              <w:t>,</w:t>
            </w:r>
            <w:r w:rsidRPr="00D91127">
              <w:rPr>
                <w:rFonts w:eastAsia="Calibri"/>
                <w:sz w:val="22"/>
                <w:szCs w:val="22"/>
                <w:lang w:eastAsia="en-US"/>
              </w:rPr>
              <w:t xml:space="preserve"> а секретарем – </w:t>
            </w:r>
            <w:r w:rsidRPr="00D91127">
              <w:rPr>
                <w:rFonts w:eastAsia="Calibri"/>
                <w:i/>
                <w:color w:val="FF0000"/>
                <w:sz w:val="22"/>
                <w:szCs w:val="22"/>
                <w:lang w:eastAsia="en-US"/>
              </w:rPr>
              <w:t>(вказати ПІБ)</w:t>
            </w:r>
          </w:p>
          <w:p w14:paraId="2375CA39" w14:textId="77777777" w:rsidR="005E18CB" w:rsidRPr="00D91127" w:rsidRDefault="005E18CB" w:rsidP="00BE6BF2">
            <w:pPr>
              <w:tabs>
                <w:tab w:val="left" w:pos="567"/>
              </w:tabs>
              <w:rPr>
                <w:rFonts w:eastAsia="Times New Roman"/>
                <w:sz w:val="22"/>
                <w:szCs w:val="22"/>
                <w:u w:val="single"/>
              </w:rPr>
            </w:pPr>
          </w:p>
          <w:p w14:paraId="78DBA3C7" w14:textId="77777777" w:rsidR="005E18CB" w:rsidRPr="00D91127" w:rsidRDefault="005E18CB" w:rsidP="00BE6BF2">
            <w:pPr>
              <w:tabs>
                <w:tab w:val="left" w:pos="567"/>
              </w:tabs>
              <w:rPr>
                <w:rFonts w:eastAsia="Times New Roman"/>
                <w:b/>
                <w:sz w:val="22"/>
                <w:szCs w:val="22"/>
                <w:u w:val="single"/>
              </w:rPr>
            </w:pPr>
            <w:r w:rsidRPr="00D91127">
              <w:rPr>
                <w:rFonts w:eastAsia="Times New Roman"/>
                <w:b/>
                <w:sz w:val="22"/>
                <w:szCs w:val="22"/>
                <w:u w:val="single"/>
              </w:rPr>
              <w:t>Друге питання порядку денного:</w:t>
            </w:r>
          </w:p>
          <w:p w14:paraId="1D26F68A" w14:textId="77777777" w:rsidR="005E18CB" w:rsidRPr="00D91127" w:rsidRDefault="005E18CB" w:rsidP="00BE6BF2">
            <w:pPr>
              <w:tabs>
                <w:tab w:val="left" w:pos="567"/>
              </w:tabs>
              <w:rPr>
                <w:rFonts w:eastAsia="Times New Roman"/>
                <w:b/>
                <w:sz w:val="22"/>
                <w:szCs w:val="22"/>
              </w:rPr>
            </w:pPr>
            <w:r w:rsidRPr="00D91127">
              <w:rPr>
                <w:rFonts w:eastAsia="Times New Roman"/>
                <w:b/>
                <w:sz w:val="22"/>
                <w:szCs w:val="22"/>
              </w:rPr>
              <w:lastRenderedPageBreak/>
              <w:t>Слухали:</w:t>
            </w:r>
          </w:p>
          <w:p w14:paraId="7ACCDFAD" w14:textId="77777777" w:rsidR="005E18CB" w:rsidRPr="00D91127" w:rsidRDefault="005E18CB" w:rsidP="00BE6BF2">
            <w:pPr>
              <w:tabs>
                <w:tab w:val="left" w:pos="567"/>
              </w:tabs>
              <w:rPr>
                <w:rFonts w:eastAsia="Times New Roman"/>
                <w:sz w:val="22"/>
                <w:szCs w:val="22"/>
              </w:rPr>
            </w:pPr>
            <w:r w:rsidRPr="00D91127">
              <w:rPr>
                <w:rFonts w:eastAsia="Times New Roman"/>
                <w:i/>
                <w:color w:val="FF0000"/>
                <w:sz w:val="22"/>
                <w:szCs w:val="22"/>
              </w:rPr>
              <w:t>(вказати ПІБ (зазвичай, головуючого)</w:t>
            </w:r>
            <w:r w:rsidRPr="00D91127">
              <w:rPr>
                <w:rFonts w:eastAsia="Times New Roman"/>
                <w:sz w:val="22"/>
                <w:szCs w:val="22"/>
              </w:rPr>
              <w:t xml:space="preserve">, який повідомив про необхідність надати </w:t>
            </w:r>
            <w:r w:rsidRPr="00D91127">
              <w:rPr>
                <w:rFonts w:eastAsia="Times New Roman"/>
                <w:sz w:val="22"/>
                <w:szCs w:val="22"/>
                <w:lang w:eastAsia="en-US"/>
              </w:rPr>
              <w:t xml:space="preserve">згоду на </w:t>
            </w:r>
            <w:r w:rsidRPr="00D91127">
              <w:rPr>
                <w:rFonts w:eastAsia="Times New Roman"/>
                <w:sz w:val="22"/>
                <w:szCs w:val="22"/>
              </w:rPr>
              <w:t xml:space="preserve">укладення з АТ «Ощадбанк» договору, предметом якого є </w:t>
            </w:r>
            <w:r w:rsidRPr="00D91127">
              <w:rPr>
                <w:rFonts w:eastAsia="Times New Roman"/>
                <w:i/>
                <w:color w:val="FF0000"/>
                <w:sz w:val="20"/>
                <w:szCs w:val="20"/>
              </w:rPr>
              <w:t>(зазначити предмет договору)</w:t>
            </w:r>
            <w:r w:rsidRPr="00D91127">
              <w:rPr>
                <w:rFonts w:eastAsia="Times New Roman"/>
                <w:sz w:val="22"/>
                <w:szCs w:val="22"/>
              </w:rPr>
              <w:t xml:space="preserve"> на загальну суму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Times New Roman"/>
                <w:sz w:val="22"/>
                <w:szCs w:val="22"/>
              </w:rPr>
              <w:t xml:space="preserve">, в тому числі ПДВ в сумі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Times New Roman"/>
                <w:i/>
              </w:rPr>
              <w:t>.</w:t>
            </w:r>
          </w:p>
          <w:p w14:paraId="20ADDDFF" w14:textId="77777777" w:rsidR="005E18CB" w:rsidRPr="00D91127" w:rsidRDefault="005E18CB" w:rsidP="00BE6BF2">
            <w:pPr>
              <w:tabs>
                <w:tab w:val="left" w:pos="567"/>
              </w:tabs>
              <w:rPr>
                <w:rFonts w:eastAsia="Calibri"/>
                <w:b/>
                <w:sz w:val="22"/>
                <w:szCs w:val="22"/>
                <w:lang w:eastAsia="en-US"/>
              </w:rPr>
            </w:pPr>
            <w:r w:rsidRPr="00D91127">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D91127" w14:paraId="158966C6" w14:textId="77777777" w:rsidTr="00BE6BF2">
              <w:tc>
                <w:tcPr>
                  <w:tcW w:w="2136" w:type="dxa"/>
                </w:tcPr>
                <w:p w14:paraId="492A33B6"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«ЗА»</w:t>
                  </w:r>
                </w:p>
              </w:tc>
              <w:tc>
                <w:tcPr>
                  <w:tcW w:w="4271" w:type="dxa"/>
                </w:tcPr>
                <w:p w14:paraId="730EB02B"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100 (сто) відсотків, одноголосно</w:t>
                  </w:r>
                </w:p>
              </w:tc>
            </w:tr>
            <w:tr w:rsidR="005E18CB" w:rsidRPr="00D91127" w14:paraId="632513FE" w14:textId="77777777" w:rsidTr="00BE6BF2">
              <w:tc>
                <w:tcPr>
                  <w:tcW w:w="2136" w:type="dxa"/>
                </w:tcPr>
                <w:p w14:paraId="533864DD"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«ПРОТИ»</w:t>
                  </w:r>
                </w:p>
              </w:tc>
              <w:tc>
                <w:tcPr>
                  <w:tcW w:w="4271" w:type="dxa"/>
                </w:tcPr>
                <w:p w14:paraId="35824F32"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0%</w:t>
                  </w:r>
                </w:p>
              </w:tc>
            </w:tr>
            <w:tr w:rsidR="005E18CB" w:rsidRPr="00D91127" w14:paraId="6017D2F3" w14:textId="77777777" w:rsidTr="00BE6BF2">
              <w:tc>
                <w:tcPr>
                  <w:tcW w:w="2136" w:type="dxa"/>
                </w:tcPr>
                <w:p w14:paraId="207CE785"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«УТРИМАЛИСЬ»</w:t>
                  </w:r>
                </w:p>
              </w:tc>
              <w:tc>
                <w:tcPr>
                  <w:tcW w:w="4271" w:type="dxa"/>
                </w:tcPr>
                <w:p w14:paraId="72CA9089"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0%</w:t>
                  </w:r>
                </w:p>
              </w:tc>
            </w:tr>
          </w:tbl>
          <w:p w14:paraId="0D04A5CC" w14:textId="77777777" w:rsidR="005E18CB" w:rsidRPr="00D91127" w:rsidRDefault="005E18CB" w:rsidP="00BE6BF2">
            <w:pPr>
              <w:tabs>
                <w:tab w:val="left" w:pos="567"/>
              </w:tabs>
              <w:rPr>
                <w:rFonts w:eastAsia="Calibri"/>
                <w:b/>
                <w:sz w:val="22"/>
                <w:szCs w:val="22"/>
                <w:lang w:eastAsia="en-US"/>
              </w:rPr>
            </w:pPr>
            <w:r w:rsidRPr="00D91127">
              <w:rPr>
                <w:rFonts w:eastAsia="Calibri"/>
                <w:b/>
                <w:sz w:val="22"/>
                <w:szCs w:val="22"/>
                <w:lang w:eastAsia="en-US"/>
              </w:rPr>
              <w:t>Вирішили:</w:t>
            </w:r>
          </w:p>
          <w:p w14:paraId="06593DB5" w14:textId="77777777" w:rsidR="005E18CB" w:rsidRPr="00D91127" w:rsidRDefault="005E18CB" w:rsidP="00BE6BF2">
            <w:pPr>
              <w:tabs>
                <w:tab w:val="left" w:pos="567"/>
              </w:tabs>
              <w:rPr>
                <w:rFonts w:eastAsia="Times New Roman"/>
                <w:sz w:val="22"/>
                <w:szCs w:val="22"/>
              </w:rPr>
            </w:pPr>
            <w:r w:rsidRPr="00D91127">
              <w:rPr>
                <w:rFonts w:eastAsia="Times New Roman"/>
                <w:sz w:val="22"/>
                <w:szCs w:val="22"/>
              </w:rPr>
              <w:t xml:space="preserve">Надати </w:t>
            </w:r>
            <w:r w:rsidRPr="00D91127">
              <w:rPr>
                <w:rFonts w:eastAsia="Times New Roman"/>
                <w:sz w:val="22"/>
                <w:szCs w:val="22"/>
                <w:lang w:eastAsia="en-US"/>
              </w:rPr>
              <w:t xml:space="preserve">згоду </w:t>
            </w:r>
            <w:r w:rsidRPr="00D91127">
              <w:rPr>
                <w:rFonts w:eastAsia="Times New Roman"/>
                <w:sz w:val="22"/>
                <w:szCs w:val="22"/>
              </w:rPr>
              <w:t xml:space="preserve">укладення з АТ «Ощадбанк» договору, предметом якого є </w:t>
            </w:r>
            <w:r w:rsidRPr="00D91127">
              <w:rPr>
                <w:rFonts w:eastAsia="Times New Roman"/>
                <w:i/>
                <w:color w:val="FF0000"/>
                <w:sz w:val="20"/>
                <w:szCs w:val="20"/>
              </w:rPr>
              <w:t>(зазначити предмет договору)</w:t>
            </w:r>
            <w:r w:rsidRPr="00D91127">
              <w:rPr>
                <w:rFonts w:eastAsia="Times New Roman"/>
                <w:sz w:val="22"/>
                <w:szCs w:val="22"/>
                <w:lang w:eastAsia="en-US"/>
              </w:rPr>
              <w:t xml:space="preserve"> </w:t>
            </w:r>
            <w:r w:rsidRPr="00D91127">
              <w:rPr>
                <w:rFonts w:eastAsia="Times New Roman"/>
                <w:sz w:val="22"/>
                <w:szCs w:val="22"/>
              </w:rPr>
              <w:t xml:space="preserve">на загальну суму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Times New Roman"/>
                <w:sz w:val="22"/>
                <w:szCs w:val="22"/>
              </w:rPr>
              <w:t xml:space="preserve">, в тому числі ПДВ в сумі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Times New Roman"/>
                <w:i/>
              </w:rPr>
              <w:t>.</w:t>
            </w:r>
          </w:p>
          <w:p w14:paraId="28A0FDE1" w14:textId="77777777" w:rsidR="005E18CB" w:rsidRPr="00D91127" w:rsidRDefault="005E18CB" w:rsidP="00BE6BF2">
            <w:pPr>
              <w:tabs>
                <w:tab w:val="left" w:pos="567"/>
              </w:tabs>
              <w:rPr>
                <w:rFonts w:eastAsia="Times New Roman"/>
                <w:b/>
                <w:sz w:val="22"/>
                <w:szCs w:val="22"/>
                <w:u w:val="single"/>
              </w:rPr>
            </w:pPr>
            <w:r w:rsidRPr="00D91127">
              <w:rPr>
                <w:rFonts w:eastAsia="Times New Roman"/>
                <w:b/>
                <w:sz w:val="22"/>
                <w:szCs w:val="22"/>
                <w:u w:val="single"/>
              </w:rPr>
              <w:t xml:space="preserve">Третє питання порядку денного: </w:t>
            </w:r>
          </w:p>
          <w:p w14:paraId="43387243" w14:textId="77777777" w:rsidR="005E18CB" w:rsidRPr="00D91127" w:rsidRDefault="005E18CB" w:rsidP="00BE6BF2">
            <w:pPr>
              <w:tabs>
                <w:tab w:val="left" w:pos="567"/>
              </w:tabs>
              <w:rPr>
                <w:rFonts w:eastAsia="Calibri"/>
                <w:b/>
                <w:sz w:val="22"/>
                <w:szCs w:val="22"/>
                <w:lang w:eastAsia="en-US"/>
              </w:rPr>
            </w:pPr>
            <w:r w:rsidRPr="00D91127">
              <w:rPr>
                <w:rFonts w:eastAsia="Calibri"/>
                <w:b/>
                <w:sz w:val="22"/>
                <w:szCs w:val="22"/>
                <w:lang w:eastAsia="en-US"/>
              </w:rPr>
              <w:t>Слухали:</w:t>
            </w:r>
          </w:p>
          <w:p w14:paraId="67843FCA" w14:textId="77777777" w:rsidR="005E18CB" w:rsidRPr="00D91127" w:rsidRDefault="005E18CB" w:rsidP="00BE6BF2">
            <w:pPr>
              <w:rPr>
                <w:rFonts w:eastAsia="Times New Roman"/>
                <w:sz w:val="22"/>
                <w:szCs w:val="22"/>
              </w:rPr>
            </w:pPr>
            <w:r w:rsidRPr="00D91127">
              <w:rPr>
                <w:rFonts w:eastAsia="Calibri"/>
                <w:i/>
                <w:color w:val="FF0000"/>
                <w:sz w:val="22"/>
                <w:szCs w:val="22"/>
                <w:lang w:eastAsia="en-US"/>
              </w:rPr>
              <w:t>(Вказати ПІБ, зазвичай, головуючого)</w:t>
            </w:r>
            <w:r w:rsidRPr="00D91127">
              <w:rPr>
                <w:rFonts w:eastAsia="Calibri"/>
                <w:sz w:val="22"/>
                <w:szCs w:val="22"/>
                <w:lang w:eastAsia="en-US"/>
              </w:rPr>
              <w:t xml:space="preserve">, який доповів про необхідність надання </w:t>
            </w:r>
            <w:r w:rsidRPr="00D91127">
              <w:rPr>
                <w:rFonts w:eastAsia="Calibri"/>
                <w:i/>
                <w:color w:val="FF0000"/>
                <w:sz w:val="22"/>
                <w:szCs w:val="22"/>
                <w:lang w:eastAsia="en-US"/>
              </w:rPr>
              <w:t>(зазначити посаду та ПІБ)</w:t>
            </w:r>
            <w:r w:rsidRPr="00D91127">
              <w:rPr>
                <w:rFonts w:eastAsia="Calibri"/>
                <w:sz w:val="22"/>
                <w:szCs w:val="22"/>
                <w:lang w:eastAsia="en-US"/>
              </w:rPr>
              <w:t xml:space="preserve"> повноважень на укладення та підписання з АТ «Ощадбанк» договору про </w:t>
            </w:r>
            <w:r w:rsidRPr="00D91127">
              <w:rPr>
                <w:rFonts w:eastAsia="Times New Roman"/>
                <w:i/>
                <w:color w:val="FF0000"/>
                <w:sz w:val="22"/>
                <w:szCs w:val="22"/>
              </w:rPr>
              <w:t>(зазначити предмет договору)</w:t>
            </w:r>
            <w:r w:rsidRPr="00D91127">
              <w:rPr>
                <w:rFonts w:eastAsia="Times New Roman"/>
                <w:sz w:val="22"/>
                <w:szCs w:val="22"/>
              </w:rPr>
              <w:t xml:space="preserve"> на загальну суму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Times New Roman"/>
                <w:sz w:val="22"/>
                <w:szCs w:val="22"/>
              </w:rPr>
              <w:t xml:space="preserve">, в тому числі ПДВ в сумі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D91127">
              <w:rPr>
                <w:rFonts w:eastAsia="Times New Roman"/>
                <w:i/>
                <w:color w:val="FF0000"/>
                <w:sz w:val="22"/>
                <w:szCs w:val="22"/>
              </w:rPr>
              <w:t>(зазначити предмет договору)</w:t>
            </w:r>
            <w:r w:rsidRPr="00D91127">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57902536" w14:textId="77777777" w:rsidR="005E18CB" w:rsidRPr="00D91127" w:rsidRDefault="005E18CB" w:rsidP="00BE6BF2">
            <w:pPr>
              <w:tabs>
                <w:tab w:val="left" w:pos="6804"/>
              </w:tabs>
              <w:rPr>
                <w:rFonts w:eastAsia="Calibri"/>
                <w:b/>
                <w:sz w:val="22"/>
                <w:szCs w:val="22"/>
                <w:lang w:eastAsia="en-US"/>
              </w:rPr>
            </w:pPr>
            <w:r w:rsidRPr="00D91127">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D91127" w14:paraId="12EB1D69" w14:textId="77777777" w:rsidTr="00BE6BF2">
              <w:tc>
                <w:tcPr>
                  <w:tcW w:w="2136" w:type="dxa"/>
                </w:tcPr>
                <w:p w14:paraId="4FF079FC"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«ЗА»</w:t>
                  </w:r>
                </w:p>
              </w:tc>
              <w:tc>
                <w:tcPr>
                  <w:tcW w:w="4271" w:type="dxa"/>
                </w:tcPr>
                <w:p w14:paraId="57848B91"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100 (сто) відсотків, одноголосно</w:t>
                  </w:r>
                </w:p>
              </w:tc>
            </w:tr>
            <w:tr w:rsidR="005E18CB" w:rsidRPr="00D91127" w14:paraId="552917F1" w14:textId="77777777" w:rsidTr="00BE6BF2">
              <w:tc>
                <w:tcPr>
                  <w:tcW w:w="2136" w:type="dxa"/>
                </w:tcPr>
                <w:p w14:paraId="60D3EF8D"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«ПРОТИ»</w:t>
                  </w:r>
                </w:p>
              </w:tc>
              <w:tc>
                <w:tcPr>
                  <w:tcW w:w="4271" w:type="dxa"/>
                </w:tcPr>
                <w:p w14:paraId="3D99ED15"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0%</w:t>
                  </w:r>
                </w:p>
              </w:tc>
            </w:tr>
            <w:tr w:rsidR="005E18CB" w:rsidRPr="00D91127" w14:paraId="4EEA4486" w14:textId="77777777" w:rsidTr="00BE6BF2">
              <w:tc>
                <w:tcPr>
                  <w:tcW w:w="2136" w:type="dxa"/>
                </w:tcPr>
                <w:p w14:paraId="2488662C"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«УТРИМАЛИСЬ»</w:t>
                  </w:r>
                </w:p>
              </w:tc>
              <w:tc>
                <w:tcPr>
                  <w:tcW w:w="4271" w:type="dxa"/>
                </w:tcPr>
                <w:p w14:paraId="1FC475DC" w14:textId="77777777" w:rsidR="005E18CB" w:rsidRPr="00D91127" w:rsidRDefault="005E18CB" w:rsidP="00BE6BF2">
                  <w:pPr>
                    <w:tabs>
                      <w:tab w:val="left" w:pos="9900"/>
                      <w:tab w:val="left" w:pos="10386"/>
                    </w:tabs>
                    <w:rPr>
                      <w:rFonts w:eastAsia="Calibri"/>
                      <w:sz w:val="22"/>
                      <w:szCs w:val="22"/>
                      <w:lang w:eastAsia="en-US"/>
                    </w:rPr>
                  </w:pPr>
                  <w:r w:rsidRPr="00D91127">
                    <w:rPr>
                      <w:rFonts w:eastAsia="Calibri"/>
                      <w:sz w:val="22"/>
                      <w:szCs w:val="22"/>
                      <w:lang w:eastAsia="en-US"/>
                    </w:rPr>
                    <w:t>0%</w:t>
                  </w:r>
                </w:p>
              </w:tc>
            </w:tr>
          </w:tbl>
          <w:p w14:paraId="0C53AD16" w14:textId="77777777" w:rsidR="005E18CB" w:rsidRPr="00D91127" w:rsidRDefault="005E18CB" w:rsidP="00BE6BF2">
            <w:pPr>
              <w:rPr>
                <w:rFonts w:eastAsia="Calibri"/>
                <w:b/>
                <w:sz w:val="22"/>
                <w:szCs w:val="22"/>
                <w:lang w:eastAsia="en-US"/>
              </w:rPr>
            </w:pPr>
          </w:p>
          <w:p w14:paraId="0123E7C2" w14:textId="77777777" w:rsidR="005E18CB" w:rsidRPr="00D91127" w:rsidRDefault="005E18CB" w:rsidP="00BE6BF2">
            <w:pPr>
              <w:rPr>
                <w:rFonts w:eastAsia="Calibri"/>
                <w:b/>
                <w:sz w:val="22"/>
                <w:szCs w:val="22"/>
                <w:lang w:eastAsia="en-US"/>
              </w:rPr>
            </w:pPr>
            <w:r w:rsidRPr="00D91127">
              <w:rPr>
                <w:rFonts w:eastAsia="Calibri"/>
                <w:b/>
                <w:sz w:val="22"/>
                <w:szCs w:val="22"/>
                <w:lang w:eastAsia="en-US"/>
              </w:rPr>
              <w:t>Вирішили:</w:t>
            </w:r>
          </w:p>
          <w:p w14:paraId="597EAAE2" w14:textId="77777777" w:rsidR="005E18CB" w:rsidRPr="00D91127" w:rsidRDefault="005E18CB" w:rsidP="00BE6BF2">
            <w:pPr>
              <w:rPr>
                <w:rFonts w:eastAsia="Times New Roman"/>
                <w:sz w:val="22"/>
                <w:szCs w:val="22"/>
              </w:rPr>
            </w:pPr>
            <w:r w:rsidRPr="00D91127">
              <w:rPr>
                <w:rFonts w:eastAsia="Calibri"/>
                <w:sz w:val="22"/>
                <w:szCs w:val="22"/>
                <w:lang w:eastAsia="en-US"/>
              </w:rPr>
              <w:t xml:space="preserve">Уповноважити </w:t>
            </w:r>
            <w:r w:rsidRPr="00D91127">
              <w:rPr>
                <w:rFonts w:eastAsia="Calibri"/>
                <w:i/>
                <w:color w:val="FF0000"/>
                <w:sz w:val="22"/>
                <w:szCs w:val="22"/>
                <w:lang w:eastAsia="en-US"/>
              </w:rPr>
              <w:t>(зазначити посаду та ПІБ)</w:t>
            </w:r>
            <w:r w:rsidRPr="00D91127">
              <w:rPr>
                <w:rFonts w:eastAsia="Calibri"/>
                <w:sz w:val="22"/>
                <w:szCs w:val="22"/>
                <w:lang w:eastAsia="en-US"/>
              </w:rPr>
              <w:t xml:space="preserve"> на укладення та підписання з АТ «Ощадбанк» договору  про </w:t>
            </w:r>
            <w:r w:rsidRPr="00D91127">
              <w:rPr>
                <w:rFonts w:eastAsia="Times New Roman"/>
                <w:i/>
                <w:color w:val="FF0000"/>
                <w:sz w:val="22"/>
                <w:szCs w:val="22"/>
              </w:rPr>
              <w:t>(зазначити предмет договору)</w:t>
            </w:r>
            <w:r w:rsidRPr="00D91127">
              <w:rPr>
                <w:rFonts w:eastAsia="Times New Roman"/>
                <w:sz w:val="22"/>
                <w:szCs w:val="22"/>
              </w:rPr>
              <w:t xml:space="preserve"> на загальну суму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Times New Roman"/>
                <w:sz w:val="22"/>
                <w:szCs w:val="22"/>
              </w:rPr>
              <w:t xml:space="preserve">, в тому числі ПДВ в сумі </w:t>
            </w:r>
            <w:r w:rsidRPr="00D91127">
              <w:rPr>
                <w:rFonts w:eastAsia="Times New Roman"/>
                <w:i/>
                <w:color w:val="FF0000"/>
                <w:sz w:val="22"/>
                <w:szCs w:val="22"/>
              </w:rPr>
              <w:t>(сума цифрами)</w:t>
            </w:r>
            <w:r w:rsidRPr="00D91127">
              <w:rPr>
                <w:rFonts w:eastAsia="Times New Roman"/>
                <w:sz w:val="22"/>
                <w:szCs w:val="22"/>
              </w:rPr>
              <w:t xml:space="preserve"> грн. </w:t>
            </w:r>
            <w:r w:rsidRPr="00D91127">
              <w:rPr>
                <w:rFonts w:eastAsia="Times New Roman"/>
                <w:i/>
                <w:color w:val="FF0000"/>
                <w:sz w:val="22"/>
                <w:szCs w:val="22"/>
              </w:rPr>
              <w:t>(сума прописом)</w:t>
            </w:r>
            <w:r w:rsidRPr="00D91127">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D91127">
              <w:rPr>
                <w:rFonts w:eastAsia="Times New Roman"/>
                <w:i/>
                <w:color w:val="FF0000"/>
                <w:sz w:val="22"/>
                <w:szCs w:val="22"/>
              </w:rPr>
              <w:t>(зазначити предмет договору)</w:t>
            </w:r>
            <w:r w:rsidRPr="00D91127">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6B6E7CC9" w14:textId="77777777" w:rsidR="005E18CB" w:rsidRPr="00D91127" w:rsidRDefault="005E18CB" w:rsidP="00BE6BF2">
            <w:pPr>
              <w:rPr>
                <w:rFonts w:eastAsia="Calibri"/>
                <w:sz w:val="22"/>
                <w:szCs w:val="22"/>
                <w:lang w:eastAsia="en-US"/>
              </w:rPr>
            </w:pPr>
            <w:r w:rsidRPr="00D91127">
              <w:rPr>
                <w:rFonts w:eastAsia="Calibri"/>
                <w:sz w:val="22"/>
                <w:szCs w:val="22"/>
                <w:lang w:eastAsia="en-US"/>
              </w:rPr>
              <w:t xml:space="preserve"> </w:t>
            </w:r>
          </w:p>
          <w:p w14:paraId="08B62AC7" w14:textId="77777777" w:rsidR="005E18CB" w:rsidRPr="00D91127" w:rsidRDefault="005E18CB" w:rsidP="00BE6BF2">
            <w:pPr>
              <w:tabs>
                <w:tab w:val="left" w:pos="567"/>
              </w:tabs>
              <w:rPr>
                <w:rFonts w:eastAsia="Times New Roman"/>
                <w:sz w:val="22"/>
                <w:szCs w:val="22"/>
              </w:rPr>
            </w:pPr>
            <w:r w:rsidRPr="00D91127">
              <w:rPr>
                <w:rFonts w:eastAsia="Times New Roman"/>
                <w:sz w:val="22"/>
                <w:szCs w:val="22"/>
              </w:rPr>
              <w:t>Інших питань, пропозицій або зауважень не надходило. Збори вважаються закритими.</w:t>
            </w:r>
          </w:p>
          <w:p w14:paraId="4F93BC3B" w14:textId="77777777" w:rsidR="005E18CB" w:rsidRPr="00D91127" w:rsidRDefault="005E18CB" w:rsidP="00BE6BF2">
            <w:pPr>
              <w:tabs>
                <w:tab w:val="left" w:pos="142"/>
                <w:tab w:val="left" w:pos="426"/>
              </w:tabs>
              <w:rPr>
                <w:rFonts w:eastAsia="Calibri"/>
                <w:sz w:val="22"/>
                <w:szCs w:val="22"/>
                <w:lang w:eastAsia="en-US"/>
              </w:rPr>
            </w:pPr>
          </w:p>
          <w:p w14:paraId="71A8F627" w14:textId="77777777" w:rsidR="005E18CB" w:rsidRPr="00D91127" w:rsidRDefault="005E18CB" w:rsidP="00BE6BF2">
            <w:pPr>
              <w:tabs>
                <w:tab w:val="left" w:pos="567"/>
              </w:tabs>
              <w:rPr>
                <w:rFonts w:eastAsia="Times New Roman"/>
                <w:sz w:val="22"/>
                <w:szCs w:val="22"/>
              </w:rPr>
            </w:pPr>
            <w:r w:rsidRPr="00D91127">
              <w:rPr>
                <w:rFonts w:eastAsia="Times New Roman"/>
                <w:sz w:val="22"/>
                <w:szCs w:val="22"/>
              </w:rPr>
              <w:t xml:space="preserve">Голова Зборів                                         __________________ /______________________/      </w:t>
            </w:r>
          </w:p>
          <w:p w14:paraId="79F82462" w14:textId="77777777" w:rsidR="005E18CB" w:rsidRPr="00D91127" w:rsidRDefault="005E18CB" w:rsidP="00BE6BF2">
            <w:pPr>
              <w:tabs>
                <w:tab w:val="left" w:pos="567"/>
              </w:tabs>
              <w:rPr>
                <w:rFonts w:eastAsia="Times New Roman"/>
                <w:sz w:val="22"/>
                <w:szCs w:val="22"/>
              </w:rPr>
            </w:pPr>
            <w:r w:rsidRPr="00D91127">
              <w:rPr>
                <w:rFonts w:eastAsia="Times New Roman"/>
                <w:sz w:val="22"/>
                <w:szCs w:val="22"/>
              </w:rPr>
              <w:t xml:space="preserve"> </w:t>
            </w:r>
          </w:p>
          <w:p w14:paraId="3F98CB4C" w14:textId="77777777" w:rsidR="005E18CB" w:rsidRPr="00D91127" w:rsidRDefault="005E18CB" w:rsidP="00BE6BF2">
            <w:pPr>
              <w:tabs>
                <w:tab w:val="left" w:pos="567"/>
              </w:tabs>
              <w:rPr>
                <w:rFonts w:eastAsia="Times New Roman"/>
                <w:sz w:val="22"/>
                <w:szCs w:val="22"/>
              </w:rPr>
            </w:pPr>
          </w:p>
          <w:p w14:paraId="63BBFAA6" w14:textId="77777777" w:rsidR="005E18CB" w:rsidRPr="00D91127" w:rsidRDefault="005E18CB" w:rsidP="00BE6BF2">
            <w:pPr>
              <w:tabs>
                <w:tab w:val="left" w:pos="567"/>
              </w:tabs>
              <w:rPr>
                <w:rFonts w:eastAsia="Times New Roman"/>
                <w:sz w:val="22"/>
                <w:szCs w:val="22"/>
              </w:rPr>
            </w:pPr>
            <w:r w:rsidRPr="00D91127">
              <w:rPr>
                <w:rFonts w:eastAsia="Times New Roman"/>
                <w:sz w:val="22"/>
                <w:szCs w:val="22"/>
              </w:rPr>
              <w:t>Секретар Зборів                                    __________________ /______________________/</w:t>
            </w:r>
          </w:p>
          <w:p w14:paraId="3D8B9C8E" w14:textId="77777777" w:rsidR="005E18CB" w:rsidRPr="00D91127" w:rsidRDefault="005E18CB" w:rsidP="00BE6BF2">
            <w:pPr>
              <w:rPr>
                <w:rFonts w:eastAsia="Calibri"/>
                <w:bCs/>
                <w:sz w:val="22"/>
                <w:szCs w:val="22"/>
                <w:lang w:eastAsia="en-US"/>
              </w:rPr>
            </w:pPr>
            <w:r w:rsidRPr="00D91127">
              <w:rPr>
                <w:rFonts w:eastAsia="Calibri"/>
                <w:sz w:val="22"/>
                <w:szCs w:val="22"/>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3001BCCB" w14:textId="77777777" w:rsidR="005E18CB" w:rsidRPr="00D91127" w:rsidRDefault="005E18CB" w:rsidP="00BE6BF2">
            <w:pPr>
              <w:tabs>
                <w:tab w:val="left" w:pos="567"/>
              </w:tabs>
              <w:rPr>
                <w:rFonts w:eastAsia="Times New Roman"/>
                <w:b/>
                <w:bCs/>
                <w:sz w:val="22"/>
                <w:szCs w:val="22"/>
              </w:rPr>
            </w:pPr>
            <w:r w:rsidRPr="00D91127">
              <w:rPr>
                <w:rFonts w:eastAsia="Times New Roman"/>
                <w:b/>
                <w:bCs/>
                <w:sz w:val="22"/>
                <w:szCs w:val="22"/>
              </w:rPr>
              <w:t>ПІДПИСИ УЧАСНИКІВ ТОВАРИСТВА:</w:t>
            </w:r>
          </w:p>
          <w:p w14:paraId="4DB47CFB" w14:textId="77777777" w:rsidR="005E18CB" w:rsidRPr="00D91127" w:rsidRDefault="005E18CB" w:rsidP="00BE6BF2">
            <w:pPr>
              <w:tabs>
                <w:tab w:val="left" w:pos="567"/>
              </w:tabs>
              <w:rPr>
                <w:rFonts w:eastAsia="Times New Roman"/>
                <w:b/>
                <w:bCs/>
                <w:sz w:val="22"/>
                <w:szCs w:val="22"/>
              </w:rPr>
            </w:pPr>
          </w:p>
          <w:p w14:paraId="202B7CBB" w14:textId="77777777" w:rsidR="005E18CB" w:rsidRPr="00D91127" w:rsidRDefault="005E18CB" w:rsidP="00BE6BF2">
            <w:pPr>
              <w:rPr>
                <w:rFonts w:eastAsia="Calibri"/>
                <w:sz w:val="22"/>
                <w:szCs w:val="22"/>
                <w:lang w:eastAsia="en-US"/>
              </w:rPr>
            </w:pPr>
            <w:r w:rsidRPr="00D91127">
              <w:rPr>
                <w:rFonts w:eastAsia="Calibri"/>
                <w:sz w:val="22"/>
                <w:szCs w:val="22"/>
                <w:lang w:eastAsia="en-US"/>
              </w:rPr>
              <w:t>Голова зборів _____________________________</w:t>
            </w:r>
          </w:p>
          <w:p w14:paraId="3F5CD9B7" w14:textId="77777777" w:rsidR="005E18CB" w:rsidRPr="00D91127" w:rsidRDefault="005E18CB" w:rsidP="00BE6BF2">
            <w:pPr>
              <w:rPr>
                <w:rFonts w:eastAsia="Calibri"/>
                <w:sz w:val="22"/>
                <w:szCs w:val="22"/>
                <w:lang w:eastAsia="en-US"/>
              </w:rPr>
            </w:pPr>
          </w:p>
          <w:p w14:paraId="68191BC4" w14:textId="77777777" w:rsidR="005E18CB" w:rsidRPr="00D91127" w:rsidRDefault="005E18CB" w:rsidP="00BE6BF2">
            <w:pPr>
              <w:rPr>
                <w:rFonts w:eastAsia="Calibri"/>
                <w:sz w:val="22"/>
                <w:szCs w:val="22"/>
                <w:lang w:eastAsia="en-US"/>
              </w:rPr>
            </w:pPr>
            <w:r w:rsidRPr="00D91127">
              <w:rPr>
                <w:rFonts w:eastAsia="Calibri"/>
                <w:sz w:val="22"/>
                <w:szCs w:val="22"/>
                <w:lang w:eastAsia="en-US"/>
              </w:rPr>
              <w:t>Секретар зборів ___________________________</w:t>
            </w:r>
          </w:p>
          <w:p w14:paraId="264B29B0" w14:textId="77777777" w:rsidR="005E18CB" w:rsidRPr="00D91127" w:rsidRDefault="005E18CB" w:rsidP="00BE6BF2">
            <w:pPr>
              <w:rPr>
                <w:rFonts w:eastAsia="Calibri"/>
                <w:sz w:val="22"/>
                <w:szCs w:val="22"/>
                <w:lang w:eastAsia="en-US"/>
              </w:rPr>
            </w:pPr>
          </w:p>
          <w:p w14:paraId="2C8B059A" w14:textId="77777777" w:rsidR="005E18CB" w:rsidRPr="00D91127" w:rsidRDefault="005E18CB" w:rsidP="00870A96">
            <w:pPr>
              <w:rPr>
                <w:rFonts w:eastAsia="Calibri"/>
                <w:sz w:val="22"/>
                <w:szCs w:val="22"/>
                <w:lang w:eastAsia="en-US"/>
              </w:rPr>
            </w:pPr>
            <w:r w:rsidRPr="00D91127">
              <w:rPr>
                <w:rFonts w:eastAsia="Calibri"/>
                <w:sz w:val="22"/>
                <w:szCs w:val="22"/>
                <w:lang w:eastAsia="en-US"/>
              </w:rPr>
              <w:t>З протоколом</w:t>
            </w:r>
            <w:r w:rsidR="00870A96" w:rsidRPr="00D91127">
              <w:rPr>
                <w:rFonts w:eastAsia="Calibri"/>
                <w:sz w:val="22"/>
                <w:szCs w:val="22"/>
                <w:lang w:eastAsia="en-US"/>
              </w:rPr>
              <w:t xml:space="preserve"> ознайомлений/і_______________</w:t>
            </w:r>
          </w:p>
        </w:tc>
      </w:tr>
    </w:tbl>
    <w:p w14:paraId="21D6A6DC" w14:textId="77777777" w:rsidR="00D327FC" w:rsidRPr="00D91127" w:rsidRDefault="00D327FC" w:rsidP="00D327FC">
      <w:pPr>
        <w:rPr>
          <w:rFonts w:eastAsia="Times New Roman"/>
          <w:sz w:val="18"/>
          <w:szCs w:val="18"/>
          <w:lang w:eastAsia="uk-UA"/>
        </w:rPr>
      </w:pPr>
      <w:r w:rsidRPr="00D91127">
        <w:rPr>
          <w:rFonts w:eastAsia="Times New Roman"/>
          <w:sz w:val="18"/>
          <w:szCs w:val="18"/>
          <w:lang w:eastAsia="uk-UA"/>
        </w:rPr>
        <w:lastRenderedPageBreak/>
        <w:t xml:space="preserve">* зразок, наведений вище, є примірним документом, що зазначений для належного розуміння учасниками вимог </w:t>
      </w:r>
      <w:r w:rsidR="00676558" w:rsidRPr="00D91127">
        <w:rPr>
          <w:rFonts w:eastAsia="Times New Roman"/>
          <w:sz w:val="18"/>
          <w:szCs w:val="18"/>
          <w:lang w:eastAsia="uk-UA"/>
        </w:rPr>
        <w:t>під</w:t>
      </w:r>
      <w:r w:rsidRPr="00D91127">
        <w:rPr>
          <w:rFonts w:eastAsia="Times New Roman"/>
          <w:sz w:val="18"/>
          <w:szCs w:val="18"/>
          <w:lang w:eastAsia="uk-UA"/>
        </w:rPr>
        <w:t xml:space="preserve">пункту </w:t>
      </w:r>
      <w:r w:rsidR="000D5986" w:rsidRPr="00D91127">
        <w:rPr>
          <w:rFonts w:eastAsia="Times New Roman"/>
          <w:sz w:val="18"/>
          <w:szCs w:val="18"/>
          <w:lang w:eastAsia="uk-UA"/>
        </w:rPr>
        <w:t>1</w:t>
      </w:r>
      <w:r w:rsidRPr="00D91127">
        <w:rPr>
          <w:rFonts w:eastAsia="Times New Roman"/>
          <w:sz w:val="18"/>
          <w:szCs w:val="18"/>
          <w:lang w:eastAsia="uk-UA"/>
        </w:rPr>
        <w:t>3</w:t>
      </w:r>
      <w:r w:rsidR="00BD38AF" w:rsidRPr="00D91127">
        <w:rPr>
          <w:rFonts w:eastAsia="Times New Roman"/>
          <w:sz w:val="18"/>
          <w:szCs w:val="18"/>
          <w:lang w:eastAsia="uk-UA"/>
        </w:rPr>
        <w:t>.1</w:t>
      </w:r>
      <w:r w:rsidR="000D5986" w:rsidRPr="00D91127">
        <w:rPr>
          <w:rFonts w:eastAsia="Times New Roman"/>
          <w:sz w:val="18"/>
          <w:szCs w:val="18"/>
          <w:lang w:eastAsia="uk-UA"/>
        </w:rPr>
        <w:t>.</w:t>
      </w:r>
      <w:r w:rsidR="003B41F3" w:rsidRPr="00D91127">
        <w:rPr>
          <w:rFonts w:eastAsia="Times New Roman"/>
          <w:sz w:val="18"/>
          <w:szCs w:val="18"/>
          <w:lang w:eastAsia="uk-UA"/>
        </w:rPr>
        <w:t>8</w:t>
      </w:r>
      <w:r w:rsidRPr="00D91127">
        <w:rPr>
          <w:rFonts w:eastAsia="Times New Roman"/>
          <w:sz w:val="18"/>
          <w:szCs w:val="18"/>
          <w:lang w:eastAsia="uk-UA"/>
        </w:rPr>
        <w:t xml:space="preserve"> </w:t>
      </w:r>
      <w:r w:rsidR="00676558" w:rsidRPr="00D91127">
        <w:rPr>
          <w:rFonts w:eastAsia="Times New Roman"/>
          <w:sz w:val="18"/>
          <w:szCs w:val="18"/>
          <w:lang w:eastAsia="uk-UA"/>
        </w:rPr>
        <w:t>пункту</w:t>
      </w:r>
      <w:r w:rsidRPr="00D91127">
        <w:rPr>
          <w:rFonts w:eastAsia="Times New Roman"/>
          <w:sz w:val="18"/>
          <w:szCs w:val="18"/>
          <w:lang w:eastAsia="uk-UA"/>
        </w:rPr>
        <w:t xml:space="preserve"> </w:t>
      </w:r>
      <w:r w:rsidR="000D5986" w:rsidRPr="00D91127">
        <w:rPr>
          <w:rFonts w:eastAsia="Times New Roman"/>
          <w:sz w:val="18"/>
          <w:szCs w:val="18"/>
          <w:lang w:eastAsia="uk-UA"/>
        </w:rPr>
        <w:t>13 цієї</w:t>
      </w:r>
      <w:r w:rsidRPr="00D91127">
        <w:rPr>
          <w:rFonts w:eastAsia="Times New Roman"/>
          <w:sz w:val="18"/>
          <w:szCs w:val="18"/>
          <w:lang w:eastAsia="uk-UA"/>
        </w:rPr>
        <w:t xml:space="preserve"> документації. Форма документу, наведеного у зразку, не є обов‘язковою. В разі, якщо зразок з певних причин не є </w:t>
      </w:r>
      <w:r w:rsidRPr="00D91127">
        <w:rPr>
          <w:rFonts w:eastAsia="Times New Roman"/>
          <w:sz w:val="18"/>
          <w:szCs w:val="18"/>
          <w:lang w:eastAsia="uk-UA"/>
        </w:rPr>
        <w:lastRenderedPageBreak/>
        <w:t xml:space="preserve">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w:t>
      </w:r>
      <w:r w:rsidR="00676558" w:rsidRPr="00D91127">
        <w:rPr>
          <w:rFonts w:eastAsia="Times New Roman"/>
          <w:sz w:val="18"/>
          <w:szCs w:val="18"/>
          <w:lang w:eastAsia="uk-UA"/>
        </w:rPr>
        <w:t>підпункту 13</w:t>
      </w:r>
      <w:r w:rsidR="00BD38AF" w:rsidRPr="00D91127">
        <w:rPr>
          <w:rFonts w:eastAsia="Times New Roman"/>
          <w:sz w:val="18"/>
          <w:szCs w:val="18"/>
          <w:lang w:eastAsia="uk-UA"/>
        </w:rPr>
        <w:t>.1</w:t>
      </w:r>
      <w:r w:rsidR="00676558" w:rsidRPr="00D91127">
        <w:rPr>
          <w:rFonts w:eastAsia="Times New Roman"/>
          <w:sz w:val="18"/>
          <w:szCs w:val="18"/>
          <w:lang w:eastAsia="uk-UA"/>
        </w:rPr>
        <w:t>.</w:t>
      </w:r>
      <w:r w:rsidR="003B41F3" w:rsidRPr="00D91127">
        <w:rPr>
          <w:rFonts w:eastAsia="Times New Roman"/>
          <w:sz w:val="18"/>
          <w:szCs w:val="18"/>
          <w:lang w:eastAsia="uk-UA"/>
        </w:rPr>
        <w:t>8</w:t>
      </w:r>
      <w:r w:rsidR="00676558" w:rsidRPr="00D91127">
        <w:rPr>
          <w:rFonts w:eastAsia="Times New Roman"/>
          <w:sz w:val="18"/>
          <w:szCs w:val="18"/>
          <w:lang w:eastAsia="uk-UA"/>
        </w:rPr>
        <w:t xml:space="preserve"> пункту 13 цієї документації</w:t>
      </w:r>
      <w:r w:rsidRPr="00D91127">
        <w:rPr>
          <w:rFonts w:eastAsia="Times New Roman"/>
          <w:sz w:val="18"/>
          <w:szCs w:val="18"/>
          <w:lang w:eastAsia="uk-UA"/>
        </w:rPr>
        <w:t>. При цьому, у разі подання вказаного документу у формі, передбаченій статутом учасника, він повинен обов’язково містити таку інформацію:</w:t>
      </w:r>
    </w:p>
    <w:p w14:paraId="42CC096F" w14:textId="77777777" w:rsidR="00D327FC" w:rsidRPr="00D91127" w:rsidRDefault="00D327FC" w:rsidP="00D327FC">
      <w:pPr>
        <w:rPr>
          <w:sz w:val="18"/>
          <w:szCs w:val="18"/>
          <w:lang w:eastAsia="uk-UA"/>
        </w:rPr>
      </w:pPr>
      <w:r w:rsidRPr="00D91127">
        <w:rPr>
          <w:sz w:val="18"/>
          <w:szCs w:val="18"/>
          <w:lang w:eastAsia="uk-UA"/>
        </w:rPr>
        <w:t>1) Назву Замовника;</w:t>
      </w:r>
    </w:p>
    <w:p w14:paraId="2892B40D" w14:textId="77777777" w:rsidR="00D327FC" w:rsidRPr="00D91127" w:rsidRDefault="00D327FC" w:rsidP="00D327FC">
      <w:pPr>
        <w:rPr>
          <w:sz w:val="18"/>
          <w:szCs w:val="18"/>
          <w:lang w:eastAsia="uk-UA"/>
        </w:rPr>
      </w:pPr>
      <w:r w:rsidRPr="00D91127">
        <w:rPr>
          <w:sz w:val="18"/>
          <w:szCs w:val="18"/>
          <w:lang w:eastAsia="uk-UA"/>
        </w:rPr>
        <w:t>2) Предмет договору, на який надається згода вищого органу учасника;</w:t>
      </w:r>
    </w:p>
    <w:p w14:paraId="1F123090" w14:textId="77777777" w:rsidR="00D327FC" w:rsidRPr="00D91127" w:rsidRDefault="00D327FC" w:rsidP="00D327FC">
      <w:pPr>
        <w:rPr>
          <w:sz w:val="18"/>
          <w:szCs w:val="18"/>
          <w:lang w:eastAsia="uk-UA"/>
        </w:rPr>
      </w:pPr>
      <w:r w:rsidRPr="00D91127">
        <w:rPr>
          <w:sz w:val="18"/>
          <w:szCs w:val="18"/>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14:paraId="17DDD5FD" w14:textId="77777777" w:rsidR="00D327FC" w:rsidRPr="00D91127" w:rsidRDefault="00D327FC" w:rsidP="00D327FC">
      <w:pPr>
        <w:rPr>
          <w:sz w:val="18"/>
          <w:szCs w:val="18"/>
          <w:lang w:eastAsia="uk-UA"/>
        </w:rPr>
      </w:pPr>
      <w:r w:rsidRPr="00D91127">
        <w:rPr>
          <w:sz w:val="18"/>
          <w:szCs w:val="18"/>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3466FDF0" w14:textId="77777777" w:rsidR="00D327FC" w:rsidRPr="00D91127" w:rsidRDefault="00D327FC" w:rsidP="00D327FC">
      <w:pPr>
        <w:rPr>
          <w:sz w:val="18"/>
          <w:szCs w:val="18"/>
          <w:lang w:eastAsia="uk-UA"/>
        </w:rPr>
      </w:pPr>
      <w:r w:rsidRPr="00D91127">
        <w:rPr>
          <w:sz w:val="18"/>
          <w:szCs w:val="18"/>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14:paraId="6E28AE69" w14:textId="77777777" w:rsidR="00D327FC" w:rsidRPr="00D91127" w:rsidRDefault="00D327FC" w:rsidP="00D327FC">
      <w:pPr>
        <w:rPr>
          <w:sz w:val="18"/>
          <w:szCs w:val="18"/>
          <w:lang w:eastAsia="uk-UA"/>
        </w:rPr>
      </w:pPr>
      <w:r w:rsidRPr="00D91127">
        <w:rPr>
          <w:rFonts w:eastAsia="Times New Roman"/>
          <w:sz w:val="18"/>
          <w:szCs w:val="18"/>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14:paraId="29B7E443" w14:textId="77777777" w:rsidR="00D327FC" w:rsidRPr="00D91127" w:rsidRDefault="00D327FC" w:rsidP="00D327FC">
      <w:pPr>
        <w:widowControl w:val="0"/>
        <w:rPr>
          <w:sz w:val="18"/>
          <w:szCs w:val="18"/>
        </w:rPr>
      </w:pPr>
    </w:p>
    <w:p w14:paraId="0EBCAA65" w14:textId="77777777" w:rsidR="00927E43" w:rsidRPr="00D91127" w:rsidRDefault="00927E43">
      <w:pPr>
        <w:jc w:val="left"/>
      </w:pPr>
      <w:r w:rsidRPr="00D91127">
        <w:br w:type="page"/>
      </w:r>
    </w:p>
    <w:p w14:paraId="76E1A62D" w14:textId="77777777" w:rsidR="00927E43" w:rsidRPr="00D91127" w:rsidRDefault="00927E43" w:rsidP="00494CFF">
      <w:pPr>
        <w:jc w:val="right"/>
        <w:rPr>
          <w:b/>
        </w:rPr>
      </w:pPr>
      <w:r w:rsidRPr="00D91127">
        <w:rPr>
          <w:b/>
          <w:iCs/>
        </w:rPr>
        <w:lastRenderedPageBreak/>
        <w:t xml:space="preserve">Додаток № 5 </w:t>
      </w:r>
      <w:r w:rsidRPr="00D91127">
        <w:rPr>
          <w:b/>
        </w:rPr>
        <w:t>документації</w:t>
      </w:r>
    </w:p>
    <w:p w14:paraId="49B1031C" w14:textId="77777777" w:rsidR="00927E43" w:rsidRPr="00D91127" w:rsidRDefault="00927E43" w:rsidP="00927E4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927E43" w:rsidRPr="00D91127" w14:paraId="3FA9423A" w14:textId="77777777" w:rsidTr="00DB2E50">
        <w:trPr>
          <w:trHeight w:val="296"/>
        </w:trPr>
        <w:tc>
          <w:tcPr>
            <w:tcW w:w="9747" w:type="dxa"/>
            <w:shd w:val="clear" w:color="auto" w:fill="BFBFBF"/>
            <w:vAlign w:val="center"/>
          </w:tcPr>
          <w:p w14:paraId="26D11F44" w14:textId="77777777" w:rsidR="00927E43" w:rsidRPr="00D91127" w:rsidRDefault="00927E43" w:rsidP="005B33C8">
            <w:pPr>
              <w:jc w:val="center"/>
              <w:rPr>
                <w:b/>
              </w:rPr>
            </w:pPr>
            <w:r w:rsidRPr="00D91127">
              <w:rPr>
                <w:b/>
              </w:rPr>
              <w:t>ДОГОВІР ПРО КОНФІДЕНЦІЙНІСТЬ</w:t>
            </w:r>
          </w:p>
        </w:tc>
      </w:tr>
    </w:tbl>
    <w:p w14:paraId="5B5E92B2" w14:textId="77777777" w:rsidR="00927E43" w:rsidRPr="00D91127" w:rsidRDefault="00927E43" w:rsidP="00927E43">
      <w:pPr>
        <w:rPr>
          <w:u w:val="single"/>
        </w:rPr>
      </w:pPr>
    </w:p>
    <w:p w14:paraId="562E9885" w14:textId="77777777" w:rsidR="00927E43" w:rsidRPr="00D91127" w:rsidRDefault="00927E43" w:rsidP="00927E43">
      <w:r w:rsidRPr="00D91127">
        <w:rPr>
          <w:u w:val="single"/>
        </w:rPr>
        <w:t xml:space="preserve">м. __________ </w:t>
      </w:r>
      <w:r w:rsidRPr="00D91127">
        <w:rPr>
          <w:b/>
        </w:rPr>
        <w:t xml:space="preserve">                                                                                         </w:t>
      </w:r>
      <w:r w:rsidRPr="00D91127">
        <w:rPr>
          <w:u w:val="single"/>
        </w:rPr>
        <w:t>«___»___________20__ року</w:t>
      </w:r>
    </w:p>
    <w:p w14:paraId="549E08B2" w14:textId="77777777" w:rsidR="00927E43" w:rsidRPr="00D91127" w:rsidRDefault="00927E43" w:rsidP="00927E43"/>
    <w:p w14:paraId="4DC08176" w14:textId="77777777" w:rsidR="00927E43" w:rsidRPr="00D91127" w:rsidRDefault="00927E43" w:rsidP="00927E43">
      <w:r w:rsidRPr="00D91127">
        <w:t>Цей Договір про конфіденційність від</w:t>
      </w:r>
      <w:r w:rsidRPr="00D91127">
        <w:rPr>
          <w:u w:val="single"/>
        </w:rPr>
        <w:t xml:space="preserve"> «___»___________20__ року</w:t>
      </w:r>
      <w:r w:rsidRPr="00D91127">
        <w:t xml:space="preserve">  (далі - </w:t>
      </w:r>
      <w:r w:rsidRPr="00D91127">
        <w:rPr>
          <w:b/>
        </w:rPr>
        <w:t>Договір</w:t>
      </w:r>
      <w:r w:rsidRPr="00D91127">
        <w:t xml:space="preserve">) укладений між: </w:t>
      </w:r>
    </w:p>
    <w:p w14:paraId="6D335BD0" w14:textId="77777777" w:rsidR="00927E43" w:rsidRPr="00D91127" w:rsidRDefault="00927E43" w:rsidP="00927E43">
      <w:r w:rsidRPr="00D91127">
        <w:rPr>
          <w:b/>
        </w:rPr>
        <w:t xml:space="preserve"> </w:t>
      </w:r>
      <w:r w:rsidRPr="00D91127">
        <w:t xml:space="preserve">юридичною особою за законодавством України – </w:t>
      </w:r>
      <w:r w:rsidRPr="00D91127">
        <w:rPr>
          <w:b/>
        </w:rPr>
        <w:t>акціонерне товариство «Державний ощадний банк України»</w:t>
      </w:r>
      <w:r w:rsidRPr="00D91127">
        <w:t xml:space="preserve">, код в ЄДРПОУ (далі - Сторона-1), в особі  Заступника голови правління АТ «Ощадбанк» Литвина Володимира Миколайовича, який діє на підставі довіреності від 03 грудня 2019 року, посвідченої приватним нотаріусом  Київського міського нотаріального округу  Івановою С.М. та зареєстрованої в реєстрі за №1431, з однієї сторони, </w:t>
      </w:r>
    </w:p>
    <w:p w14:paraId="6656337F" w14:textId="77777777" w:rsidR="00927E43" w:rsidRPr="00D91127" w:rsidRDefault="00927E43" w:rsidP="00927E43">
      <w:r w:rsidRPr="00D91127">
        <w:t xml:space="preserve">та </w:t>
      </w:r>
    </w:p>
    <w:p w14:paraId="14026F93" w14:textId="77777777" w:rsidR="00927E43" w:rsidRPr="00D91127" w:rsidRDefault="00927E43" w:rsidP="00927E43">
      <w:r w:rsidRPr="00D91127">
        <w:t>юридичною особою за законодавством України – ______</w:t>
      </w:r>
      <w:r w:rsidRPr="00D91127">
        <w:rPr>
          <w:b/>
          <w:bCs/>
          <w:u w:val="single"/>
        </w:rPr>
        <w:t xml:space="preserve"> найменування юридичної особи</w:t>
      </w:r>
      <w:r w:rsidRPr="00D91127">
        <w:t>, код в ЄДРПОУ ________,</w:t>
      </w:r>
      <w:r w:rsidRPr="00D91127">
        <w:rPr>
          <w:b/>
        </w:rPr>
        <w:t xml:space="preserve"> </w:t>
      </w:r>
      <w:r w:rsidRPr="00D91127">
        <w:t xml:space="preserve">(далі - Сторона-2), в особі в особі </w:t>
      </w:r>
      <w:r w:rsidRPr="00D91127">
        <w:rPr>
          <w:u w:val="single"/>
        </w:rPr>
        <w:t>__________посада____________ ___________ПІБ___________</w:t>
      </w:r>
      <w:r w:rsidRPr="00D91127">
        <w:t xml:space="preserve">, який діє на підставі </w:t>
      </w:r>
      <w:r w:rsidRPr="00D91127">
        <w:rPr>
          <w:u w:val="single"/>
        </w:rPr>
        <w:t>_____________</w:t>
      </w:r>
      <w:r w:rsidRPr="00D91127">
        <w:t>, з іншої сторони, (далі разом Сторони, а окремо - Сторона), уклали цей Договір про наступне:</w:t>
      </w:r>
    </w:p>
    <w:p w14:paraId="3C7F051D" w14:textId="77777777" w:rsidR="00927E43" w:rsidRPr="00D91127" w:rsidRDefault="00927E43" w:rsidP="00927E43"/>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9"/>
      </w:tblGrid>
      <w:tr w:rsidR="00927E43" w:rsidRPr="00D91127" w14:paraId="7C862A53" w14:textId="77777777" w:rsidTr="00DB2E50">
        <w:trPr>
          <w:trHeight w:val="491"/>
          <w:jc w:val="center"/>
        </w:trPr>
        <w:tc>
          <w:tcPr>
            <w:tcW w:w="9739" w:type="dxa"/>
            <w:shd w:val="clear" w:color="auto" w:fill="BFBFBF"/>
          </w:tcPr>
          <w:p w14:paraId="6FF3F18A" w14:textId="77777777" w:rsidR="00927E43" w:rsidRPr="00D91127" w:rsidRDefault="00927E43" w:rsidP="00B22F72">
            <w:pPr>
              <w:numPr>
                <w:ilvl w:val="0"/>
                <w:numId w:val="9"/>
              </w:numPr>
              <w:rPr>
                <w:b/>
              </w:rPr>
            </w:pPr>
            <w:r w:rsidRPr="00D91127">
              <w:rPr>
                <w:b/>
              </w:rPr>
              <w:t>ТЕРМІНИ ТА ЇХ ТЛУМАЧЕННЯ</w:t>
            </w:r>
          </w:p>
        </w:tc>
      </w:tr>
    </w:tbl>
    <w:p w14:paraId="4212A145" w14:textId="77777777" w:rsidR="00927E43" w:rsidRPr="00D91127" w:rsidRDefault="00927E43" w:rsidP="00B22F72">
      <w:pPr>
        <w:numPr>
          <w:ilvl w:val="1"/>
          <w:numId w:val="11"/>
        </w:numPr>
      </w:pPr>
      <w:r w:rsidRPr="00D91127">
        <w:t>Терміни та скорочення використовуються в цьому Договорі в такому значенні:</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0"/>
        <w:gridCol w:w="3216"/>
        <w:gridCol w:w="6176"/>
      </w:tblGrid>
      <w:tr w:rsidR="00927E43" w:rsidRPr="00D91127" w14:paraId="34470810" w14:textId="77777777" w:rsidTr="00DB2E50">
        <w:trPr>
          <w:trHeight w:val="608"/>
        </w:trPr>
        <w:tc>
          <w:tcPr>
            <w:tcW w:w="440" w:type="dxa"/>
            <w:tcBorders>
              <w:top w:val="double" w:sz="4" w:space="0" w:color="auto"/>
              <w:bottom w:val="single" w:sz="4" w:space="0" w:color="auto"/>
            </w:tcBorders>
            <w:shd w:val="clear" w:color="auto" w:fill="B3B3B3"/>
          </w:tcPr>
          <w:p w14:paraId="5FC1BC4A" w14:textId="77777777" w:rsidR="00927E43" w:rsidRPr="00D91127" w:rsidRDefault="00927E43" w:rsidP="00B22F72">
            <w:pPr>
              <w:numPr>
                <w:ilvl w:val="0"/>
                <w:numId w:val="10"/>
              </w:numPr>
              <w:rPr>
                <w:b/>
                <w:bCs/>
              </w:rPr>
            </w:pPr>
          </w:p>
        </w:tc>
        <w:tc>
          <w:tcPr>
            <w:tcW w:w="3216" w:type="dxa"/>
            <w:tcBorders>
              <w:top w:val="double" w:sz="4" w:space="0" w:color="auto"/>
              <w:bottom w:val="single" w:sz="4" w:space="0" w:color="auto"/>
            </w:tcBorders>
            <w:shd w:val="clear" w:color="auto" w:fill="B3B3B3"/>
          </w:tcPr>
          <w:p w14:paraId="26615620" w14:textId="77777777" w:rsidR="00927E43" w:rsidRPr="00D91127" w:rsidRDefault="00927E43" w:rsidP="00927E43">
            <w:pPr>
              <w:rPr>
                <w:b/>
                <w:i/>
              </w:rPr>
            </w:pPr>
            <w:r w:rsidRPr="00D91127">
              <w:rPr>
                <w:b/>
                <w:bCs/>
                <w:i/>
              </w:rPr>
              <w:t>витік конфіденційної інформації</w:t>
            </w:r>
          </w:p>
        </w:tc>
        <w:tc>
          <w:tcPr>
            <w:tcW w:w="6176" w:type="dxa"/>
            <w:shd w:val="clear" w:color="auto" w:fill="auto"/>
          </w:tcPr>
          <w:p w14:paraId="7F31CB09" w14:textId="77777777" w:rsidR="00927E43" w:rsidRPr="00D91127" w:rsidRDefault="00927E43" w:rsidP="00927E43">
            <w:r w:rsidRPr="00D91127">
              <w:t>незаконне розголошення конфіденційної інформації всупереч волі або без відома Сторони-власника конфіденційної інформації та/або Сторони-держателя конфіденційної інформації</w:t>
            </w:r>
          </w:p>
        </w:tc>
      </w:tr>
      <w:tr w:rsidR="00927E43" w:rsidRPr="00D91127" w14:paraId="613FBAAC" w14:textId="77777777" w:rsidTr="00DB2E50">
        <w:trPr>
          <w:trHeight w:val="595"/>
        </w:trPr>
        <w:tc>
          <w:tcPr>
            <w:tcW w:w="440" w:type="dxa"/>
            <w:tcBorders>
              <w:top w:val="single" w:sz="4" w:space="0" w:color="auto"/>
              <w:bottom w:val="single" w:sz="4" w:space="0" w:color="auto"/>
            </w:tcBorders>
            <w:shd w:val="clear" w:color="auto" w:fill="B3B3B3"/>
            <w:vAlign w:val="center"/>
          </w:tcPr>
          <w:p w14:paraId="240D27F4" w14:textId="77777777" w:rsidR="00927E43" w:rsidRPr="00D91127" w:rsidRDefault="00927E43" w:rsidP="00B22F72">
            <w:pPr>
              <w:numPr>
                <w:ilvl w:val="0"/>
                <w:numId w:val="10"/>
              </w:numPr>
              <w:rPr>
                <w:b/>
              </w:rPr>
            </w:pPr>
          </w:p>
        </w:tc>
        <w:tc>
          <w:tcPr>
            <w:tcW w:w="3216" w:type="dxa"/>
            <w:tcBorders>
              <w:top w:val="single" w:sz="4" w:space="0" w:color="auto"/>
              <w:bottom w:val="single" w:sz="4" w:space="0" w:color="auto"/>
            </w:tcBorders>
            <w:shd w:val="clear" w:color="auto" w:fill="B3B3B3"/>
          </w:tcPr>
          <w:p w14:paraId="27C282D3" w14:textId="77777777" w:rsidR="00927E43" w:rsidRPr="00D91127" w:rsidRDefault="00927E43" w:rsidP="00927E43">
            <w:pPr>
              <w:rPr>
                <w:b/>
                <w:i/>
              </w:rPr>
            </w:pPr>
            <w:r w:rsidRPr="00D91127">
              <w:rPr>
                <w:b/>
                <w:i/>
              </w:rPr>
              <w:t>договірне використання конфіденційної інформації</w:t>
            </w:r>
          </w:p>
        </w:tc>
        <w:tc>
          <w:tcPr>
            <w:tcW w:w="6176" w:type="dxa"/>
            <w:shd w:val="clear" w:color="auto" w:fill="auto"/>
          </w:tcPr>
          <w:p w14:paraId="6C21A18E" w14:textId="77777777" w:rsidR="00927E43" w:rsidRPr="00D91127" w:rsidRDefault="00927E43" w:rsidP="00927E43">
            <w:r w:rsidRPr="00D91127">
              <w:t>використання конфіденційної інформації Стороною-держателем, якій передано конфіденційну інформацію на законних підставах Стороною-власником, з метою виконання зобов’язань згідно окремо укладених угод/договорів між Стороною-власником і Стороною-держателем</w:t>
            </w:r>
          </w:p>
        </w:tc>
      </w:tr>
      <w:tr w:rsidR="00927E43" w:rsidRPr="00D91127" w14:paraId="174833A5" w14:textId="77777777" w:rsidTr="00DB2E50">
        <w:trPr>
          <w:trHeight w:val="608"/>
        </w:trPr>
        <w:tc>
          <w:tcPr>
            <w:tcW w:w="440" w:type="dxa"/>
            <w:tcBorders>
              <w:top w:val="double" w:sz="4" w:space="0" w:color="auto"/>
              <w:bottom w:val="single" w:sz="4" w:space="0" w:color="auto"/>
            </w:tcBorders>
            <w:shd w:val="clear" w:color="auto" w:fill="B3B3B3"/>
          </w:tcPr>
          <w:p w14:paraId="64E93C83" w14:textId="77777777" w:rsidR="00927E43" w:rsidRPr="00D91127" w:rsidRDefault="00927E43" w:rsidP="00B22F72">
            <w:pPr>
              <w:numPr>
                <w:ilvl w:val="0"/>
                <w:numId w:val="10"/>
              </w:numPr>
              <w:rPr>
                <w:b/>
              </w:rPr>
            </w:pPr>
          </w:p>
        </w:tc>
        <w:tc>
          <w:tcPr>
            <w:tcW w:w="3216" w:type="dxa"/>
            <w:tcBorders>
              <w:top w:val="double" w:sz="4" w:space="0" w:color="auto"/>
              <w:bottom w:val="single" w:sz="4" w:space="0" w:color="auto"/>
            </w:tcBorders>
            <w:shd w:val="clear" w:color="auto" w:fill="B3B3B3"/>
          </w:tcPr>
          <w:p w14:paraId="62C35A3C" w14:textId="77777777" w:rsidR="00927E43" w:rsidRPr="00D91127" w:rsidRDefault="00927E43" w:rsidP="00927E43">
            <w:pPr>
              <w:rPr>
                <w:b/>
                <w:i/>
              </w:rPr>
            </w:pPr>
            <w:r w:rsidRPr="00D91127">
              <w:rPr>
                <w:b/>
                <w:i/>
              </w:rPr>
              <w:t>конфіденційна інформація</w:t>
            </w:r>
          </w:p>
          <w:p w14:paraId="7B69982B" w14:textId="77777777" w:rsidR="00927E43" w:rsidRPr="00D91127" w:rsidRDefault="00927E43" w:rsidP="00927E43">
            <w:pPr>
              <w:rPr>
                <w:b/>
                <w:i/>
              </w:rPr>
            </w:pPr>
          </w:p>
        </w:tc>
        <w:tc>
          <w:tcPr>
            <w:tcW w:w="6176" w:type="dxa"/>
            <w:shd w:val="clear" w:color="auto" w:fill="auto"/>
          </w:tcPr>
          <w:p w14:paraId="1CFFAACD" w14:textId="77777777" w:rsidR="00927E43" w:rsidRPr="00D91127" w:rsidRDefault="00927E43" w:rsidP="00927E43">
            <w:r w:rsidRPr="00D91127">
              <w:t>інформація, що є власністю або знаходиться в законному володінні Сторони Договору, міститься на матеріальному носії, яка має гриф “конфіденційно” або при передачі якої Сторона, що передає інформацію іншій Стороні, зазначила прямо про конфіденційність такої інформації, та яка має обмежений доступ</w:t>
            </w:r>
          </w:p>
        </w:tc>
      </w:tr>
      <w:tr w:rsidR="00927E43" w:rsidRPr="00D91127" w14:paraId="245E8721" w14:textId="77777777" w:rsidTr="00DB2E50">
        <w:trPr>
          <w:trHeight w:val="608"/>
        </w:trPr>
        <w:tc>
          <w:tcPr>
            <w:tcW w:w="440" w:type="dxa"/>
            <w:tcBorders>
              <w:top w:val="double" w:sz="4" w:space="0" w:color="auto"/>
              <w:bottom w:val="single" w:sz="4" w:space="0" w:color="auto"/>
            </w:tcBorders>
            <w:shd w:val="clear" w:color="auto" w:fill="B3B3B3"/>
          </w:tcPr>
          <w:p w14:paraId="47F20B1F" w14:textId="77777777" w:rsidR="00927E43" w:rsidRPr="00D91127" w:rsidRDefault="00927E43" w:rsidP="00B22F72">
            <w:pPr>
              <w:numPr>
                <w:ilvl w:val="0"/>
                <w:numId w:val="10"/>
              </w:numPr>
              <w:rPr>
                <w:b/>
                <w:bCs/>
              </w:rPr>
            </w:pPr>
          </w:p>
        </w:tc>
        <w:tc>
          <w:tcPr>
            <w:tcW w:w="3216" w:type="dxa"/>
            <w:tcBorders>
              <w:top w:val="double" w:sz="4" w:space="0" w:color="auto"/>
              <w:bottom w:val="single" w:sz="4" w:space="0" w:color="auto"/>
            </w:tcBorders>
            <w:shd w:val="clear" w:color="auto" w:fill="B3B3B3"/>
          </w:tcPr>
          <w:p w14:paraId="2BA1775C" w14:textId="77777777" w:rsidR="00927E43" w:rsidRPr="00D91127" w:rsidRDefault="00927E43" w:rsidP="00927E43">
            <w:pPr>
              <w:rPr>
                <w:b/>
                <w:bCs/>
                <w:i/>
              </w:rPr>
            </w:pPr>
            <w:r w:rsidRPr="00D91127">
              <w:rPr>
                <w:b/>
                <w:bCs/>
                <w:i/>
              </w:rPr>
              <w:t xml:space="preserve">послуги, пов’язані з основною діяльністю </w:t>
            </w:r>
          </w:p>
        </w:tc>
        <w:tc>
          <w:tcPr>
            <w:tcW w:w="6176" w:type="dxa"/>
            <w:shd w:val="clear" w:color="auto" w:fill="auto"/>
          </w:tcPr>
          <w:p w14:paraId="6C6CC8C1" w14:textId="77777777" w:rsidR="00927E43" w:rsidRPr="00D91127" w:rsidRDefault="00927E43" w:rsidP="00927E43">
            <w:r w:rsidRPr="00D91127">
              <w:t>послуги, які надає Сторона-1/Сторона-2 відповідно до укладених договорів за умови, що передбачені договорами функції та/або послуги (банківські та фінансові) стосуються та/або пов’язані із діяльністю банку, яку він здійснює відповідно до статті 47 Закону України «Про банки і банківську діяльність» .</w:t>
            </w:r>
          </w:p>
        </w:tc>
      </w:tr>
      <w:tr w:rsidR="00927E43" w:rsidRPr="00D91127" w14:paraId="1E3797D5" w14:textId="77777777" w:rsidTr="00DB2E50">
        <w:trPr>
          <w:trHeight w:val="595"/>
        </w:trPr>
        <w:tc>
          <w:tcPr>
            <w:tcW w:w="440" w:type="dxa"/>
            <w:tcBorders>
              <w:top w:val="double" w:sz="4" w:space="0" w:color="auto"/>
              <w:bottom w:val="double" w:sz="4" w:space="0" w:color="auto"/>
            </w:tcBorders>
            <w:shd w:val="clear" w:color="auto" w:fill="B3B3B3"/>
          </w:tcPr>
          <w:p w14:paraId="5972CFEF" w14:textId="77777777" w:rsidR="00927E43" w:rsidRPr="00D91127" w:rsidRDefault="00927E43" w:rsidP="00B22F72">
            <w:pPr>
              <w:numPr>
                <w:ilvl w:val="0"/>
                <w:numId w:val="10"/>
              </w:numPr>
              <w:rPr>
                <w:b/>
              </w:rPr>
            </w:pPr>
          </w:p>
          <w:p w14:paraId="249FE096" w14:textId="77777777" w:rsidR="00927E43" w:rsidRPr="00D91127" w:rsidRDefault="00927E43" w:rsidP="00927E43">
            <w:pPr>
              <w:rPr>
                <w:b/>
              </w:rPr>
            </w:pPr>
          </w:p>
        </w:tc>
        <w:tc>
          <w:tcPr>
            <w:tcW w:w="3216" w:type="dxa"/>
            <w:tcBorders>
              <w:top w:val="double" w:sz="4" w:space="0" w:color="auto"/>
              <w:bottom w:val="double" w:sz="4" w:space="0" w:color="auto"/>
            </w:tcBorders>
            <w:shd w:val="clear" w:color="auto" w:fill="B3B3B3"/>
          </w:tcPr>
          <w:p w14:paraId="2477AF63" w14:textId="77777777" w:rsidR="00927E43" w:rsidRPr="00D91127" w:rsidRDefault="00927E43" w:rsidP="00927E43">
            <w:pPr>
              <w:rPr>
                <w:b/>
                <w:i/>
              </w:rPr>
            </w:pPr>
            <w:r w:rsidRPr="00D91127">
              <w:rPr>
                <w:b/>
                <w:i/>
              </w:rPr>
              <w:t>режим конфіденційності</w:t>
            </w:r>
          </w:p>
        </w:tc>
        <w:tc>
          <w:tcPr>
            <w:tcW w:w="6176" w:type="dxa"/>
            <w:shd w:val="clear" w:color="auto" w:fill="auto"/>
          </w:tcPr>
          <w:p w14:paraId="1E903B17" w14:textId="77777777" w:rsidR="00927E43" w:rsidRPr="00D91127" w:rsidRDefault="00927E43" w:rsidP="00927E43">
            <w:r w:rsidRPr="00D91127">
              <w:t>розроблений Стороною-власником порядок одержання, використання, поширення, зберігання та ліквідації конфіденційної інформації з метою недопущення незаконного розголошення конфіденційної інформації та витоку такої інформації</w:t>
            </w:r>
          </w:p>
        </w:tc>
      </w:tr>
      <w:tr w:rsidR="00927E43" w:rsidRPr="00D91127" w14:paraId="2ED82A5B" w14:textId="77777777" w:rsidTr="00DB2E50">
        <w:trPr>
          <w:trHeight w:val="595"/>
        </w:trPr>
        <w:tc>
          <w:tcPr>
            <w:tcW w:w="440" w:type="dxa"/>
            <w:tcBorders>
              <w:top w:val="double" w:sz="4" w:space="0" w:color="auto"/>
              <w:bottom w:val="double" w:sz="4" w:space="0" w:color="auto"/>
            </w:tcBorders>
            <w:shd w:val="clear" w:color="auto" w:fill="B3B3B3"/>
          </w:tcPr>
          <w:p w14:paraId="55C87BE0" w14:textId="77777777" w:rsidR="00927E43" w:rsidRPr="00D91127" w:rsidRDefault="00927E43" w:rsidP="00B22F72">
            <w:pPr>
              <w:numPr>
                <w:ilvl w:val="0"/>
                <w:numId w:val="10"/>
              </w:numPr>
              <w:rPr>
                <w:b/>
              </w:rPr>
            </w:pPr>
          </w:p>
        </w:tc>
        <w:tc>
          <w:tcPr>
            <w:tcW w:w="3216" w:type="dxa"/>
            <w:tcBorders>
              <w:top w:val="double" w:sz="4" w:space="0" w:color="auto"/>
              <w:bottom w:val="double" w:sz="4" w:space="0" w:color="auto"/>
            </w:tcBorders>
            <w:shd w:val="clear" w:color="auto" w:fill="B3B3B3"/>
          </w:tcPr>
          <w:p w14:paraId="074534BE" w14:textId="77777777" w:rsidR="00927E43" w:rsidRPr="00D91127" w:rsidRDefault="00927E43" w:rsidP="00927E43">
            <w:pPr>
              <w:rPr>
                <w:b/>
                <w:i/>
              </w:rPr>
            </w:pPr>
            <w:r w:rsidRPr="00D91127">
              <w:rPr>
                <w:b/>
                <w:i/>
              </w:rPr>
              <w:t>розголошення конфіденційної інформації</w:t>
            </w:r>
          </w:p>
        </w:tc>
        <w:tc>
          <w:tcPr>
            <w:tcW w:w="6176" w:type="dxa"/>
            <w:shd w:val="clear" w:color="auto" w:fill="auto"/>
          </w:tcPr>
          <w:p w14:paraId="050513E0" w14:textId="77777777" w:rsidR="00927E43" w:rsidRPr="00D91127" w:rsidRDefault="00927E43" w:rsidP="00927E43">
            <w:r w:rsidRPr="00D91127">
              <w:t>повідомлення та/або поширення будь-яким чином конфіденційної інформації будь-якій третій особі, яка не є Стороною-держателем конфіденційної інформації</w:t>
            </w:r>
          </w:p>
        </w:tc>
      </w:tr>
      <w:tr w:rsidR="00927E43" w:rsidRPr="00D91127" w14:paraId="2C23FE4C" w14:textId="77777777" w:rsidTr="00DB2E50">
        <w:trPr>
          <w:trHeight w:val="595"/>
        </w:trPr>
        <w:tc>
          <w:tcPr>
            <w:tcW w:w="440" w:type="dxa"/>
            <w:tcBorders>
              <w:top w:val="double" w:sz="4" w:space="0" w:color="auto"/>
              <w:bottom w:val="double" w:sz="4" w:space="0" w:color="auto"/>
            </w:tcBorders>
            <w:shd w:val="clear" w:color="auto" w:fill="B3B3B3"/>
          </w:tcPr>
          <w:p w14:paraId="35DD9E74" w14:textId="77777777" w:rsidR="00927E43" w:rsidRPr="00D91127" w:rsidRDefault="00927E43" w:rsidP="00B22F72">
            <w:pPr>
              <w:numPr>
                <w:ilvl w:val="0"/>
                <w:numId w:val="10"/>
              </w:numPr>
              <w:rPr>
                <w:b/>
              </w:rPr>
            </w:pPr>
          </w:p>
        </w:tc>
        <w:tc>
          <w:tcPr>
            <w:tcW w:w="3216" w:type="dxa"/>
            <w:tcBorders>
              <w:top w:val="double" w:sz="4" w:space="0" w:color="auto"/>
              <w:bottom w:val="double" w:sz="4" w:space="0" w:color="auto"/>
            </w:tcBorders>
            <w:shd w:val="clear" w:color="auto" w:fill="B3B3B3"/>
          </w:tcPr>
          <w:p w14:paraId="1214A73A" w14:textId="77777777" w:rsidR="00927E43" w:rsidRPr="00D91127" w:rsidRDefault="00927E43" w:rsidP="00927E43">
            <w:pPr>
              <w:rPr>
                <w:b/>
                <w:i/>
              </w:rPr>
            </w:pPr>
            <w:r w:rsidRPr="00D91127">
              <w:rPr>
                <w:b/>
                <w:i/>
              </w:rPr>
              <w:t>Сторона-держатель</w:t>
            </w:r>
          </w:p>
        </w:tc>
        <w:tc>
          <w:tcPr>
            <w:tcW w:w="6176" w:type="dxa"/>
            <w:shd w:val="clear" w:color="auto" w:fill="auto"/>
          </w:tcPr>
          <w:p w14:paraId="3D6022CE" w14:textId="77777777" w:rsidR="00927E43" w:rsidRPr="00D91127" w:rsidRDefault="00927E43" w:rsidP="00927E43">
            <w:r w:rsidRPr="00D91127">
              <w:t>Сторона Договору (Сторона-1/Сторона-2), яка володіє та користується конфіденційною інформацією з метою договірного використання, отриманою на законних підставах від Сторони-власника</w:t>
            </w:r>
          </w:p>
        </w:tc>
      </w:tr>
      <w:tr w:rsidR="00927E43" w:rsidRPr="00D91127" w14:paraId="06893472" w14:textId="77777777" w:rsidTr="00DB2E50">
        <w:trPr>
          <w:trHeight w:val="595"/>
        </w:trPr>
        <w:tc>
          <w:tcPr>
            <w:tcW w:w="440" w:type="dxa"/>
            <w:tcBorders>
              <w:top w:val="double" w:sz="4" w:space="0" w:color="auto"/>
              <w:bottom w:val="double" w:sz="4" w:space="0" w:color="auto"/>
            </w:tcBorders>
            <w:shd w:val="clear" w:color="auto" w:fill="B3B3B3"/>
          </w:tcPr>
          <w:p w14:paraId="7BDF6BB1" w14:textId="77777777" w:rsidR="00927E43" w:rsidRPr="00D91127" w:rsidRDefault="00927E43" w:rsidP="00B22F72">
            <w:pPr>
              <w:numPr>
                <w:ilvl w:val="0"/>
                <w:numId w:val="10"/>
              </w:numPr>
              <w:rPr>
                <w:b/>
              </w:rPr>
            </w:pPr>
          </w:p>
        </w:tc>
        <w:tc>
          <w:tcPr>
            <w:tcW w:w="3216" w:type="dxa"/>
            <w:tcBorders>
              <w:top w:val="double" w:sz="4" w:space="0" w:color="auto"/>
              <w:bottom w:val="double" w:sz="4" w:space="0" w:color="auto"/>
            </w:tcBorders>
            <w:shd w:val="clear" w:color="auto" w:fill="B3B3B3"/>
          </w:tcPr>
          <w:p w14:paraId="45336D72" w14:textId="77777777" w:rsidR="00927E43" w:rsidRPr="00D91127" w:rsidRDefault="00927E43" w:rsidP="00927E43">
            <w:pPr>
              <w:rPr>
                <w:b/>
                <w:i/>
              </w:rPr>
            </w:pPr>
            <w:r w:rsidRPr="00D91127">
              <w:rPr>
                <w:b/>
                <w:i/>
              </w:rPr>
              <w:t>Сторона-власник</w:t>
            </w:r>
          </w:p>
        </w:tc>
        <w:tc>
          <w:tcPr>
            <w:tcW w:w="6176" w:type="dxa"/>
            <w:shd w:val="clear" w:color="auto" w:fill="auto"/>
          </w:tcPr>
          <w:p w14:paraId="60FA89E6" w14:textId="77777777" w:rsidR="00927E43" w:rsidRPr="00D91127" w:rsidRDefault="00927E43" w:rsidP="00927E43">
            <w:r w:rsidRPr="00D91127">
              <w:t>Сторона Договору (Сторона-1/Сторона-2), яка володіє, користується і розпоряджається конфіденційною інформацією на праві власності чи на інших законних підставах</w:t>
            </w:r>
          </w:p>
        </w:tc>
      </w:tr>
      <w:tr w:rsidR="00927E43" w:rsidRPr="00D91127" w14:paraId="7753951E" w14:textId="77777777" w:rsidTr="00DB2E50">
        <w:trPr>
          <w:trHeight w:val="595"/>
        </w:trPr>
        <w:tc>
          <w:tcPr>
            <w:tcW w:w="440" w:type="dxa"/>
            <w:tcBorders>
              <w:top w:val="double" w:sz="4" w:space="0" w:color="auto"/>
              <w:bottom w:val="double" w:sz="4" w:space="0" w:color="auto"/>
            </w:tcBorders>
            <w:shd w:val="clear" w:color="auto" w:fill="B3B3B3"/>
          </w:tcPr>
          <w:p w14:paraId="58AD9E81" w14:textId="77777777" w:rsidR="00927E43" w:rsidRPr="00D91127" w:rsidRDefault="00927E43" w:rsidP="00B22F72">
            <w:pPr>
              <w:numPr>
                <w:ilvl w:val="0"/>
                <w:numId w:val="10"/>
              </w:numPr>
              <w:rPr>
                <w:b/>
              </w:rPr>
            </w:pPr>
          </w:p>
        </w:tc>
        <w:tc>
          <w:tcPr>
            <w:tcW w:w="3216" w:type="dxa"/>
            <w:tcBorders>
              <w:top w:val="double" w:sz="4" w:space="0" w:color="auto"/>
              <w:bottom w:val="double" w:sz="4" w:space="0" w:color="auto"/>
            </w:tcBorders>
            <w:shd w:val="clear" w:color="auto" w:fill="B3B3B3"/>
          </w:tcPr>
          <w:p w14:paraId="17A69155" w14:textId="77777777" w:rsidR="00927E43" w:rsidRPr="00D91127" w:rsidRDefault="00927E43" w:rsidP="00927E43">
            <w:pPr>
              <w:rPr>
                <w:b/>
                <w:i/>
              </w:rPr>
            </w:pPr>
            <w:r w:rsidRPr="00D91127">
              <w:rPr>
                <w:b/>
                <w:i/>
              </w:rPr>
              <w:t>Уповноважений представник на підписання акта</w:t>
            </w:r>
          </w:p>
        </w:tc>
        <w:tc>
          <w:tcPr>
            <w:tcW w:w="6176" w:type="dxa"/>
            <w:shd w:val="clear" w:color="auto" w:fill="auto"/>
          </w:tcPr>
          <w:p w14:paraId="6C2234E1" w14:textId="77777777" w:rsidR="00927E43" w:rsidRPr="00D91127" w:rsidRDefault="00927E43" w:rsidP="00927E43">
            <w:r w:rsidRPr="00D91127">
              <w:t>особа, яка підписує цей Договір від імені однієї зі Сторін</w:t>
            </w:r>
            <w:r w:rsidRPr="00D91127" w:rsidDel="00452B5F">
              <w:t xml:space="preserve"> </w:t>
            </w:r>
            <w:r w:rsidRPr="00D91127">
              <w:t>або представники Сторін, яких відповідно до наданої довіреності уповноважено представляти інтереси однієї зі Сторін в частині підписання двосторонніх актів в порядку визначеному цим Договором</w:t>
            </w:r>
          </w:p>
        </w:tc>
      </w:tr>
    </w:tbl>
    <w:p w14:paraId="5C8CA9FD" w14:textId="77777777" w:rsidR="00927E43" w:rsidRPr="00D91127" w:rsidRDefault="00927E43" w:rsidP="00B22F72">
      <w:pPr>
        <w:numPr>
          <w:ilvl w:val="1"/>
          <w:numId w:val="11"/>
        </w:numPr>
      </w:pPr>
      <w:r w:rsidRPr="00D91127">
        <w:t>Інші терміни та їх тлумачення, що використовуються по тексту цього Договору, визначаються  законодавством України.</w:t>
      </w:r>
    </w:p>
    <w:p w14:paraId="1B624620" w14:textId="77777777" w:rsidR="00927E43" w:rsidRPr="00D91127" w:rsidRDefault="00927E43" w:rsidP="00B22F72">
      <w:pPr>
        <w:numPr>
          <w:ilvl w:val="1"/>
          <w:numId w:val="11"/>
        </w:numPr>
      </w:pPr>
      <w:r w:rsidRPr="00D91127">
        <w:t>Заголовки та назви статей не є їх складовою частиною і не можуть братись до уваги при тлумаченні змісту Договору.</w:t>
      </w:r>
    </w:p>
    <w:p w14:paraId="2428ECBA" w14:textId="77777777" w:rsidR="00927E43" w:rsidRPr="00D91127" w:rsidRDefault="00927E43" w:rsidP="00927E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927E43" w:rsidRPr="00D91127" w14:paraId="3208D6D6" w14:textId="77777777" w:rsidTr="00DB2E50">
        <w:tc>
          <w:tcPr>
            <w:tcW w:w="9714" w:type="dxa"/>
            <w:shd w:val="clear" w:color="auto" w:fill="BFBFBF"/>
          </w:tcPr>
          <w:p w14:paraId="510E70C3" w14:textId="77777777" w:rsidR="00927E43" w:rsidRPr="00D91127" w:rsidRDefault="00927E43" w:rsidP="00B22F72">
            <w:pPr>
              <w:numPr>
                <w:ilvl w:val="0"/>
                <w:numId w:val="9"/>
              </w:numPr>
              <w:rPr>
                <w:b/>
              </w:rPr>
            </w:pPr>
            <w:r w:rsidRPr="00D91127">
              <w:rPr>
                <w:b/>
              </w:rPr>
              <w:t>ПРЕДМЕТ ДОГОВОРУ</w:t>
            </w:r>
          </w:p>
        </w:tc>
      </w:tr>
    </w:tbl>
    <w:p w14:paraId="18269C19" w14:textId="76804588" w:rsidR="00927E43" w:rsidRPr="00D91127" w:rsidRDefault="00927E43" w:rsidP="00B22F72">
      <w:pPr>
        <w:numPr>
          <w:ilvl w:val="1"/>
          <w:numId w:val="9"/>
        </w:numPr>
      </w:pPr>
      <w:r w:rsidRPr="00D91127">
        <w:t>Сторони Договору приймають на себе зустрічні зобов’язання організувати власний режим конфіденційності з метою договірного використання конфіденційної інформації, що передана Стороні-держателю Стороною-власником</w:t>
      </w:r>
      <w:r w:rsidR="00563563" w:rsidRPr="00D91127">
        <w:t xml:space="preserve"> у </w:t>
      </w:r>
      <w:r w:rsidR="0073056D" w:rsidRPr="00D91127">
        <w:t>зв’язку</w:t>
      </w:r>
      <w:r w:rsidR="00563563" w:rsidRPr="00D91127">
        <w:t xml:space="preserve"> з проведенням закупівлі </w:t>
      </w:r>
      <w:r w:rsidR="00C84010" w:rsidRPr="00D91127">
        <w:t>послуг, пов'язаних з програмним забезпеченням (оновлення програмної продукції компанії F5 Networks) код ДК 021:2015 - 72260000-5</w:t>
      </w:r>
      <w:r w:rsidRPr="00D91127">
        <w:t>, та дотримуватися такого режиму конфіденційності з метою недопущення незаконного розголошення конфіденційної інформації та витоку такої інформації.</w:t>
      </w:r>
    </w:p>
    <w:p w14:paraId="1C3F2215" w14:textId="77777777" w:rsidR="00927E43" w:rsidRPr="00D91127" w:rsidRDefault="00927E43" w:rsidP="00B22F72">
      <w:pPr>
        <w:numPr>
          <w:ilvl w:val="1"/>
          <w:numId w:val="9"/>
        </w:numPr>
      </w:pPr>
      <w:r w:rsidRPr="00D91127">
        <w:t>За режимом доступу конфіденційна інформація вважається інформацією з обмеженим доступом.</w:t>
      </w:r>
    </w:p>
    <w:p w14:paraId="3D0B3F8B" w14:textId="77777777" w:rsidR="00927E43" w:rsidRPr="00D91127" w:rsidRDefault="00927E43" w:rsidP="00B22F72">
      <w:pPr>
        <w:numPr>
          <w:ilvl w:val="1"/>
          <w:numId w:val="9"/>
        </w:numPr>
      </w:pPr>
      <w:r w:rsidRPr="00D91127">
        <w:t>Передача Стороною-власником Стороні-держателю конфіденційної інформації може здійснюватися письмово, на паперових носіях, або шляхом передачі (надання) технічних документів, зразків, устаткування, моделей, візуально або іншими способами, у тому числі на матеріальних носіях в електронному вигляді, мультимедійними засобами або у вигляді фотографій.</w:t>
      </w:r>
    </w:p>
    <w:p w14:paraId="73918F02" w14:textId="77777777" w:rsidR="00927E43" w:rsidRPr="00D91127" w:rsidRDefault="00927E43" w:rsidP="00927E43">
      <w:r w:rsidRPr="00D91127">
        <w:t>Передача конфіденційної інформації по цьому Договору оформлюється двостороннім актом, що підписується Уповноваженими представниками на підписання акта, із зазначенням кількості конфіденційної інформації, її носія, обсягу, формату та інших ідентифікаційних ознак.</w:t>
      </w:r>
    </w:p>
    <w:p w14:paraId="322845ED" w14:textId="77777777" w:rsidR="00927E43" w:rsidRPr="00D91127" w:rsidRDefault="00927E43" w:rsidP="00927E4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40"/>
      </w:tblGrid>
      <w:tr w:rsidR="00927E43" w:rsidRPr="00D91127" w14:paraId="3D376BDE" w14:textId="77777777" w:rsidTr="00DB2E50">
        <w:tc>
          <w:tcPr>
            <w:tcW w:w="9640" w:type="dxa"/>
            <w:shd w:val="clear" w:color="auto" w:fill="BFBFBF"/>
          </w:tcPr>
          <w:p w14:paraId="4E0F54DC" w14:textId="77777777" w:rsidR="00927E43" w:rsidRPr="00D91127" w:rsidRDefault="00927E43" w:rsidP="00B22F72">
            <w:pPr>
              <w:numPr>
                <w:ilvl w:val="0"/>
                <w:numId w:val="9"/>
              </w:numPr>
              <w:rPr>
                <w:b/>
              </w:rPr>
            </w:pPr>
            <w:r w:rsidRPr="00D91127">
              <w:rPr>
                <w:b/>
              </w:rPr>
              <w:t xml:space="preserve">ОБОВ’ЯЗКИ СТОРІН </w:t>
            </w:r>
          </w:p>
        </w:tc>
      </w:tr>
    </w:tbl>
    <w:p w14:paraId="1231E55D" w14:textId="77777777" w:rsidR="00927E43" w:rsidRPr="00D91127" w:rsidRDefault="00927E43" w:rsidP="00B22F72">
      <w:pPr>
        <w:numPr>
          <w:ilvl w:val="1"/>
          <w:numId w:val="9"/>
        </w:numPr>
        <w:rPr>
          <w:b/>
          <w:u w:val="single"/>
        </w:rPr>
      </w:pPr>
      <w:r w:rsidRPr="00D91127">
        <w:rPr>
          <w:b/>
          <w:u w:val="single"/>
        </w:rPr>
        <w:t>Сторона-1 та Сторона-2 зобов'язані:</w:t>
      </w:r>
    </w:p>
    <w:p w14:paraId="1F38DFBA" w14:textId="77777777" w:rsidR="00927E43" w:rsidRPr="00D91127" w:rsidRDefault="00927E43" w:rsidP="00B22F72">
      <w:pPr>
        <w:numPr>
          <w:ilvl w:val="2"/>
          <w:numId w:val="9"/>
        </w:numPr>
      </w:pPr>
      <w:r w:rsidRPr="00D91127">
        <w:t>Ознайомити іншу Сторону на її запит з режимом конфіденційності, встановленим нею, та дотримуватись встановленого нею режиму конфіденційності, а також протягом строку дії цього Договору та протягом строку зберігання конфіденційності, що встановлений в цьому Договорі, - ознайомлювати іншу Сторону зі всіма змінами, які негативно впливають на дотримання режиму конфіденційності – виконати такі вимоги;</w:t>
      </w:r>
    </w:p>
    <w:p w14:paraId="63EBAC39" w14:textId="77777777" w:rsidR="00927E43" w:rsidRPr="00D91127" w:rsidRDefault="00927E43" w:rsidP="00B22F72">
      <w:pPr>
        <w:numPr>
          <w:ilvl w:val="2"/>
          <w:numId w:val="9"/>
        </w:numPr>
      </w:pPr>
      <w:r w:rsidRPr="00D91127">
        <w:t>Під час передачі конфіденційної інформації та/або договірного використання конфіденційної інформації, отриманої від іншої Сторони, дотримуватися режиму конфіденційності;</w:t>
      </w:r>
    </w:p>
    <w:p w14:paraId="633AF5C0" w14:textId="77777777" w:rsidR="00927E43" w:rsidRPr="00D91127" w:rsidRDefault="00927E43" w:rsidP="00B22F72">
      <w:pPr>
        <w:numPr>
          <w:ilvl w:val="2"/>
          <w:numId w:val="9"/>
        </w:numPr>
      </w:pPr>
      <w:r w:rsidRPr="00D91127">
        <w:t xml:space="preserve">В разі виникнення у Сторони-держателя необхідності в розголошенні конфіденційної інформації, отриманої від Сторони-власника, така Сторона зобов’язана звертатися попередньо з письмовим зверненням до Сторони-власника за дозволом на таке розголошення (за винятком випадків, коли таке розголошення повинно бути вчинене Стороною-держателем відповідно до вимог законодавства </w:t>
      </w:r>
      <w:r w:rsidRPr="00D91127">
        <w:lastRenderedPageBreak/>
        <w:t>України та при здійсненні у 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14:paraId="67F2A7EE" w14:textId="77777777" w:rsidR="00927E43" w:rsidRPr="00D91127" w:rsidRDefault="00927E43" w:rsidP="00927E43">
      <w:r w:rsidRPr="00D91127">
        <w:t>В разі неотримання дозволу (відмови в дозволі) від Сторони-власника на таке розголошення, не здійснювати розголошення конфіденційної інформації (за винятком випадків, коли таке розголошення повинно бути вчинене Стороною-держателем відповідно до вимог законодавства України та при здійсненні у 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14:paraId="632145DA" w14:textId="77777777" w:rsidR="00927E43" w:rsidRPr="00D91127" w:rsidRDefault="00927E43" w:rsidP="00B22F72">
      <w:pPr>
        <w:numPr>
          <w:ilvl w:val="2"/>
          <w:numId w:val="9"/>
        </w:numPr>
      </w:pPr>
      <w:r w:rsidRPr="00D91127">
        <w:t>Використовувати конфіденційну інформацію лише з метою договірного використання конфіденційної інформації.</w:t>
      </w:r>
    </w:p>
    <w:p w14:paraId="0E81A7B9" w14:textId="77777777" w:rsidR="00927E43" w:rsidRPr="00D91127" w:rsidRDefault="00927E43" w:rsidP="00B22F72">
      <w:pPr>
        <w:numPr>
          <w:ilvl w:val="2"/>
          <w:numId w:val="9"/>
        </w:numPr>
      </w:pPr>
      <w:r w:rsidRPr="00D91127">
        <w:t>Сторона-держатель може залучати третіх осіб до договірного використання конфіденційної інформації виключно за умови отримання попередньої письмової згоди Сторони-власника на надання такого доступу (окрім випадків передбачених пунктом 3.1.6) та укладання з такими третіми особами договорів про конфіденційність, що передбачатимуть відповідні зобов’язання таких третіх осіб дотримуватись режиму конфіденційності, встановленого Стороною-власником на умовах, аналогічних умовам цього Договору.</w:t>
      </w:r>
    </w:p>
    <w:p w14:paraId="1F0C0A6C" w14:textId="77777777" w:rsidR="00927E43" w:rsidRPr="00D91127" w:rsidRDefault="00927E43" w:rsidP="00B22F72">
      <w:pPr>
        <w:numPr>
          <w:ilvl w:val="2"/>
          <w:numId w:val="9"/>
        </w:numPr>
      </w:pPr>
      <w:r w:rsidRPr="00D91127">
        <w:t>Підписанням цього Договору:</w:t>
      </w:r>
    </w:p>
    <w:p w14:paraId="2BF89D23" w14:textId="77777777" w:rsidR="00927E43" w:rsidRPr="00D91127" w:rsidRDefault="00927E43" w:rsidP="00B22F72">
      <w:pPr>
        <w:numPr>
          <w:ilvl w:val="3"/>
          <w:numId w:val="13"/>
        </w:numPr>
      </w:pPr>
      <w:r w:rsidRPr="00D91127">
        <w:t>Сторона-2 надає Стороні-1 безвідкличну/безумовну згоду та право без отримання додаткової письмової згоди Сторони-2 розкрити (передати) будь-яку або всю інформацію стосовно Сторони-2 (включаючи, але не обмежуючись будь-якою фінансовою, економічною чи іншою інформацією, що складає банківську таємницю відповідно до Закону України «Про банки і банківську діяльність» або конфіденційну інформацію), яка стала відома Стороні-1 в процесі здійснення Стороною-1 своєї звичайної діяльності, а також у випадку, якщо вони надають Стороні-1 послуги, пов‘язані з основною діяльністю Сторони-1 та повинні бути обізнаними з інформацією, що стосується діяльності Сторони-2, а саме: 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w:t>
      </w:r>
    </w:p>
    <w:p w14:paraId="7BB121A0" w14:textId="77777777" w:rsidR="00927E43" w:rsidRPr="00D91127" w:rsidRDefault="00927E43" w:rsidP="00927E43">
      <w:r w:rsidRPr="00D91127">
        <w:t>3.1.6.2 Сторона-1/Сторона-2 надає іншій Стороні безвідкличну/безумовну згоду та право без отримання додаткової письмової згоди Сторони-1/Сторони-2 розкрити (передати) будь-яку або всю інформацію стосовно Сторони-1/Сторони-2 (включаючи, але не обмежуючись будь-якою фінансовою, економічною чи іншою інформацією, у тому числі що складає конфіденційну інформацію), яка стала відома Стороні-1/Стороні-2 в процесі укладання та виконання цього Договору, іншим установам на їх запит відповідно до вимог законодавства України (окрім випадків коли така інформація становить банківську таємницю та підлягає розкриттю у порядку визначеному Законом України «Про банки та банківську діяльність»).</w:t>
      </w:r>
    </w:p>
    <w:p w14:paraId="5563F621" w14:textId="77777777" w:rsidR="00927E43" w:rsidRPr="00D91127" w:rsidRDefault="00927E43" w:rsidP="00927E43">
      <w:r w:rsidRPr="00D91127">
        <w:t>Інформація, що підлягає розкриттю у випадках, передбачених у цьому пункті Договору, розкривається (передається) Банком в обсязі, необхідному для досягнення цілей, у відповідності до яких вона передається.</w:t>
      </w:r>
    </w:p>
    <w:p w14:paraId="76E62554" w14:textId="77777777" w:rsidR="00927E43" w:rsidRPr="00D91127" w:rsidRDefault="00927E43" w:rsidP="00B22F72">
      <w:pPr>
        <w:numPr>
          <w:ilvl w:val="2"/>
          <w:numId w:val="9"/>
        </w:numPr>
      </w:pPr>
      <w:r w:rsidRPr="00D91127">
        <w:t>В разі допущення до роботи з конфіденційною інформацією працівників Сторони-держателя така Сторона-держатель повинна ознайомлювати таких працівників з відповідальністю, передбаченою законодавством України та цим Договором про незаконність несанкціонованого розголошення конфіденційної інформації або допущення витоку конфіденційної інформації.</w:t>
      </w:r>
    </w:p>
    <w:p w14:paraId="76330372" w14:textId="77777777" w:rsidR="00927E43" w:rsidRPr="00D91127" w:rsidRDefault="00927E43" w:rsidP="00B22F72">
      <w:pPr>
        <w:numPr>
          <w:ilvl w:val="2"/>
          <w:numId w:val="9"/>
        </w:numPr>
      </w:pPr>
      <w:r w:rsidRPr="00D91127">
        <w:t>Про всі випадки порушення режиму конфіденційності, в тому числі і про випадки несанкціонованого розголошення та/або витоку конфіденційної інформації з вини Сторони-держателя конфіденційної інформації, або виникнення загрози несанкціонованого розголошення та/або витоку конфіденційної інформації Сторона, якій стало відомо про такі випадки, повинна поінформувати іншу Сторону Договору протягом 1 (одного) робочого дня з моменту виявлення порушення режиму конфіденційності.</w:t>
      </w:r>
    </w:p>
    <w:p w14:paraId="1E18170A" w14:textId="77777777" w:rsidR="00927E43" w:rsidRPr="00D91127" w:rsidRDefault="00927E43" w:rsidP="00B22F72">
      <w:pPr>
        <w:numPr>
          <w:ilvl w:val="2"/>
          <w:numId w:val="9"/>
        </w:numPr>
      </w:pPr>
      <w:r w:rsidRPr="00D91127">
        <w:lastRenderedPageBreak/>
        <w:t>Передавати конфіденційну інформацію Сторони домовилися наступним шляхом:</w:t>
      </w:r>
    </w:p>
    <w:p w14:paraId="1D38A065" w14:textId="77777777" w:rsidR="00927E43" w:rsidRPr="00D91127" w:rsidRDefault="00927E43" w:rsidP="00B22F72">
      <w:pPr>
        <w:numPr>
          <w:ilvl w:val="0"/>
          <w:numId w:val="12"/>
        </w:numPr>
      </w:pPr>
      <w:r w:rsidRPr="00D91127">
        <w:t>Передачі кур’єром (кур’єрською поштою);</w:t>
      </w:r>
    </w:p>
    <w:p w14:paraId="206DFA4A" w14:textId="77777777" w:rsidR="00927E43" w:rsidRPr="00D91127" w:rsidRDefault="00927E43" w:rsidP="00B22F72">
      <w:pPr>
        <w:numPr>
          <w:ilvl w:val="0"/>
          <w:numId w:val="12"/>
        </w:numPr>
      </w:pPr>
      <w:r w:rsidRPr="00D91127">
        <w:t>Передачі особисто уповноваженими представниками Сторони, яка передає, уповноваженим представникам Сторони, яка отримує;</w:t>
      </w:r>
    </w:p>
    <w:p w14:paraId="3627BA2E" w14:textId="77777777" w:rsidR="00927E43" w:rsidRPr="00D91127" w:rsidRDefault="00927E43" w:rsidP="00B22F72">
      <w:pPr>
        <w:numPr>
          <w:ilvl w:val="0"/>
          <w:numId w:val="12"/>
        </w:numPr>
      </w:pPr>
      <w:r w:rsidRPr="00D91127">
        <w:t>Передачі в електронному вигляді електронною поштою з використанням сертифікованих засобів криптографічного захисту інформації.</w:t>
      </w:r>
    </w:p>
    <w:p w14:paraId="2D1E53A0" w14:textId="77777777" w:rsidR="00927E43" w:rsidRPr="00D91127" w:rsidRDefault="00927E43" w:rsidP="00927E43">
      <w:r w:rsidRPr="00D91127">
        <w:t>Забороняється передача конфіденційної інформації засобами зв’язку та з застосуванням телекомунікаційних мереж (в тому числі, але не вичерпно: телефонним зв’язком, засобами факсимільного зв’язку, мережі Інтернет тощо).</w:t>
      </w:r>
    </w:p>
    <w:p w14:paraId="7F7ADD97" w14:textId="77777777" w:rsidR="00927E43" w:rsidRPr="00D91127" w:rsidRDefault="00927E43" w:rsidP="00B22F72">
      <w:pPr>
        <w:numPr>
          <w:ilvl w:val="2"/>
          <w:numId w:val="9"/>
        </w:numPr>
      </w:pPr>
      <w:r w:rsidRPr="00D91127">
        <w:t>Дотримуватися режиму конфіденційності, у тому числі і у випадку дострокового закінчення строку дії цього Договору, протягом всього строку зберігання конфіденційності, встановленого цим Договором.</w:t>
      </w:r>
    </w:p>
    <w:p w14:paraId="2793DA1A" w14:textId="77777777" w:rsidR="00927E43" w:rsidRPr="00D91127" w:rsidRDefault="00927E43" w:rsidP="00927E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927E43" w:rsidRPr="00D91127" w14:paraId="48650AAE" w14:textId="77777777" w:rsidTr="00DB2E50">
        <w:tc>
          <w:tcPr>
            <w:tcW w:w="9714" w:type="dxa"/>
            <w:shd w:val="clear" w:color="auto" w:fill="BFBFBF"/>
          </w:tcPr>
          <w:p w14:paraId="6E22CED1" w14:textId="77777777" w:rsidR="00927E43" w:rsidRPr="00D91127" w:rsidRDefault="00927E43" w:rsidP="00B22F72">
            <w:pPr>
              <w:numPr>
                <w:ilvl w:val="0"/>
                <w:numId w:val="9"/>
              </w:numPr>
              <w:rPr>
                <w:b/>
              </w:rPr>
            </w:pPr>
            <w:r w:rsidRPr="00D91127">
              <w:rPr>
                <w:b/>
              </w:rPr>
              <w:t>ОСОБЛИВІ УМОВИ</w:t>
            </w:r>
          </w:p>
        </w:tc>
      </w:tr>
    </w:tbl>
    <w:p w14:paraId="67579EA2" w14:textId="77777777" w:rsidR="00927E43" w:rsidRPr="00D91127" w:rsidRDefault="00927E43" w:rsidP="00B22F72">
      <w:pPr>
        <w:numPr>
          <w:ilvl w:val="1"/>
          <w:numId w:val="9"/>
        </w:numPr>
      </w:pPr>
      <w:r w:rsidRPr="00D91127">
        <w:t>Будь-яка інформація не вважатиметься конфіденційною інформацією і Сторона не нестиме будь-яких обов'язків стосовно дотримання режиму конфіденційності відносно такої інформації за умови, що:</w:t>
      </w:r>
    </w:p>
    <w:p w14:paraId="276D9C7F" w14:textId="77777777" w:rsidR="00927E43" w:rsidRPr="00D91127" w:rsidRDefault="00927E43" w:rsidP="00B22F72">
      <w:pPr>
        <w:numPr>
          <w:ilvl w:val="2"/>
          <w:numId w:val="9"/>
        </w:numPr>
      </w:pPr>
      <w:r w:rsidRPr="00D91127">
        <w:t>інформація такого змісту вже відома Стороні-держателю та така інформація отримана Стороною-держателем з джерела, яке поширює інформацію без обмеження до її доступу (включаючи засоби масової інформації, інтернет-ресурси тощо), або з джерела, про яке Стороні-власнику відомо, що воно не зв’язане зі Стороною-власником зобов’язаннями по дотриманню режиму конфіденційності, і така Сторона-держатель має належні докази, що підтверджують законність отримання відомостей;</w:t>
      </w:r>
    </w:p>
    <w:p w14:paraId="33198057" w14:textId="77777777" w:rsidR="00927E43" w:rsidRPr="00D91127" w:rsidRDefault="00927E43" w:rsidP="00B22F72">
      <w:pPr>
        <w:numPr>
          <w:ilvl w:val="2"/>
          <w:numId w:val="9"/>
        </w:numPr>
      </w:pPr>
      <w:r w:rsidRPr="00D91127">
        <w:t>інформація була розголошена/оприлюднена Стороною-власником або сталося несанкціоноване розголошення конфіденційної інформації чи виток конфіденційної інформації не з вини Сторони-держателя;</w:t>
      </w:r>
    </w:p>
    <w:p w14:paraId="745D5907" w14:textId="77777777" w:rsidR="00927E43" w:rsidRPr="00D91127" w:rsidRDefault="00927E43" w:rsidP="00B22F72">
      <w:pPr>
        <w:numPr>
          <w:ilvl w:val="2"/>
          <w:numId w:val="9"/>
        </w:numPr>
      </w:pPr>
      <w:r w:rsidRPr="00D91127">
        <w:t>інформація була розроблена Стороною-держателем незалежно від Сторони-власника;</w:t>
      </w:r>
    </w:p>
    <w:p w14:paraId="3C2D5010" w14:textId="77777777" w:rsidR="00927E43" w:rsidRPr="00D91127" w:rsidRDefault="00927E43" w:rsidP="00B22F72">
      <w:pPr>
        <w:numPr>
          <w:ilvl w:val="2"/>
          <w:numId w:val="9"/>
        </w:numPr>
      </w:pPr>
      <w:r w:rsidRPr="00D91127">
        <w:t>інформація отримана Стороною-держателем від третіх осіб, по відношенню до яких у Сторони-держателя не було даних про несанкціоноване розголошення конфіденційної інформації такими особами чи виток конфіденційної інформації;</w:t>
      </w:r>
    </w:p>
    <w:p w14:paraId="31654CA8" w14:textId="77777777" w:rsidR="00927E43" w:rsidRPr="00D91127" w:rsidRDefault="00927E43" w:rsidP="00B22F72">
      <w:pPr>
        <w:numPr>
          <w:ilvl w:val="2"/>
          <w:numId w:val="9"/>
        </w:numPr>
      </w:pPr>
      <w:r w:rsidRPr="00D91127">
        <w:t>інформація не може бути віднесена до конфіденційної в силу положень законодавства України;</w:t>
      </w:r>
    </w:p>
    <w:p w14:paraId="163A9084" w14:textId="77777777" w:rsidR="00927E43" w:rsidRPr="00D91127" w:rsidRDefault="00927E43" w:rsidP="00B22F72">
      <w:pPr>
        <w:numPr>
          <w:ilvl w:val="2"/>
          <w:numId w:val="9"/>
        </w:numPr>
      </w:pPr>
      <w:r w:rsidRPr="00D91127">
        <w:t>така інформація вже знаходиться у публічному використанні або доступна третім особам при відсутності порушень цього Договору Стороною-держателем, що отримує інформацію.</w:t>
      </w:r>
    </w:p>
    <w:p w14:paraId="5FC6D65E" w14:textId="77777777" w:rsidR="00927E43" w:rsidRPr="00D91127" w:rsidRDefault="00927E43" w:rsidP="00927E4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927E43" w:rsidRPr="00D91127" w14:paraId="1E54E048" w14:textId="77777777" w:rsidTr="00DB2E50">
        <w:trPr>
          <w:trHeight w:val="402"/>
        </w:trPr>
        <w:tc>
          <w:tcPr>
            <w:tcW w:w="9748" w:type="dxa"/>
            <w:shd w:val="clear" w:color="auto" w:fill="BFBFBF"/>
          </w:tcPr>
          <w:p w14:paraId="6A1AB9C0" w14:textId="77777777" w:rsidR="00927E43" w:rsidRPr="00D91127" w:rsidRDefault="00927E43" w:rsidP="00B22F72">
            <w:pPr>
              <w:numPr>
                <w:ilvl w:val="0"/>
                <w:numId w:val="9"/>
              </w:numPr>
            </w:pPr>
            <w:r w:rsidRPr="00D91127">
              <w:rPr>
                <w:b/>
              </w:rPr>
              <w:t>РОЗКРИТТЯ ІНФОРМАЦІЇ ПРО ДОГОВІР</w:t>
            </w:r>
          </w:p>
        </w:tc>
      </w:tr>
    </w:tbl>
    <w:p w14:paraId="392CE25A" w14:textId="77777777" w:rsidR="00927E43" w:rsidRPr="00D91127" w:rsidRDefault="00927E43" w:rsidP="00B22F72">
      <w:pPr>
        <w:numPr>
          <w:ilvl w:val="1"/>
          <w:numId w:val="9"/>
        </w:numPr>
      </w:pPr>
      <w:r w:rsidRPr="00D91127">
        <w:t>Факт укладання цього Договору не є інформацією з обмеженим доступом і може розголошуватися третім особам, в тому числі в якості обґрунтування у відмові надання їм будь-якої інформації, захищеної положеннями цього Договору.</w:t>
      </w:r>
    </w:p>
    <w:p w14:paraId="09F47961" w14:textId="77777777" w:rsidR="00927E43" w:rsidRPr="00D91127" w:rsidRDefault="00927E43" w:rsidP="00927E43"/>
    <w:tbl>
      <w:tblPr>
        <w:tblW w:w="9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05"/>
      </w:tblGrid>
      <w:tr w:rsidR="00927E43" w:rsidRPr="00D91127" w14:paraId="1581DC8B" w14:textId="77777777" w:rsidTr="00DB2E50">
        <w:trPr>
          <w:trHeight w:val="437"/>
        </w:trPr>
        <w:tc>
          <w:tcPr>
            <w:tcW w:w="9805" w:type="dxa"/>
            <w:shd w:val="clear" w:color="auto" w:fill="BFBFBF"/>
          </w:tcPr>
          <w:p w14:paraId="02E13A2F" w14:textId="77777777" w:rsidR="00927E43" w:rsidRPr="00D91127" w:rsidRDefault="00927E43" w:rsidP="00B22F72">
            <w:pPr>
              <w:numPr>
                <w:ilvl w:val="0"/>
                <w:numId w:val="9"/>
              </w:numPr>
              <w:rPr>
                <w:b/>
              </w:rPr>
            </w:pPr>
            <w:r w:rsidRPr="00D91127">
              <w:rPr>
                <w:b/>
              </w:rPr>
              <w:t>ВІДПОВІДАЛЬНІСТЬ СТОРІН</w:t>
            </w:r>
          </w:p>
        </w:tc>
      </w:tr>
    </w:tbl>
    <w:p w14:paraId="31F66E35" w14:textId="77777777" w:rsidR="00927E43" w:rsidRPr="00D91127" w:rsidRDefault="00927E43" w:rsidP="00B22F72">
      <w:pPr>
        <w:numPr>
          <w:ilvl w:val="1"/>
          <w:numId w:val="9"/>
        </w:numPr>
      </w:pPr>
      <w:r w:rsidRPr="00D91127">
        <w:t>У разі невиконання або неналежного виконання Стороною своїх обов'язків за цим Договором вона зобов'язана відшкодувати іншій Стороні завдані цим реальні збитки, заподіяні невиконанням чи неналежним виконанням передбачених цим Договором зобов’язань, розмір яких документально підтверджено згідно законодавства України.</w:t>
      </w:r>
    </w:p>
    <w:p w14:paraId="55EEAA17" w14:textId="77777777" w:rsidR="00927E43" w:rsidRPr="00D91127" w:rsidRDefault="00927E43" w:rsidP="00B22F72">
      <w:pPr>
        <w:numPr>
          <w:ilvl w:val="1"/>
          <w:numId w:val="9"/>
        </w:numPr>
      </w:pPr>
      <w:r w:rsidRPr="00D91127">
        <w:t>Відшкодування збитків, завданих невиконанням або неналежним виконанням, не звільняє Сторону від виконання своїх обов'язків за цим Договором.</w:t>
      </w:r>
    </w:p>
    <w:p w14:paraId="40000F18" w14:textId="77777777" w:rsidR="00927E43" w:rsidRPr="00D91127" w:rsidRDefault="00927E43" w:rsidP="00B22F72">
      <w:pPr>
        <w:numPr>
          <w:ilvl w:val="1"/>
          <w:numId w:val="9"/>
        </w:numPr>
      </w:pPr>
      <w:r w:rsidRPr="00D91127">
        <w:t xml:space="preserve">За кожний випадок несанкціонованого розголошення конфіденційної інформації та/або витоку конфіденційної інформації за умови, що такий випадок та/або виток доведений як такий, що стався з вини однієї із Сторін по цьому Договору, винна Сторона відшкодовує </w:t>
      </w:r>
      <w:r w:rsidRPr="00D91127">
        <w:lastRenderedPageBreak/>
        <w:t>іншій Стороні збитки, завдані таким випадком та/або витоком в повному обсязі, розмір яких підтверджується документально відповідно до вимог законодавства України.</w:t>
      </w:r>
    </w:p>
    <w:p w14:paraId="5D4FE448" w14:textId="77777777" w:rsidR="00927E43" w:rsidRPr="00D91127" w:rsidRDefault="00927E43" w:rsidP="00B22F72">
      <w:pPr>
        <w:numPr>
          <w:ilvl w:val="1"/>
          <w:numId w:val="9"/>
        </w:numPr>
      </w:pPr>
      <w:r w:rsidRPr="00D91127">
        <w:t>Сторона-1 та Сторона-2 гарантують забезпечення належного рівня захисту від несанкціонованого розголошення конфіденційної інформації, що є банківською та комерційною таємницею, отриманої від іншої Сторони, та несуть відповідальність за несанкціоноване (неправомірне) розголошення конфіденційної інформації або несанкціоноване (неправомірне) використання в порядку, передбаченому законодавством України.</w:t>
      </w:r>
    </w:p>
    <w:p w14:paraId="5CF592D1" w14:textId="77777777" w:rsidR="00927E43" w:rsidRPr="00D91127" w:rsidRDefault="00927E43" w:rsidP="00927E43"/>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927E43" w:rsidRPr="00D91127" w14:paraId="44E01BF2" w14:textId="77777777" w:rsidTr="00DB2E50">
        <w:trPr>
          <w:trHeight w:val="402"/>
        </w:trPr>
        <w:tc>
          <w:tcPr>
            <w:tcW w:w="9782" w:type="dxa"/>
            <w:shd w:val="clear" w:color="auto" w:fill="BFBFBF"/>
          </w:tcPr>
          <w:p w14:paraId="540E5502" w14:textId="77777777" w:rsidR="00927E43" w:rsidRPr="00D91127" w:rsidRDefault="00927E43" w:rsidP="00B22F72">
            <w:pPr>
              <w:numPr>
                <w:ilvl w:val="0"/>
                <w:numId w:val="9"/>
              </w:numPr>
              <w:rPr>
                <w:b/>
              </w:rPr>
            </w:pPr>
            <w:r w:rsidRPr="00D91127">
              <w:rPr>
                <w:b/>
              </w:rPr>
              <w:t>ОБСТАВИНИ НЕПЕРЕБОРНОЇ СИЛИ</w:t>
            </w:r>
          </w:p>
        </w:tc>
      </w:tr>
    </w:tbl>
    <w:p w14:paraId="649CF42B" w14:textId="77777777" w:rsidR="00927E43" w:rsidRPr="00D91127" w:rsidRDefault="00927E43" w:rsidP="00B22F72">
      <w:pPr>
        <w:numPr>
          <w:ilvl w:val="1"/>
          <w:numId w:val="9"/>
        </w:numPr>
      </w:pPr>
      <w:r w:rsidRPr="00D91127">
        <w:t>Жодна зі Сторін не нестиме відповідальності за цим Договором у разі невиконання або неналежного виконання своїх обов'язків за цим Договором, якщо це невиконання відбулося внаслідок дії обставин, що знаходяться поза сферою контролю Сторони, яка не виконала зобов'язання, внаслідок непереборної сили.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обмежується ними (далі – непереборна сила).</w:t>
      </w:r>
    </w:p>
    <w:p w14:paraId="74500CFB" w14:textId="77777777" w:rsidR="00927E43" w:rsidRPr="00D91127" w:rsidRDefault="00927E43" w:rsidP="00B22F72">
      <w:pPr>
        <w:numPr>
          <w:ilvl w:val="1"/>
          <w:numId w:val="9"/>
        </w:numPr>
      </w:pPr>
      <w:r w:rsidRPr="00D91127">
        <w:t>Сторона, яка знаходиться під дією обставини непереборної сили, повинна повідомити про це іншу Сторону протягом 3 (трьох) робочих днів з моменту настання дії обставини непереборної сили з наступним наданням документів, визначених в пункті 7.5. цього Договору.</w:t>
      </w:r>
    </w:p>
    <w:p w14:paraId="3E0EE096" w14:textId="77777777" w:rsidR="00927E43" w:rsidRPr="00D91127" w:rsidRDefault="00927E43" w:rsidP="00B22F72">
      <w:pPr>
        <w:numPr>
          <w:ilvl w:val="1"/>
          <w:numId w:val="9"/>
        </w:numPr>
      </w:pPr>
      <w:r w:rsidRPr="00D91127">
        <w:t>Протягом строку дії обставин непереборної сили Сторона, яка знаходиться під дією обставини непереборної сили, зобов'язана вживати всіх необхідних заходів з метою запобігання несанкціонованому розголошенню конфіденційної інформації або витоку конфіденційної інформації серед третіх осіб та з метою дотримання обмеження доступу третіх осіб до конфіденційної інформації.</w:t>
      </w:r>
    </w:p>
    <w:p w14:paraId="5BCAA771" w14:textId="77777777" w:rsidR="00927E43" w:rsidRPr="00D91127" w:rsidRDefault="00927E43" w:rsidP="00B22F72">
      <w:pPr>
        <w:numPr>
          <w:ilvl w:val="1"/>
          <w:numId w:val="9"/>
        </w:numPr>
      </w:pPr>
      <w:r w:rsidRPr="00D91127">
        <w:t>Настання обставини непереборної сили у момент невиконання або неналежного виконання Стороною своїх обов'язків за цим Договором позбавляє таку Сторону права посилатися на обставину непереборної сили як на підставу звільнення від відповідальності.</w:t>
      </w:r>
    </w:p>
    <w:p w14:paraId="088688CC" w14:textId="77777777" w:rsidR="00927E43" w:rsidRPr="00D91127" w:rsidRDefault="00927E43" w:rsidP="00B22F72">
      <w:pPr>
        <w:numPr>
          <w:ilvl w:val="1"/>
          <w:numId w:val="9"/>
        </w:numPr>
      </w:pPr>
      <w:r w:rsidRPr="00D91127">
        <w:t>Факти існування та тривалості обставин непереборної сили підтверджуються документами компетентних органів, що уповноважені посвідчувати обставини непереборної сили відповідно до законодавства України, в тому числі Торгово-промислової палати України.</w:t>
      </w:r>
    </w:p>
    <w:p w14:paraId="2C3ABF6B" w14:textId="77777777" w:rsidR="00927E43" w:rsidRPr="00D91127" w:rsidRDefault="00927E43" w:rsidP="00B22F72">
      <w:pPr>
        <w:numPr>
          <w:ilvl w:val="1"/>
          <w:numId w:val="9"/>
        </w:numPr>
      </w:pPr>
      <w:r w:rsidRPr="00D91127">
        <w:t>У разі порушення вимог пункту 7.2. цього Договору Стороною, яка знаходилася під дією обставини непереборної сили, вона втрачає право посилатися на обставину непереборної сили як на підставу звільнення від відповідальності.</w:t>
      </w:r>
    </w:p>
    <w:p w14:paraId="64CE4662" w14:textId="77777777" w:rsidR="00927E43" w:rsidRPr="00D91127" w:rsidRDefault="00927E43" w:rsidP="00927E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927E43" w:rsidRPr="00D91127" w14:paraId="36845FCA" w14:textId="77777777" w:rsidTr="00DB2E50">
        <w:tc>
          <w:tcPr>
            <w:tcW w:w="9714" w:type="dxa"/>
            <w:shd w:val="clear" w:color="auto" w:fill="BFBFBF"/>
          </w:tcPr>
          <w:p w14:paraId="586F07A0" w14:textId="77777777" w:rsidR="00927E43" w:rsidRPr="00D91127" w:rsidRDefault="00927E43" w:rsidP="00B22F72">
            <w:pPr>
              <w:numPr>
                <w:ilvl w:val="0"/>
                <w:numId w:val="9"/>
              </w:numPr>
              <w:rPr>
                <w:b/>
              </w:rPr>
            </w:pPr>
            <w:r w:rsidRPr="00D91127">
              <w:rPr>
                <w:b/>
              </w:rPr>
              <w:t>ПОРЯДОК ВИРІШЕННЯ СПОРІВ</w:t>
            </w:r>
          </w:p>
        </w:tc>
      </w:tr>
    </w:tbl>
    <w:p w14:paraId="0F5B99FC" w14:textId="77777777" w:rsidR="00927E43" w:rsidRPr="00D91127" w:rsidRDefault="00927E43" w:rsidP="00B22F72">
      <w:pPr>
        <w:numPr>
          <w:ilvl w:val="1"/>
          <w:numId w:val="9"/>
        </w:numPr>
      </w:pPr>
      <w:r w:rsidRPr="00D91127">
        <w:t>Усі спори, що виникають з Договору або пов’язані із ним, вирішуються шляхом переговорів між представниками Сторін.</w:t>
      </w:r>
    </w:p>
    <w:p w14:paraId="482F049B" w14:textId="77777777" w:rsidR="00927E43" w:rsidRPr="00D91127" w:rsidRDefault="00927E43" w:rsidP="00B22F72">
      <w:pPr>
        <w:numPr>
          <w:ilvl w:val="1"/>
          <w:numId w:val="9"/>
        </w:numPr>
      </w:pPr>
      <w:r w:rsidRPr="00D91127">
        <w:t>Якщо спір неможливо вирішити шляхом переговорів, він (спір) вирішується в судовому порядку, за встановленою підвідомчістю та підсудністю такого спору у порядку визначеному в Україні законодавством.</w:t>
      </w:r>
    </w:p>
    <w:p w14:paraId="4ED080A7" w14:textId="77777777" w:rsidR="00927E43" w:rsidRPr="00D91127" w:rsidRDefault="00927E43" w:rsidP="00927E4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927E43" w:rsidRPr="00D91127" w14:paraId="6AEC23A4" w14:textId="77777777" w:rsidTr="00DB2E50">
        <w:tc>
          <w:tcPr>
            <w:tcW w:w="9748" w:type="dxa"/>
            <w:shd w:val="clear" w:color="auto" w:fill="BFBFBF"/>
          </w:tcPr>
          <w:p w14:paraId="2FE47869" w14:textId="77777777" w:rsidR="00927E43" w:rsidRPr="00D91127" w:rsidRDefault="00927E43" w:rsidP="00B22F72">
            <w:pPr>
              <w:numPr>
                <w:ilvl w:val="0"/>
                <w:numId w:val="9"/>
              </w:numPr>
              <w:rPr>
                <w:b/>
              </w:rPr>
            </w:pPr>
            <w:r w:rsidRPr="00D91127">
              <w:rPr>
                <w:b/>
              </w:rPr>
              <w:t>СТРОК ДОГОВОРУ ТА СТРОК ЗБЕРЕЖЕННЯ РЕЖИМУ КОНФІДЕНЦІЙНОСТІ</w:t>
            </w:r>
          </w:p>
        </w:tc>
      </w:tr>
    </w:tbl>
    <w:p w14:paraId="00204012" w14:textId="77777777" w:rsidR="00927E43" w:rsidRPr="00D91127" w:rsidRDefault="00927E43" w:rsidP="00B22F72">
      <w:pPr>
        <w:numPr>
          <w:ilvl w:val="1"/>
          <w:numId w:val="9"/>
        </w:numPr>
      </w:pPr>
      <w:r w:rsidRPr="00D91127">
        <w:t>Цей Договір вважається укладеним з моменту його підписання уповноваженими представниками Сторін та скріплення їх підписів відбитками печаток Сторін.</w:t>
      </w:r>
    </w:p>
    <w:p w14:paraId="70469ED2" w14:textId="77777777" w:rsidR="00927E43" w:rsidRPr="00D91127" w:rsidRDefault="00927E43" w:rsidP="00B22F72">
      <w:pPr>
        <w:numPr>
          <w:ilvl w:val="1"/>
          <w:numId w:val="9"/>
        </w:numPr>
      </w:pPr>
      <w:r w:rsidRPr="00D91127">
        <w:t>Цей Договір укладено строком на один рік. Дія Договору автоматично продовжується на кожний наступний рік на тих самих умовах, якщо жодна із Сторін не попередить в письмовій формі іншу Сторону про припинення його дії не менше ніж за один місяць до закінчення строку дії цього Договору.</w:t>
      </w:r>
    </w:p>
    <w:p w14:paraId="6047C58A" w14:textId="77777777" w:rsidR="00927E43" w:rsidRPr="00D91127" w:rsidRDefault="00927E43" w:rsidP="00B22F72">
      <w:pPr>
        <w:numPr>
          <w:ilvl w:val="1"/>
          <w:numId w:val="9"/>
        </w:numPr>
      </w:pPr>
      <w:r w:rsidRPr="00D91127">
        <w:lastRenderedPageBreak/>
        <w:t>Строк, протягом якого Сторони після закінчення строк дії цього Договору (в тому числі і у випадку дострокового припинення дії Договору) зобов’язуються дотримуватися режиму конфіденційності (строк збереження конфіденційності) щодо інформації, яка отримана від іншої Сторони, складає 3 (три) роки, якщо законодавством України не передбачений більший строк збереження режиму конфіденційності. Перебіг строку збереження конфіденційності починається з дати закінчення/дострокового припинення строку дії цього Договору. Строк збереження режиму конфіденційності щодо інформації, яка становить банківську таємницю Сторони-1, визначається згідно законодавства України.</w:t>
      </w:r>
    </w:p>
    <w:p w14:paraId="3C7232E6" w14:textId="77777777" w:rsidR="00927E43" w:rsidRPr="00D91127" w:rsidRDefault="00927E43" w:rsidP="00B22F72">
      <w:pPr>
        <w:numPr>
          <w:ilvl w:val="1"/>
          <w:numId w:val="9"/>
        </w:numPr>
      </w:pPr>
      <w:r w:rsidRPr="00D91127">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04176D63" w14:textId="77777777" w:rsidR="00927E43" w:rsidRPr="00D91127" w:rsidRDefault="00927E43" w:rsidP="00B22F72">
      <w:pPr>
        <w:numPr>
          <w:ilvl w:val="1"/>
          <w:numId w:val="9"/>
        </w:numPr>
      </w:pPr>
      <w:r w:rsidRPr="00D91127">
        <w:t>Сторона - 2 надає беззастережну згоду на розкриття Стороною – 1 будь-якої та всієї інформації стосовно Сторони - 2, умов договорів з Стороною - 2 та порядку виконання обов’язків за ними аудиторам, які надають Стороні - 1  послуги, пов’язані з основною діяльністю Сторона – 1.</w:t>
      </w:r>
    </w:p>
    <w:p w14:paraId="11CC1B8D" w14:textId="77777777" w:rsidR="00927E43" w:rsidRPr="00D91127" w:rsidRDefault="00927E43" w:rsidP="00927E4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927E43" w:rsidRPr="00D91127" w14:paraId="4A89F6A8" w14:textId="77777777" w:rsidTr="00DB2E50">
        <w:tc>
          <w:tcPr>
            <w:tcW w:w="9748" w:type="dxa"/>
            <w:shd w:val="clear" w:color="auto" w:fill="BFBFBF"/>
          </w:tcPr>
          <w:p w14:paraId="5E49A69E" w14:textId="77777777" w:rsidR="00927E43" w:rsidRPr="00D91127" w:rsidRDefault="00927E43" w:rsidP="00B22F72">
            <w:pPr>
              <w:numPr>
                <w:ilvl w:val="0"/>
                <w:numId w:val="9"/>
              </w:numPr>
              <w:rPr>
                <w:b/>
              </w:rPr>
            </w:pPr>
            <w:r w:rsidRPr="00D91127">
              <w:rPr>
                <w:b/>
              </w:rPr>
              <w:t xml:space="preserve">ПОВІДОМЛЕННЯ </w:t>
            </w:r>
          </w:p>
        </w:tc>
      </w:tr>
    </w:tbl>
    <w:p w14:paraId="29C85D28" w14:textId="77777777" w:rsidR="00927E43" w:rsidRPr="00D91127" w:rsidRDefault="00927E43" w:rsidP="00B22F72">
      <w:pPr>
        <w:numPr>
          <w:ilvl w:val="1"/>
          <w:numId w:val="9"/>
        </w:numPr>
        <w:rPr>
          <w:b/>
        </w:rPr>
      </w:pPr>
      <w:r w:rsidRPr="00D91127">
        <w:t>Будь-які повідомлення за цим Договором з урахуванням обмежень, встановлених пп. 3.1.8. цього Договору, повинні надсилатися однією Стороною іншій кур'єром, рекомендованим листом або іншим реєстрованим поштовим відправленням, якщо інше не передбачено умовами цього Договору.</w:t>
      </w:r>
    </w:p>
    <w:p w14:paraId="06AA7E02" w14:textId="77777777" w:rsidR="00927E43" w:rsidRPr="00D91127" w:rsidRDefault="00927E43" w:rsidP="00B22F72">
      <w:pPr>
        <w:numPr>
          <w:ilvl w:val="1"/>
          <w:numId w:val="9"/>
        </w:numPr>
      </w:pPr>
      <w:r w:rsidRPr="00D91127">
        <w:t>Повідомлення вважається отриманим Стороною:</w:t>
      </w:r>
    </w:p>
    <w:p w14:paraId="55B0C839" w14:textId="77777777" w:rsidR="00927E43" w:rsidRPr="00D91127" w:rsidRDefault="00927E43" w:rsidP="00B22F72">
      <w:pPr>
        <w:numPr>
          <w:ilvl w:val="2"/>
          <w:numId w:val="9"/>
        </w:numPr>
      </w:pPr>
      <w:r w:rsidRPr="00D91127">
        <w:t>в день його доставки кур'єром, що підтверджується квитанцією про вручення одержувачу, підписаною представником Сторони-одержувача; та/або</w:t>
      </w:r>
    </w:p>
    <w:p w14:paraId="79FE2711" w14:textId="77777777" w:rsidR="00927E43" w:rsidRPr="00D91127" w:rsidRDefault="00927E43" w:rsidP="00B22F72">
      <w:pPr>
        <w:numPr>
          <w:ilvl w:val="2"/>
          <w:numId w:val="9"/>
        </w:numPr>
      </w:pPr>
      <w:r w:rsidRPr="00D91127">
        <w:t xml:space="preserve">в день доставки рекомендованого листа або іншого реєстрованого поштового відправлення, що підтверджується квитанцією про вручення одержувачу або іншим повідомленням про вручення одержувачу, підписаним представником Сторони-одержувача; та/або </w:t>
      </w:r>
    </w:p>
    <w:p w14:paraId="262DBAC0" w14:textId="77777777" w:rsidR="00927E43" w:rsidRPr="00D91127" w:rsidRDefault="00927E43" w:rsidP="00B22F72">
      <w:pPr>
        <w:numPr>
          <w:ilvl w:val="2"/>
          <w:numId w:val="9"/>
        </w:numPr>
      </w:pPr>
      <w:r w:rsidRPr="00D91127">
        <w:t>на наступний день після дня отримання повідомлення, надісланого електронною поштою з використанням сертифікованих засобів криптографічного захисту інформації.</w:t>
      </w:r>
    </w:p>
    <w:p w14:paraId="43623017" w14:textId="77777777" w:rsidR="00927E43" w:rsidRPr="00D91127" w:rsidRDefault="00927E43" w:rsidP="00927E4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927E43" w:rsidRPr="00D91127" w14:paraId="11B2B19F" w14:textId="77777777" w:rsidTr="00DB2E50">
        <w:tc>
          <w:tcPr>
            <w:tcW w:w="9748" w:type="dxa"/>
            <w:shd w:val="clear" w:color="auto" w:fill="BFBFBF"/>
          </w:tcPr>
          <w:p w14:paraId="28DBC21E" w14:textId="77777777" w:rsidR="00927E43" w:rsidRPr="00D91127" w:rsidRDefault="00927E43" w:rsidP="00B22F72">
            <w:pPr>
              <w:numPr>
                <w:ilvl w:val="0"/>
                <w:numId w:val="9"/>
              </w:numPr>
              <w:rPr>
                <w:b/>
              </w:rPr>
            </w:pPr>
            <w:r w:rsidRPr="00D91127">
              <w:rPr>
                <w:b/>
              </w:rPr>
              <w:t>ПРИКІНЦЕВІ ПОЛОЖЕННЯ</w:t>
            </w:r>
          </w:p>
        </w:tc>
      </w:tr>
    </w:tbl>
    <w:p w14:paraId="0F54E77F" w14:textId="77777777" w:rsidR="00927E43" w:rsidRPr="00D91127" w:rsidRDefault="00927E43" w:rsidP="00B22F72">
      <w:pPr>
        <w:numPr>
          <w:ilvl w:val="1"/>
          <w:numId w:val="9"/>
        </w:numPr>
      </w:pPr>
      <w:r w:rsidRPr="00D91127">
        <w:t>Всі зміни і доповнення до цього Договору мають юридичну силу і є невід'ємною частиною цього Договору, якщо вони вчинені в письмовій формі і підписані належним чином уповноваженими на те представниками Сторін, скріплені відбитками печаток Сторін та оформлені у вигляді додаткових договорів до цього Договору.</w:t>
      </w:r>
    </w:p>
    <w:p w14:paraId="4741B898" w14:textId="77777777" w:rsidR="00927E43" w:rsidRPr="00D91127" w:rsidRDefault="00927E43" w:rsidP="00B22F72">
      <w:pPr>
        <w:numPr>
          <w:ilvl w:val="1"/>
          <w:numId w:val="9"/>
        </w:numPr>
      </w:pPr>
      <w:r w:rsidRPr="00D91127">
        <w:t xml:space="preserve">Після підписання цього Договору уповноваженими представниками Сторін та скріплення їх підписів відбитками печаток Сторін  всі попередні переговори щодо умов цього Договору, листування, попередні договори, протоколи про наміри та будь-які інші усні або письмові домовленості Сторін по питаннях, які так або інше стосуються предмету цього Договору, втрачають юридичну силу. </w:t>
      </w:r>
    </w:p>
    <w:p w14:paraId="3F5387AB" w14:textId="77777777" w:rsidR="00927E43" w:rsidRPr="00D91127" w:rsidRDefault="00927E43" w:rsidP="00B22F72">
      <w:pPr>
        <w:numPr>
          <w:ilvl w:val="1"/>
          <w:numId w:val="9"/>
        </w:numPr>
      </w:pPr>
      <w:r w:rsidRPr="00D91127">
        <w:t xml:space="preserve">У випадках, не передбачених цим Договором, Сторони керуються законодавством України. </w:t>
      </w:r>
    </w:p>
    <w:p w14:paraId="02888CE8" w14:textId="77777777" w:rsidR="00927E43" w:rsidRPr="00D91127" w:rsidRDefault="00927E43" w:rsidP="00B22F72">
      <w:pPr>
        <w:numPr>
          <w:ilvl w:val="1"/>
          <w:numId w:val="9"/>
        </w:numPr>
      </w:pPr>
      <w:r w:rsidRPr="00D91127">
        <w:lastRenderedPageBreak/>
        <w:t>Закінчення строку цього Договору не звільняє Сторін від відповідальності за його порушення, яке мало місце під час дії цього Договору.</w:t>
      </w:r>
    </w:p>
    <w:p w14:paraId="4B925555" w14:textId="77777777" w:rsidR="00927E43" w:rsidRPr="00D91127" w:rsidRDefault="00927E43" w:rsidP="00B22F72">
      <w:pPr>
        <w:numPr>
          <w:ilvl w:val="1"/>
          <w:numId w:val="9"/>
        </w:numPr>
      </w:pPr>
      <w:r w:rsidRPr="00D91127">
        <w:t xml:space="preserve">Цей Договір регулюється і підлягає тлумаченню відповідно до законодавства України. </w:t>
      </w:r>
    </w:p>
    <w:p w14:paraId="47E0686F" w14:textId="77777777" w:rsidR="00927E43" w:rsidRPr="00D91127" w:rsidRDefault="00927E43" w:rsidP="00B22F72">
      <w:pPr>
        <w:numPr>
          <w:ilvl w:val="1"/>
          <w:numId w:val="9"/>
        </w:numPr>
      </w:pPr>
      <w:r w:rsidRPr="00D91127">
        <w:t>Недійсність частини цього Договору не тягне за собою недійсності інших його частин, оскільки можна припустити, що цей Договір було б укладено і без включення недійсної його частини.</w:t>
      </w:r>
    </w:p>
    <w:p w14:paraId="071350E8" w14:textId="77777777" w:rsidR="00927E43" w:rsidRPr="00D91127" w:rsidRDefault="00927E43" w:rsidP="00B22F72">
      <w:pPr>
        <w:numPr>
          <w:ilvl w:val="1"/>
          <w:numId w:val="9"/>
        </w:numPr>
      </w:pPr>
      <w:r w:rsidRPr="00D91127">
        <w:t>У разі правонаступництва прав та обов'язків будь-якої з Сторін за цим Договором зазначені права та обов'язки будуть розповсюджуватися на правонаступників Сторін.</w:t>
      </w:r>
    </w:p>
    <w:p w14:paraId="0B137AF3" w14:textId="77777777" w:rsidR="00927E43" w:rsidRPr="00D91127" w:rsidRDefault="00927E43" w:rsidP="00B22F72">
      <w:pPr>
        <w:numPr>
          <w:ilvl w:val="1"/>
          <w:numId w:val="9"/>
        </w:numPr>
      </w:pPr>
      <w:r w:rsidRPr="00D91127">
        <w:t xml:space="preserve">У разі зміни юридичної адреси, номеру факсимільного зв’язку, адреси електронної пошти, а також банківських реквізитів Сторона, у якої мали місце такі зміни, зобов'язана повідомити про це іншу Сторону протягом </w:t>
      </w:r>
      <w:r w:rsidRPr="00D91127">
        <w:rPr>
          <w:b/>
        </w:rPr>
        <w:t>3 (трьох) робочих днів</w:t>
      </w:r>
      <w:r w:rsidRPr="00D91127">
        <w:t xml:space="preserve"> з моменту настання таких змін.</w:t>
      </w:r>
    </w:p>
    <w:p w14:paraId="05606544" w14:textId="77777777" w:rsidR="00927E43" w:rsidRPr="00D91127" w:rsidRDefault="00927E43" w:rsidP="00B22F72">
      <w:pPr>
        <w:numPr>
          <w:ilvl w:val="1"/>
          <w:numId w:val="9"/>
        </w:numPr>
      </w:pPr>
      <w:r w:rsidRPr="00D91127">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представників Сторін та скріплені відбитками печаток Сторін. </w:t>
      </w:r>
    </w:p>
    <w:p w14:paraId="5E19A2E4" w14:textId="34591D78" w:rsidR="00927E43" w:rsidRPr="00D91127" w:rsidRDefault="00FE5703" w:rsidP="00B22F72">
      <w:pPr>
        <w:numPr>
          <w:ilvl w:val="1"/>
          <w:numId w:val="9"/>
        </w:numPr>
      </w:pPr>
      <w:r w:rsidRPr="00D91127">
        <w:t>Цей Договір укладений у 2 (двох) примірниках українською мовою (по одному для кожної із Сторін), що мають однакову юридичну силу</w:t>
      </w:r>
      <w:r w:rsidR="0090306F" w:rsidRPr="00D91127">
        <w:t>.</w:t>
      </w:r>
    </w:p>
    <w:p w14:paraId="188ADFB8" w14:textId="77777777" w:rsidR="00927E43" w:rsidRPr="00D91127" w:rsidRDefault="00927E43" w:rsidP="00927E4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9985"/>
      </w:tblGrid>
      <w:tr w:rsidR="00927E43" w:rsidRPr="00D91127" w14:paraId="21B06A9B" w14:textId="77777777" w:rsidTr="00DB2E50">
        <w:tc>
          <w:tcPr>
            <w:tcW w:w="10245" w:type="dxa"/>
            <w:shd w:val="clear" w:color="auto" w:fill="B3B3B3"/>
          </w:tcPr>
          <w:p w14:paraId="22B555FC" w14:textId="77777777" w:rsidR="00927E43" w:rsidRPr="00D91127" w:rsidRDefault="00927E43" w:rsidP="00B22F72">
            <w:pPr>
              <w:numPr>
                <w:ilvl w:val="0"/>
                <w:numId w:val="9"/>
              </w:numPr>
              <w:rPr>
                <w:b/>
              </w:rPr>
            </w:pPr>
            <w:r w:rsidRPr="00D91127">
              <w:rPr>
                <w:b/>
              </w:rPr>
              <w:t>РЕКВІЗИТИ ТА ПІДПИСИ СТОРІН</w:t>
            </w:r>
          </w:p>
        </w:tc>
      </w:tr>
    </w:tbl>
    <w:p w14:paraId="07F68FC8" w14:textId="77777777" w:rsidR="00927E43" w:rsidRPr="00D91127" w:rsidRDefault="00927E43" w:rsidP="00927E43"/>
    <w:tbl>
      <w:tblPr>
        <w:tblW w:w="50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896"/>
      </w:tblGrid>
      <w:tr w:rsidR="00927E43" w:rsidRPr="00D91127" w14:paraId="1447391C" w14:textId="77777777" w:rsidTr="00DB2E50">
        <w:trPr>
          <w:trHeight w:val="261"/>
        </w:trPr>
        <w:tc>
          <w:tcPr>
            <w:tcW w:w="2558" w:type="pct"/>
            <w:shd w:val="clear" w:color="auto" w:fill="A6A6A6"/>
          </w:tcPr>
          <w:p w14:paraId="18F6AC79" w14:textId="77777777" w:rsidR="00927E43" w:rsidRPr="00D91127" w:rsidRDefault="00927E43" w:rsidP="00927E43">
            <w:r w:rsidRPr="00D91127">
              <w:rPr>
                <w:b/>
              </w:rPr>
              <w:t>Сторона 1:</w:t>
            </w:r>
          </w:p>
        </w:tc>
        <w:tc>
          <w:tcPr>
            <w:tcW w:w="2442" w:type="pct"/>
            <w:shd w:val="clear" w:color="auto" w:fill="A6A6A6"/>
          </w:tcPr>
          <w:p w14:paraId="4A435601" w14:textId="77777777" w:rsidR="00927E43" w:rsidRPr="00D91127" w:rsidRDefault="00927E43" w:rsidP="00927E43">
            <w:pPr>
              <w:rPr>
                <w:b/>
              </w:rPr>
            </w:pPr>
            <w:r w:rsidRPr="00D91127">
              <w:rPr>
                <w:b/>
              </w:rPr>
              <w:t>Сторона 2:</w:t>
            </w:r>
          </w:p>
        </w:tc>
      </w:tr>
      <w:tr w:rsidR="00927E43" w:rsidRPr="00D91127" w14:paraId="18D350D3" w14:textId="77777777" w:rsidTr="00DB2E50">
        <w:trPr>
          <w:trHeight w:val="617"/>
        </w:trPr>
        <w:tc>
          <w:tcPr>
            <w:tcW w:w="2558" w:type="pct"/>
          </w:tcPr>
          <w:p w14:paraId="0B66AB5C" w14:textId="77777777" w:rsidR="00927E43" w:rsidRPr="00D91127" w:rsidRDefault="00927E43" w:rsidP="00927E43">
            <w:r w:rsidRPr="00D91127">
              <w:t>акціонерне товариство</w:t>
            </w:r>
          </w:p>
          <w:p w14:paraId="7CC8A722" w14:textId="77777777" w:rsidR="00927E43" w:rsidRPr="00D91127" w:rsidRDefault="00927E43" w:rsidP="00927E43">
            <w:r w:rsidRPr="00D91127">
              <w:t>«Державний ощадний банк України»</w:t>
            </w:r>
          </w:p>
          <w:p w14:paraId="38C0C4D4" w14:textId="77777777" w:rsidR="00927E43" w:rsidRPr="00D91127" w:rsidRDefault="00927E43" w:rsidP="00927E43"/>
        </w:tc>
        <w:tc>
          <w:tcPr>
            <w:tcW w:w="2442" w:type="pct"/>
          </w:tcPr>
          <w:p w14:paraId="564BCE0F" w14:textId="77777777" w:rsidR="00927E43" w:rsidRPr="00D91127" w:rsidRDefault="00927E43" w:rsidP="00927E43">
            <w:pPr>
              <w:rPr>
                <w:b/>
              </w:rPr>
            </w:pPr>
            <w:r w:rsidRPr="00D91127">
              <w:rPr>
                <w:b/>
              </w:rPr>
              <w:t>_______________________________________</w:t>
            </w:r>
          </w:p>
          <w:p w14:paraId="352CF582" w14:textId="77777777" w:rsidR="00927E43" w:rsidRPr="00D91127" w:rsidRDefault="00927E43" w:rsidP="00927E43">
            <w:r w:rsidRPr="00D91127">
              <w:t>(повне найменування юридичної особи)</w:t>
            </w:r>
          </w:p>
        </w:tc>
      </w:tr>
      <w:tr w:rsidR="00927E43" w:rsidRPr="00D91127" w14:paraId="29342789" w14:textId="77777777" w:rsidTr="00DB2E50">
        <w:trPr>
          <w:trHeight w:val="982"/>
        </w:trPr>
        <w:tc>
          <w:tcPr>
            <w:tcW w:w="2558" w:type="pct"/>
          </w:tcPr>
          <w:p w14:paraId="7DD064E6" w14:textId="77777777" w:rsidR="00927E43" w:rsidRPr="00D91127" w:rsidRDefault="00927E43" w:rsidP="00927E43">
            <w:pPr>
              <w:rPr>
                <w:bCs/>
              </w:rPr>
            </w:pPr>
            <w:r w:rsidRPr="00D91127">
              <w:rPr>
                <w:bCs/>
              </w:rPr>
              <w:t>01001, м. Київ, вул. Госпітальна,12 г.</w:t>
            </w:r>
          </w:p>
          <w:p w14:paraId="3EBBB8E0" w14:textId="77777777" w:rsidR="00927E43" w:rsidRPr="00D91127" w:rsidRDefault="00927E43" w:rsidP="00927E43">
            <w:r w:rsidRPr="00D91127">
              <w:t>IBAN UA023004650000000003510016036</w:t>
            </w:r>
          </w:p>
          <w:p w14:paraId="42B043D0" w14:textId="77777777" w:rsidR="00927E43" w:rsidRPr="00D91127" w:rsidRDefault="00927E43" w:rsidP="00927E43">
            <w:pPr>
              <w:rPr>
                <w:bCs/>
              </w:rPr>
            </w:pPr>
            <w:r w:rsidRPr="00D91127">
              <w:rPr>
                <w:bCs/>
              </w:rPr>
              <w:t>в АТ «Ощадбанк»</w:t>
            </w:r>
          </w:p>
          <w:p w14:paraId="7F26659D" w14:textId="77777777" w:rsidR="00927E43" w:rsidRPr="00D91127" w:rsidRDefault="00927E43" w:rsidP="00927E43">
            <w:pPr>
              <w:rPr>
                <w:bCs/>
              </w:rPr>
            </w:pPr>
            <w:r w:rsidRPr="00D91127">
              <w:rPr>
                <w:bCs/>
              </w:rPr>
              <w:t>Код в ЄДРПОУ  00032129</w:t>
            </w:r>
          </w:p>
          <w:p w14:paraId="7F153D2E" w14:textId="77777777" w:rsidR="00927E43" w:rsidRPr="00D91127" w:rsidRDefault="00927E43" w:rsidP="00927E43">
            <w:pPr>
              <w:rPr>
                <w:bCs/>
              </w:rPr>
            </w:pPr>
            <w:r w:rsidRPr="00D91127">
              <w:rPr>
                <w:bCs/>
              </w:rPr>
              <w:t>ІПН 000321226656 Номер філії «242»</w:t>
            </w:r>
          </w:p>
          <w:p w14:paraId="6CD9055E" w14:textId="77777777" w:rsidR="00927E43" w:rsidRPr="00D91127" w:rsidRDefault="00927E43" w:rsidP="00927E43">
            <w:pPr>
              <w:rPr>
                <w:bCs/>
              </w:rPr>
            </w:pPr>
            <w:r w:rsidRPr="00D91127">
              <w:t>тел.: (380 44) 249-31-62</w:t>
            </w:r>
          </w:p>
          <w:p w14:paraId="5CAFEA7F" w14:textId="77777777" w:rsidR="00927E43" w:rsidRPr="00D91127" w:rsidRDefault="00927E43" w:rsidP="00927E43">
            <w:pPr>
              <w:rPr>
                <w:bCs/>
              </w:rPr>
            </w:pPr>
          </w:p>
          <w:p w14:paraId="63C3F402" w14:textId="77777777" w:rsidR="00927E43" w:rsidRPr="00D91127" w:rsidRDefault="00927E43" w:rsidP="00927E43">
            <w:pPr>
              <w:rPr>
                <w:bCs/>
              </w:rPr>
            </w:pPr>
          </w:p>
          <w:p w14:paraId="6F74E3D0" w14:textId="77777777" w:rsidR="00927E43" w:rsidRPr="00D91127" w:rsidRDefault="00927E43" w:rsidP="00927E43">
            <w:pPr>
              <w:rPr>
                <w:bCs/>
              </w:rPr>
            </w:pPr>
          </w:p>
          <w:p w14:paraId="7254A2C3" w14:textId="77777777" w:rsidR="00927E43" w:rsidRPr="00D91127" w:rsidRDefault="00927E43" w:rsidP="00927E43"/>
        </w:tc>
        <w:tc>
          <w:tcPr>
            <w:tcW w:w="2442" w:type="pct"/>
          </w:tcPr>
          <w:p w14:paraId="33F50AF3" w14:textId="77777777" w:rsidR="00927E43" w:rsidRPr="00D91127" w:rsidRDefault="00927E43" w:rsidP="00927E43"/>
          <w:p w14:paraId="5AB1ECB5" w14:textId="77777777" w:rsidR="00927E43" w:rsidRPr="00D91127" w:rsidRDefault="00927E43" w:rsidP="00927E43">
            <w:r w:rsidRPr="00D91127">
              <w:t>(індекс)__________ обл., __________район,</w:t>
            </w:r>
          </w:p>
          <w:p w14:paraId="76D2D330" w14:textId="77777777" w:rsidR="00927E43" w:rsidRPr="00D91127" w:rsidRDefault="00927E43" w:rsidP="00927E43">
            <w:r w:rsidRPr="00D91127">
              <w:t>с.___________, вул. _______, буд.__</w:t>
            </w:r>
          </w:p>
          <w:p w14:paraId="10FCC6CF" w14:textId="77777777" w:rsidR="00927E43" w:rsidRPr="00D91127" w:rsidRDefault="00927E43" w:rsidP="00927E43">
            <w:r w:rsidRPr="00D91127">
              <w:t>Код ЄДРПОУ________________</w:t>
            </w:r>
          </w:p>
          <w:p w14:paraId="4C63BC1B" w14:textId="77777777" w:rsidR="00927E43" w:rsidRPr="00D91127" w:rsidRDefault="00927E43" w:rsidP="00927E43">
            <w:r w:rsidRPr="00D91127">
              <w:t>e-mail:__________________</w:t>
            </w:r>
          </w:p>
        </w:tc>
      </w:tr>
    </w:tbl>
    <w:p w14:paraId="50DD706F" w14:textId="77777777" w:rsidR="00927E43" w:rsidRPr="00D91127" w:rsidRDefault="00927E43" w:rsidP="00927E43"/>
    <w:tbl>
      <w:tblPr>
        <w:tblW w:w="10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035"/>
        <w:gridCol w:w="379"/>
        <w:gridCol w:w="4583"/>
        <w:gridCol w:w="285"/>
      </w:tblGrid>
      <w:tr w:rsidR="00927E43" w:rsidRPr="00D91127" w14:paraId="5CD90E68" w14:textId="77777777" w:rsidTr="00DB2E50">
        <w:trPr>
          <w:gridAfter w:val="1"/>
          <w:wAfter w:w="285" w:type="dxa"/>
        </w:trPr>
        <w:tc>
          <w:tcPr>
            <w:tcW w:w="5211" w:type="dxa"/>
            <w:gridSpan w:val="2"/>
            <w:tcBorders>
              <w:top w:val="nil"/>
              <w:left w:val="nil"/>
              <w:bottom w:val="nil"/>
              <w:right w:val="nil"/>
            </w:tcBorders>
          </w:tcPr>
          <w:p w14:paraId="5A2F3EF8" w14:textId="77777777" w:rsidR="00927E43" w:rsidRPr="00D91127" w:rsidRDefault="00927E43" w:rsidP="00927E43">
            <w:pPr>
              <w:rPr>
                <w:b/>
                <w:bCs/>
              </w:rPr>
            </w:pPr>
            <w:r w:rsidRPr="00D91127">
              <w:rPr>
                <w:b/>
              </w:rPr>
              <w:t>Сторона 1:</w:t>
            </w:r>
          </w:p>
        </w:tc>
        <w:tc>
          <w:tcPr>
            <w:tcW w:w="4962" w:type="dxa"/>
            <w:gridSpan w:val="2"/>
            <w:tcBorders>
              <w:top w:val="nil"/>
              <w:left w:val="nil"/>
              <w:bottom w:val="nil"/>
              <w:right w:val="nil"/>
            </w:tcBorders>
          </w:tcPr>
          <w:p w14:paraId="618F9878" w14:textId="77777777" w:rsidR="00927E43" w:rsidRPr="00D91127" w:rsidRDefault="00927E43" w:rsidP="00927E43">
            <w:pPr>
              <w:rPr>
                <w:b/>
              </w:rPr>
            </w:pPr>
            <w:r w:rsidRPr="00D91127">
              <w:rPr>
                <w:b/>
              </w:rPr>
              <w:t>Сторона 2:</w:t>
            </w:r>
          </w:p>
        </w:tc>
      </w:tr>
      <w:tr w:rsidR="00927E43" w:rsidRPr="00D91127" w14:paraId="412F5083" w14:textId="77777777" w:rsidTr="00DB2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6" w:type="dxa"/>
        </w:trPr>
        <w:tc>
          <w:tcPr>
            <w:tcW w:w="5414" w:type="dxa"/>
            <w:gridSpan w:val="2"/>
            <w:shd w:val="clear" w:color="auto" w:fill="auto"/>
          </w:tcPr>
          <w:p w14:paraId="0E0A8B51" w14:textId="77777777" w:rsidR="00927E43" w:rsidRPr="00D91127" w:rsidRDefault="00927E43" w:rsidP="00927E43">
            <w:pPr>
              <w:rPr>
                <w:bCs/>
              </w:rPr>
            </w:pPr>
            <w:r w:rsidRPr="00D91127">
              <w:rPr>
                <w:bCs/>
              </w:rPr>
              <w:t>Заступник  голови  правління</w:t>
            </w:r>
          </w:p>
          <w:p w14:paraId="458F6C9B" w14:textId="77777777" w:rsidR="00927E43" w:rsidRPr="00D91127" w:rsidRDefault="00927E43" w:rsidP="00927E43">
            <w:pPr>
              <w:rPr>
                <w:bCs/>
              </w:rPr>
            </w:pPr>
          </w:p>
          <w:p w14:paraId="2A464968" w14:textId="77777777" w:rsidR="00927E43" w:rsidRPr="00D91127" w:rsidRDefault="00927E43" w:rsidP="00927E43">
            <w:r w:rsidRPr="00D91127">
              <w:rPr>
                <w:bCs/>
              </w:rPr>
              <w:t>___________________ /В.М. Литвин/</w:t>
            </w:r>
          </w:p>
        </w:tc>
        <w:tc>
          <w:tcPr>
            <w:tcW w:w="4868" w:type="dxa"/>
            <w:gridSpan w:val="2"/>
            <w:shd w:val="clear" w:color="auto" w:fill="auto"/>
          </w:tcPr>
          <w:p w14:paraId="657ADF1D" w14:textId="77777777" w:rsidR="00927E43" w:rsidRPr="00D91127" w:rsidRDefault="00927E43" w:rsidP="00927E43">
            <w:pPr>
              <w:rPr>
                <w:b/>
              </w:rPr>
            </w:pPr>
            <w:r w:rsidRPr="00D91127">
              <w:rPr>
                <w:b/>
              </w:rPr>
              <w:t xml:space="preserve">Посада </w:t>
            </w:r>
          </w:p>
          <w:p w14:paraId="35CE4E8D" w14:textId="77777777" w:rsidR="00927E43" w:rsidRPr="00D91127" w:rsidRDefault="00927E43" w:rsidP="00927E43">
            <w:pPr>
              <w:rPr>
                <w:b/>
              </w:rPr>
            </w:pPr>
          </w:p>
          <w:p w14:paraId="46A84A18" w14:textId="77777777" w:rsidR="00927E43" w:rsidRPr="00D91127" w:rsidRDefault="00927E43" w:rsidP="00927E43">
            <w:r w:rsidRPr="00D91127">
              <w:rPr>
                <w:b/>
              </w:rPr>
              <w:t xml:space="preserve">м.п.  </w:t>
            </w:r>
            <w:r w:rsidRPr="00D91127">
              <w:rPr>
                <w:u w:val="single"/>
              </w:rPr>
              <w:t>________________ /____ПІБ____/</w:t>
            </w:r>
          </w:p>
        </w:tc>
      </w:tr>
    </w:tbl>
    <w:p w14:paraId="4F308A9B" w14:textId="77777777" w:rsidR="00927E43" w:rsidRPr="00D91127" w:rsidRDefault="00927E43" w:rsidP="00927E43"/>
    <w:p w14:paraId="14422E0F" w14:textId="77777777" w:rsidR="00927E43" w:rsidRPr="00D91127" w:rsidRDefault="00927E43" w:rsidP="00927E43"/>
    <w:p w14:paraId="49EDAF72" w14:textId="77777777" w:rsidR="005E18CB" w:rsidRPr="00D91127" w:rsidRDefault="005E18CB" w:rsidP="00870A96"/>
    <w:sectPr w:rsidR="005E18CB" w:rsidRPr="00D91127" w:rsidSect="008F1940">
      <w:footerReference w:type="default" r:id="rId15"/>
      <w:pgSz w:w="11906" w:h="16838"/>
      <w:pgMar w:top="737" w:right="849" w:bottom="737" w:left="567" w:header="170" w:footer="17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273F" w14:textId="77777777" w:rsidR="000D5B3D" w:rsidRDefault="000D5B3D">
      <w:r>
        <w:separator/>
      </w:r>
    </w:p>
  </w:endnote>
  <w:endnote w:type="continuationSeparator" w:id="0">
    <w:p w14:paraId="35B1B6D8" w14:textId="77777777" w:rsidR="000D5B3D" w:rsidRDefault="000D5B3D">
      <w:r>
        <w:continuationSeparator/>
      </w:r>
    </w:p>
  </w:endnote>
  <w:endnote w:type="continuationNotice" w:id="1">
    <w:p w14:paraId="53382ED9" w14:textId="77777777" w:rsidR="000D5B3D" w:rsidRDefault="000D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WenQuanYi Micro Hei">
    <w:panose1 w:val="00000000000000000000"/>
    <w:charset w:val="00"/>
    <w:family w:val="roman"/>
    <w:notTrueType/>
    <w:pitch w:val="default"/>
  </w:font>
  <w:font w:name="Lohit Hindi">
    <w:altName w:val="Times New Roman"/>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3" w:usb1="00000000" w:usb2="00000000" w:usb3="00000000" w:csb0="00000001" w:csb1="00000000"/>
  </w:font>
  <w:font w:name="UkrainianBaltica">
    <w:altName w:val="Courier New"/>
    <w:panose1 w:val="00000000000000000000"/>
    <w:charset w:val="00"/>
    <w:family w:val="roman"/>
    <w:notTrueType/>
    <w:pitch w:val="default"/>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utura Bk">
    <w:altName w:val="Segoe UI"/>
    <w:charset w:val="00"/>
    <w:family w:val="swiss"/>
    <w:pitch w:val="variable"/>
    <w:sig w:usb0="00000287" w:usb1="5000204A" w:usb2="00000000" w:usb3="00000000" w:csb0="0000009F" w:csb1="00000000"/>
  </w:font>
  <w:font w:name="Futura Hv">
    <w:altName w:val="Segoe UI Semibold"/>
    <w:charset w:val="00"/>
    <w:family w:val="swiss"/>
    <w:pitch w:val="variable"/>
    <w:sig w:usb0="00000287" w:usb1="5000204A" w:usb2="00000000" w:usb3="00000000" w:csb0="0000009F" w:csb1="00000000"/>
  </w:font>
  <w:font w:name="HPFutura Book">
    <w:panose1 w:val="00000000000000000000"/>
    <w:charset w:val="00"/>
    <w:family w:val="modern"/>
    <w:notTrueType/>
    <w:pitch w:val="variable"/>
    <w:sig w:usb0="A00002AF" w:usb1="5000204A" w:usb2="00000000" w:usb3="00000000" w:csb0="0000009F" w:csb1="00000000"/>
  </w:font>
  <w:font w:name="Consolas">
    <w:panose1 w:val="020B0609020204030204"/>
    <w:charset w:val="CC"/>
    <w:family w:val="modern"/>
    <w:pitch w:val="fixed"/>
    <w:sig w:usb0="E00006FF" w:usb1="0000FCFF" w:usb2="00000001" w:usb3="00000000" w:csb0="0000019F" w:csb1="00000000"/>
  </w:font>
  <w:font w:name="Futura PT">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321B" w14:textId="77777777" w:rsidR="000B00EF" w:rsidRDefault="000B00EF" w:rsidP="00213869">
    <w:pPr>
      <w:pStyle w:val="af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E9EB75" w14:textId="77777777" w:rsidR="000B00EF" w:rsidRDefault="000B00EF" w:rsidP="0021386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9B06" w14:textId="4242C3FC" w:rsidR="000B00EF" w:rsidRDefault="000B00EF" w:rsidP="00213869">
    <w:pPr>
      <w:pStyle w:val="af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7054A">
      <w:rPr>
        <w:rStyle w:val="a7"/>
        <w:noProof/>
      </w:rPr>
      <w:t>17</w:t>
    </w:r>
    <w:r>
      <w:rPr>
        <w:rStyle w:val="a7"/>
      </w:rPr>
      <w:fldChar w:fldCharType="end"/>
    </w:r>
  </w:p>
  <w:p w14:paraId="24CFE7E8" w14:textId="77777777" w:rsidR="000B00EF" w:rsidRDefault="000B00EF" w:rsidP="00213869">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6F16" w14:textId="1D222189" w:rsidR="000D5B3D" w:rsidRDefault="000D5B3D">
    <w:pPr>
      <w:pStyle w:val="af4"/>
      <w:jc w:val="right"/>
    </w:pPr>
    <w:r>
      <w:fldChar w:fldCharType="begin"/>
    </w:r>
    <w:r>
      <w:instrText>PAGE   \* MERGEFORMAT</w:instrText>
    </w:r>
    <w:r>
      <w:fldChar w:fldCharType="separate"/>
    </w:r>
    <w:r w:rsidR="0067054A">
      <w:rPr>
        <w:noProof/>
      </w:rPr>
      <w:t>26</w:t>
    </w:r>
    <w:r>
      <w:fldChar w:fldCharType="end"/>
    </w:r>
  </w:p>
  <w:p w14:paraId="14D58DE4" w14:textId="77777777" w:rsidR="000D5B3D" w:rsidRDefault="000D5B3D"/>
  <w:p w14:paraId="5FB110B5" w14:textId="77777777" w:rsidR="000D5B3D" w:rsidRDefault="000D5B3D"/>
  <w:p w14:paraId="26DAE864" w14:textId="77777777" w:rsidR="000D5B3D" w:rsidRDefault="000D5B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8AEC" w14:textId="77777777" w:rsidR="000D5B3D" w:rsidRDefault="000D5B3D">
      <w:r>
        <w:separator/>
      </w:r>
    </w:p>
  </w:footnote>
  <w:footnote w:type="continuationSeparator" w:id="0">
    <w:p w14:paraId="44379F13" w14:textId="77777777" w:rsidR="000D5B3D" w:rsidRDefault="000D5B3D">
      <w:r>
        <w:continuationSeparator/>
      </w:r>
    </w:p>
  </w:footnote>
  <w:footnote w:type="continuationNotice" w:id="1">
    <w:p w14:paraId="02A02AFF" w14:textId="77777777" w:rsidR="000D5B3D" w:rsidRDefault="000D5B3D"/>
  </w:footnote>
  <w:footnote w:id="2">
    <w:p w14:paraId="2A972FF2" w14:textId="77777777" w:rsidR="000B00EF" w:rsidRPr="00190A86" w:rsidRDefault="000B00EF" w:rsidP="000B00EF">
      <w:pPr>
        <w:pStyle w:val="aff5"/>
        <w:rPr>
          <w:rFonts w:ascii="Arial" w:hAnsi="Arial" w:cs="Arial"/>
          <w:sz w:val="22"/>
          <w:szCs w:val="22"/>
        </w:rPr>
      </w:pPr>
      <w:r w:rsidRPr="00190A86">
        <w:rPr>
          <w:rStyle w:val="afff"/>
          <w:rFonts w:ascii="Arial" w:hAnsi="Arial" w:cs="Arial"/>
          <w:sz w:val="22"/>
          <w:szCs w:val="22"/>
        </w:rPr>
        <w:footnoteRef/>
      </w:r>
      <w:r w:rsidRPr="00190A86">
        <w:rPr>
          <w:rFonts w:ascii="Arial" w:hAnsi="Arial" w:cs="Arial"/>
          <w:sz w:val="22"/>
          <w:szCs w:val="22"/>
        </w:rPr>
        <w:t xml:space="preserve"> Наведені приклади відображають загальну структуру інцидентів та не є вичерпними.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5"/>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 w15:restartNumberingAfterBreak="0">
    <w:nsid w:val="00000011"/>
    <w:multiLevelType w:val="multilevel"/>
    <w:tmpl w:val="00000011"/>
    <w:name w:val="WW8Num7"/>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 w15:restartNumberingAfterBreak="0">
    <w:nsid w:val="00000012"/>
    <w:multiLevelType w:val="multilevel"/>
    <w:tmpl w:val="00000012"/>
    <w:name w:val="WW8Num8"/>
    <w:lvl w:ilvl="0">
      <w:start w:val="1"/>
      <w:numFmt w:val="decimal"/>
      <w:lvlText w:val="%1."/>
      <w:lvlJc w:val="left"/>
      <w:pPr>
        <w:tabs>
          <w:tab w:val="num" w:pos="840"/>
        </w:tabs>
        <w:ind w:left="840" w:hanging="420"/>
      </w:pPr>
    </w:lvl>
    <w:lvl w:ilvl="1">
      <w:start w:val="1"/>
      <w:numFmt w:val="decimal"/>
      <w:lvlText w:val="%2."/>
      <w:lvlJc w:val="left"/>
      <w:pPr>
        <w:tabs>
          <w:tab w:val="num" w:pos="1260"/>
        </w:tabs>
        <w:ind w:left="1260" w:hanging="420"/>
      </w:pPr>
    </w:lvl>
    <w:lvl w:ilvl="2">
      <w:start w:val="1"/>
      <w:numFmt w:val="decimal"/>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20"/>
        </w:tabs>
        <w:ind w:left="2520" w:hanging="420"/>
      </w:pPr>
    </w:lvl>
    <w:lvl w:ilvl="5">
      <w:start w:val="1"/>
      <w:numFmt w:val="decimal"/>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decimal"/>
      <w:lvlText w:val="%8."/>
      <w:lvlJc w:val="left"/>
      <w:pPr>
        <w:tabs>
          <w:tab w:val="num" w:pos="3780"/>
        </w:tabs>
        <w:ind w:left="3780" w:hanging="420"/>
      </w:pPr>
    </w:lvl>
    <w:lvl w:ilvl="8">
      <w:start w:val="1"/>
      <w:numFmt w:val="decimal"/>
      <w:lvlText w:val="%9."/>
      <w:lvlJc w:val="left"/>
      <w:pPr>
        <w:tabs>
          <w:tab w:val="num" w:pos="4200"/>
        </w:tabs>
        <w:ind w:left="4200" w:hanging="420"/>
      </w:pPr>
    </w:lvl>
  </w:abstractNum>
  <w:abstractNum w:abstractNumId="3" w15:restartNumberingAfterBreak="0">
    <w:nsid w:val="00000013"/>
    <w:multiLevelType w:val="multilevel"/>
    <w:tmpl w:val="00000013"/>
    <w:name w:val="WW8Num10"/>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4" w15:restartNumberingAfterBreak="0">
    <w:nsid w:val="00000014"/>
    <w:multiLevelType w:val="multilevel"/>
    <w:tmpl w:val="00000014"/>
    <w:name w:val="WW8Num14"/>
    <w:lvl w:ilvl="0">
      <w:start w:val="1"/>
      <w:numFmt w:val="decimal"/>
      <w:lvlText w:val="%1."/>
      <w:lvlJc w:val="left"/>
      <w:pPr>
        <w:tabs>
          <w:tab w:val="num" w:pos="840"/>
        </w:tabs>
        <w:ind w:left="840" w:hanging="420"/>
      </w:pPr>
    </w:lvl>
    <w:lvl w:ilvl="1">
      <w:start w:val="1"/>
      <w:numFmt w:val="decimal"/>
      <w:lvlText w:val="%2."/>
      <w:lvlJc w:val="left"/>
      <w:pPr>
        <w:tabs>
          <w:tab w:val="num" w:pos="1260"/>
        </w:tabs>
        <w:ind w:left="1260" w:hanging="420"/>
      </w:pPr>
    </w:lvl>
    <w:lvl w:ilvl="2">
      <w:start w:val="1"/>
      <w:numFmt w:val="decimal"/>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20"/>
        </w:tabs>
        <w:ind w:left="2520" w:hanging="420"/>
      </w:pPr>
    </w:lvl>
    <w:lvl w:ilvl="5">
      <w:start w:val="1"/>
      <w:numFmt w:val="decimal"/>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decimal"/>
      <w:lvlText w:val="%8."/>
      <w:lvlJc w:val="left"/>
      <w:pPr>
        <w:tabs>
          <w:tab w:val="num" w:pos="3780"/>
        </w:tabs>
        <w:ind w:left="3780" w:hanging="420"/>
      </w:pPr>
    </w:lvl>
    <w:lvl w:ilvl="8">
      <w:start w:val="1"/>
      <w:numFmt w:val="decimal"/>
      <w:lvlText w:val="%9."/>
      <w:lvlJc w:val="left"/>
      <w:pPr>
        <w:tabs>
          <w:tab w:val="num" w:pos="4200"/>
        </w:tabs>
        <w:ind w:left="4200" w:hanging="420"/>
      </w:pPr>
    </w:lvl>
  </w:abstractNum>
  <w:abstractNum w:abstractNumId="5" w15:restartNumberingAfterBreak="0">
    <w:nsid w:val="00000015"/>
    <w:multiLevelType w:val="multilevel"/>
    <w:tmpl w:val="00000015"/>
    <w:name w:val="WW8Num15"/>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6" w15:restartNumberingAfterBreak="0">
    <w:nsid w:val="00000019"/>
    <w:multiLevelType w:val="multilevel"/>
    <w:tmpl w:val="00000019"/>
    <w:name w:val="WW8Num24"/>
    <w:lvl w:ilvl="0">
      <w:start w:val="1"/>
      <w:numFmt w:val="bullet"/>
      <w:lvlText w:val=""/>
      <w:lvlJc w:val="left"/>
      <w:pPr>
        <w:tabs>
          <w:tab w:val="num" w:pos="420"/>
        </w:tabs>
        <w:ind w:left="420" w:hanging="420"/>
      </w:pPr>
      <w:rPr>
        <w:rFonts w:ascii="Symbol" w:hAnsi="Symbol"/>
      </w:rPr>
    </w:lvl>
    <w:lvl w:ilvl="1">
      <w:start w:val="1"/>
      <w:numFmt w:val="bullet"/>
      <w:lvlText w:val="◦"/>
      <w:lvlJc w:val="left"/>
      <w:pPr>
        <w:tabs>
          <w:tab w:val="num" w:pos="840"/>
        </w:tabs>
        <w:ind w:left="840" w:hanging="420"/>
      </w:pPr>
      <w:rPr>
        <w:rFonts w:ascii="OpenSymbol" w:hAnsi="OpenSymbol"/>
      </w:rPr>
    </w:lvl>
    <w:lvl w:ilvl="2">
      <w:start w:val="1"/>
      <w:numFmt w:val="bullet"/>
      <w:lvlText w:val="▪"/>
      <w:lvlJc w:val="left"/>
      <w:pPr>
        <w:tabs>
          <w:tab w:val="num" w:pos="1260"/>
        </w:tabs>
        <w:ind w:left="1260" w:hanging="420"/>
      </w:pPr>
      <w:rPr>
        <w:rFonts w:ascii="OpenSymbol" w:hAnsi="OpenSymbol"/>
      </w:rPr>
    </w:lvl>
    <w:lvl w:ilvl="3">
      <w:start w:val="1"/>
      <w:numFmt w:val="bullet"/>
      <w:lvlText w:val=""/>
      <w:lvlJc w:val="left"/>
      <w:pPr>
        <w:tabs>
          <w:tab w:val="num" w:pos="1680"/>
        </w:tabs>
        <w:ind w:left="1680" w:hanging="420"/>
      </w:pPr>
      <w:rPr>
        <w:rFonts w:ascii="Symbol" w:hAnsi="Symbol"/>
      </w:rPr>
    </w:lvl>
    <w:lvl w:ilvl="4">
      <w:start w:val="1"/>
      <w:numFmt w:val="bullet"/>
      <w:lvlText w:val="◦"/>
      <w:lvlJc w:val="left"/>
      <w:pPr>
        <w:tabs>
          <w:tab w:val="num" w:pos="2100"/>
        </w:tabs>
        <w:ind w:left="2100" w:hanging="420"/>
      </w:pPr>
      <w:rPr>
        <w:rFonts w:ascii="OpenSymbol" w:hAnsi="OpenSymbol"/>
      </w:rPr>
    </w:lvl>
    <w:lvl w:ilvl="5">
      <w:start w:val="1"/>
      <w:numFmt w:val="bullet"/>
      <w:lvlText w:val="▪"/>
      <w:lvlJc w:val="left"/>
      <w:pPr>
        <w:tabs>
          <w:tab w:val="num" w:pos="2520"/>
        </w:tabs>
        <w:ind w:left="2520" w:hanging="420"/>
      </w:pPr>
      <w:rPr>
        <w:rFonts w:ascii="OpenSymbol" w:hAnsi="OpenSymbol"/>
      </w:rPr>
    </w:lvl>
    <w:lvl w:ilvl="6">
      <w:start w:val="1"/>
      <w:numFmt w:val="bullet"/>
      <w:lvlText w:val=""/>
      <w:lvlJc w:val="left"/>
      <w:pPr>
        <w:tabs>
          <w:tab w:val="num" w:pos="2940"/>
        </w:tabs>
        <w:ind w:left="2940" w:hanging="420"/>
      </w:pPr>
      <w:rPr>
        <w:rFonts w:ascii="Symbol" w:hAnsi="Symbol"/>
      </w:rPr>
    </w:lvl>
    <w:lvl w:ilvl="7">
      <w:start w:val="1"/>
      <w:numFmt w:val="bullet"/>
      <w:lvlText w:val="◦"/>
      <w:lvlJc w:val="left"/>
      <w:pPr>
        <w:tabs>
          <w:tab w:val="num" w:pos="3360"/>
        </w:tabs>
        <w:ind w:left="3360" w:hanging="420"/>
      </w:pPr>
      <w:rPr>
        <w:rFonts w:ascii="OpenSymbol" w:hAnsi="OpenSymbol"/>
      </w:rPr>
    </w:lvl>
    <w:lvl w:ilvl="8">
      <w:start w:val="1"/>
      <w:numFmt w:val="bullet"/>
      <w:lvlText w:val="▪"/>
      <w:lvlJc w:val="left"/>
      <w:pPr>
        <w:tabs>
          <w:tab w:val="num" w:pos="3780"/>
        </w:tabs>
        <w:ind w:left="3780" w:hanging="420"/>
      </w:pPr>
      <w:rPr>
        <w:rFonts w:ascii="OpenSymbol" w:hAnsi="OpenSymbol"/>
      </w:rPr>
    </w:lvl>
  </w:abstractNum>
  <w:abstractNum w:abstractNumId="7" w15:restartNumberingAfterBreak="0">
    <w:nsid w:val="0000001B"/>
    <w:multiLevelType w:val="multilevel"/>
    <w:tmpl w:val="0000001B"/>
    <w:name w:val="WW8Num26"/>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8" w15:restartNumberingAfterBreak="0">
    <w:nsid w:val="0000001C"/>
    <w:multiLevelType w:val="multilevel"/>
    <w:tmpl w:val="0000001C"/>
    <w:name w:val="WW8Num27"/>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9" w15:restartNumberingAfterBreak="0">
    <w:nsid w:val="0772489E"/>
    <w:multiLevelType w:val="multilevel"/>
    <w:tmpl w:val="106683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902827"/>
    <w:multiLevelType w:val="multilevel"/>
    <w:tmpl w:val="1AEEA61A"/>
    <w:lvl w:ilvl="0">
      <w:start w:val="1"/>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09C86873"/>
    <w:multiLevelType w:val="multilevel"/>
    <w:tmpl w:val="452AEA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3.1.6.1"/>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13" w15:restartNumberingAfterBreak="0">
    <w:nsid w:val="0FD1061B"/>
    <w:multiLevelType w:val="hybridMultilevel"/>
    <w:tmpl w:val="AE3232E6"/>
    <w:lvl w:ilvl="0" w:tplc="FFFFFFFF">
      <w:start w:val="5"/>
      <w:numFmt w:val="bullet"/>
      <w:lvlText w:val="-"/>
      <w:lvlJc w:val="left"/>
      <w:pPr>
        <w:tabs>
          <w:tab w:val="num" w:pos="1996"/>
        </w:tabs>
        <w:ind w:left="1996" w:hanging="360"/>
      </w:pPr>
      <w:rPr>
        <w:rFonts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7944E16"/>
    <w:multiLevelType w:val="multilevel"/>
    <w:tmpl w:val="EDAEF540"/>
    <w:lvl w:ilvl="0">
      <w:start w:val="2"/>
      <w:numFmt w:val="decimal"/>
      <w:lvlText w:val="1.%1."/>
      <w:lvlJc w:val="left"/>
      <w:pPr>
        <w:ind w:left="1920" w:hanging="360"/>
      </w:pPr>
      <w:rPr>
        <w:rFonts w:ascii="Times New Roman" w:hAnsi="Times New Roman" w:cs="Times New Roman" w:hint="default"/>
      </w:rPr>
    </w:lvl>
    <w:lvl w:ilvl="1">
      <w:start w:val="1"/>
      <w:numFmt w:val="decimal"/>
      <w:lvlText w:val="1.2.%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9B667E"/>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E6A0530"/>
    <w:multiLevelType w:val="hybridMultilevel"/>
    <w:tmpl w:val="2586CE44"/>
    <w:lvl w:ilvl="0" w:tplc="A4942D74">
      <w:start w:val="1"/>
      <w:numFmt w:val="lowerRoman"/>
      <w:lvlText w:val="%1."/>
      <w:lvlJc w:val="right"/>
      <w:pPr>
        <w:tabs>
          <w:tab w:val="num" w:pos="720"/>
        </w:tabs>
        <w:ind w:left="720" w:hanging="360"/>
      </w:pPr>
      <w:rPr>
        <w:rFont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F426D34"/>
    <w:multiLevelType w:val="multilevel"/>
    <w:tmpl w:val="58F07C9C"/>
    <w:lvl w:ilvl="0">
      <w:start w:val="1"/>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0" w15:restartNumberingAfterBreak="0">
    <w:nsid w:val="2CFA39BB"/>
    <w:multiLevelType w:val="multilevel"/>
    <w:tmpl w:val="F822C084"/>
    <w:lvl w:ilvl="0">
      <w:start w:val="1"/>
      <w:numFmt w:val="decimal"/>
      <w:lvlText w:val="%1"/>
      <w:lvlJc w:val="left"/>
      <w:pPr>
        <w:ind w:left="480" w:hanging="480"/>
      </w:pPr>
      <w:rPr>
        <w:rFonts w:hint="default"/>
      </w:rPr>
    </w:lvl>
    <w:lvl w:ilvl="1">
      <w:start w:val="8"/>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2F644FAE"/>
    <w:multiLevelType w:val="multilevel"/>
    <w:tmpl w:val="FA927B9A"/>
    <w:lvl w:ilvl="0">
      <w:start w:val="1"/>
      <w:numFmt w:val="none"/>
      <w:pStyle w:val="CNTitle"/>
      <w:suff w:val="nothing"/>
      <w:lvlText w:val=""/>
      <w:lvlJc w:val="left"/>
      <w:pPr>
        <w:ind w:left="0" w:firstLine="0"/>
      </w:pPr>
      <w:rPr>
        <w:rFonts w:hint="default"/>
      </w:rPr>
    </w:lvl>
    <w:lvl w:ilvl="1">
      <w:start w:val="15"/>
      <w:numFmt w:val="decimal"/>
      <w:pStyle w:val="CNHead1"/>
      <w:lvlText w:val="%2."/>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sz w:val="22"/>
        <w:szCs w:val="22"/>
      </w:rPr>
    </w:lvl>
    <w:lvl w:ilvl="3">
      <w:start w:val="1"/>
      <w:numFmt w:val="decimal"/>
      <w:pStyle w:val="CNHead3"/>
      <w:lvlText w:val="%2.%3.%4"/>
      <w:lvlJc w:val="left"/>
      <w:pPr>
        <w:tabs>
          <w:tab w:val="num" w:pos="720"/>
        </w:tabs>
        <w:ind w:left="720" w:hanging="720"/>
      </w:pPr>
      <w:rPr>
        <w:rFonts w:hint="default"/>
      </w:rPr>
    </w:lvl>
    <w:lvl w:ilvl="4">
      <w:start w:val="1"/>
      <w:numFmt w:val="lowerLetter"/>
      <w:pStyle w:val="CNLevel1List"/>
      <w:lvlText w:val="%5."/>
      <w:lvlJc w:val="left"/>
      <w:pPr>
        <w:tabs>
          <w:tab w:val="num" w:pos="1224"/>
        </w:tabs>
        <w:ind w:left="1224" w:hanging="504"/>
      </w:pPr>
      <w:rPr>
        <w:rFonts w:hint="default"/>
      </w:rPr>
    </w:lvl>
    <w:lvl w:ilvl="5">
      <w:start w:val="1"/>
      <w:numFmt w:val="decimal"/>
      <w:pStyle w:val="CNLevel2List"/>
      <w:lvlText w:val="(%6)"/>
      <w:lvlJc w:val="left"/>
      <w:pPr>
        <w:tabs>
          <w:tab w:val="num" w:pos="1728"/>
        </w:tabs>
        <w:ind w:left="1728" w:hanging="504"/>
      </w:pPr>
      <w:rPr>
        <w:rFonts w:hint="default"/>
      </w:rPr>
    </w:lvl>
    <w:lvl w:ilvl="6">
      <w:start w:val="1"/>
      <w:numFmt w:val="lowerLetter"/>
      <w:pStyle w:val="CNLevel3List"/>
      <w:lvlText w:val="(%7)"/>
      <w:lvlJc w:val="left"/>
      <w:pPr>
        <w:tabs>
          <w:tab w:val="num" w:pos="2232"/>
        </w:tabs>
        <w:ind w:left="2232" w:hanging="504"/>
      </w:pPr>
      <w:rPr>
        <w:rFonts w:hint="default"/>
      </w:rPr>
    </w:lvl>
    <w:lvl w:ilvl="7">
      <w:start w:val="1"/>
      <w:numFmt w:val="lowerRoman"/>
      <w:pStyle w:val="CNLevel4List"/>
      <w:lvlText w:val="(%8)"/>
      <w:lvlJc w:val="left"/>
      <w:pPr>
        <w:tabs>
          <w:tab w:val="num" w:pos="2736"/>
        </w:tabs>
        <w:ind w:left="2736" w:hanging="504"/>
      </w:pPr>
      <w:rPr>
        <w:rFonts w:hint="default"/>
      </w:rPr>
    </w:lvl>
    <w:lvl w:ilvl="8">
      <w:start w:val="1"/>
      <w:numFmt w:val="decimal"/>
      <w:pStyle w:val="CNLevel5List"/>
      <w:lvlText w:val="%9."/>
      <w:lvlJc w:val="left"/>
      <w:pPr>
        <w:tabs>
          <w:tab w:val="num" w:pos="3240"/>
        </w:tabs>
        <w:ind w:left="3240" w:hanging="504"/>
      </w:pPr>
      <w:rPr>
        <w:rFonts w:hint="default"/>
      </w:rPr>
    </w:lvl>
  </w:abstractNum>
  <w:abstractNum w:abstractNumId="22" w15:restartNumberingAfterBreak="0">
    <w:nsid w:val="319717E8"/>
    <w:multiLevelType w:val="hybridMultilevel"/>
    <w:tmpl w:val="B07C3A7E"/>
    <w:lvl w:ilvl="0" w:tplc="8EE436D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3" w15:restartNumberingAfterBreak="0">
    <w:nsid w:val="32400C3B"/>
    <w:multiLevelType w:val="multilevel"/>
    <w:tmpl w:val="B4D8313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332F3E94"/>
    <w:multiLevelType w:val="multilevel"/>
    <w:tmpl w:val="C4B4D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AD1554"/>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B71F60"/>
    <w:multiLevelType w:val="hybridMultilevel"/>
    <w:tmpl w:val="C166E18C"/>
    <w:lvl w:ilvl="0" w:tplc="3D08EBA8">
      <w:start w:val="1"/>
      <w:numFmt w:val="bullet"/>
      <w:pStyle w:val="HPBullet9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265F4"/>
    <w:multiLevelType w:val="multilevel"/>
    <w:tmpl w:val="2F6E0A76"/>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15:restartNumberingAfterBreak="0">
    <w:nsid w:val="4BF836FE"/>
    <w:multiLevelType w:val="hybridMultilevel"/>
    <w:tmpl w:val="06B2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A049EC"/>
    <w:multiLevelType w:val="hybridMultilevel"/>
    <w:tmpl w:val="327047E0"/>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4F327DC3"/>
    <w:multiLevelType w:val="hybridMultilevel"/>
    <w:tmpl w:val="6EB484CA"/>
    <w:lvl w:ilvl="0" w:tplc="6D3E56F4">
      <w:numFmt w:val="bullet"/>
      <w:lvlText w:val="-"/>
      <w:lvlJc w:val="left"/>
      <w:pPr>
        <w:ind w:left="1080" w:hanging="360"/>
      </w:pPr>
      <w:rPr>
        <w:rFonts w:ascii="Times New Roman" w:eastAsia="Calibri" w:hAnsi="Times New Roman" w:cs="Times New Roman" w:hint="default"/>
      </w:rPr>
    </w:lvl>
    <w:lvl w:ilvl="1" w:tplc="C9648A08">
      <w:start w:val="1"/>
      <w:numFmt w:val="bullet"/>
      <w:lvlText w:val=""/>
      <w:lvlJc w:val="left"/>
      <w:pPr>
        <w:ind w:left="1800" w:hanging="360"/>
      </w:pPr>
      <w:rPr>
        <w:rFonts w:ascii="Symbol" w:hAnsi="Symbol" w:hint="default"/>
        <w:sz w:val="16"/>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52F831DE"/>
    <w:multiLevelType w:val="hybridMultilevel"/>
    <w:tmpl w:val="9C68C34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3" w15:restartNumberingAfterBreak="0">
    <w:nsid w:val="54230EF8"/>
    <w:multiLevelType w:val="multilevel"/>
    <w:tmpl w:val="034273C4"/>
    <w:lvl w:ilvl="0">
      <w:start w:val="1"/>
      <w:numFmt w:val="decimal"/>
      <w:lvlText w:val="%1"/>
      <w:lvlJc w:val="left"/>
      <w:pPr>
        <w:ind w:left="600" w:hanging="600"/>
      </w:pPr>
      <w:rPr>
        <w:rFonts w:hint="default"/>
      </w:rPr>
    </w:lvl>
    <w:lvl w:ilvl="1">
      <w:start w:val="10"/>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55C07F1D"/>
    <w:multiLevelType w:val="hybridMultilevel"/>
    <w:tmpl w:val="8E365386"/>
    <w:lvl w:ilvl="0" w:tplc="021066CC">
      <w:start w:val="1"/>
      <w:numFmt w:val="bullet"/>
      <w:lvlText w:val="–"/>
      <w:lvlJc w:val="left"/>
      <w:pPr>
        <w:ind w:left="1077" w:hanging="360"/>
      </w:pPr>
      <w:rPr>
        <w:rFonts w:ascii="Times New Roman" w:eastAsiaTheme="minorHAns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563D3A82"/>
    <w:multiLevelType w:val="multilevel"/>
    <w:tmpl w:val="A746C598"/>
    <w:lvl w:ilvl="0">
      <w:start w:val="1"/>
      <w:numFmt w:val="decimal"/>
      <w:lvlText w:val="%1"/>
      <w:lvlJc w:val="left"/>
      <w:pPr>
        <w:ind w:left="600" w:hanging="600"/>
      </w:pPr>
      <w:rPr>
        <w:rFonts w:hint="default"/>
      </w:rPr>
    </w:lvl>
    <w:lvl w:ilvl="1">
      <w:start w:val="1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64864084"/>
    <w:multiLevelType w:val="multilevel"/>
    <w:tmpl w:val="997CCB4E"/>
    <w:lvl w:ilvl="0">
      <w:start w:val="1"/>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38" w15:restartNumberingAfterBreak="0">
    <w:nsid w:val="6DC857DD"/>
    <w:multiLevelType w:val="hybridMultilevel"/>
    <w:tmpl w:val="24E02056"/>
    <w:lvl w:ilvl="0" w:tplc="895E4886">
      <w:start w:val="1"/>
      <w:numFmt w:val="bullet"/>
      <w:lvlText w:val="-"/>
      <w:lvlJc w:val="left"/>
      <w:pPr>
        <w:ind w:left="1571" w:hanging="360"/>
      </w:pPr>
      <w:rPr>
        <w:rFonts w:ascii="Arial" w:eastAsia="Times New Roman" w:hAnsi="Arial" w:cs="Arial" w:hint="default"/>
      </w:rPr>
    </w:lvl>
    <w:lvl w:ilvl="1" w:tplc="C22A4130">
      <w:start w:val="1"/>
      <w:numFmt w:val="bullet"/>
      <w:lvlText w:val="o"/>
      <w:lvlJc w:val="left"/>
      <w:pPr>
        <w:ind w:left="2291" w:hanging="360"/>
      </w:pPr>
      <w:rPr>
        <w:rFonts w:ascii="Courier New" w:hAnsi="Courier New" w:cs="Courier New" w:hint="default"/>
      </w:rPr>
    </w:lvl>
    <w:lvl w:ilvl="2" w:tplc="1DC09FAA" w:tentative="1">
      <w:start w:val="1"/>
      <w:numFmt w:val="bullet"/>
      <w:lvlText w:val=""/>
      <w:lvlJc w:val="left"/>
      <w:pPr>
        <w:ind w:left="3011" w:hanging="360"/>
      </w:pPr>
      <w:rPr>
        <w:rFonts w:ascii="Wingdings" w:hAnsi="Wingdings" w:hint="default"/>
      </w:rPr>
    </w:lvl>
    <w:lvl w:ilvl="3" w:tplc="C7128838" w:tentative="1">
      <w:start w:val="1"/>
      <w:numFmt w:val="bullet"/>
      <w:lvlText w:val=""/>
      <w:lvlJc w:val="left"/>
      <w:pPr>
        <w:ind w:left="3731" w:hanging="360"/>
      </w:pPr>
      <w:rPr>
        <w:rFonts w:ascii="Symbol" w:hAnsi="Symbol" w:hint="default"/>
      </w:rPr>
    </w:lvl>
    <w:lvl w:ilvl="4" w:tplc="4240DE88" w:tentative="1">
      <w:start w:val="1"/>
      <w:numFmt w:val="bullet"/>
      <w:lvlText w:val="o"/>
      <w:lvlJc w:val="left"/>
      <w:pPr>
        <w:ind w:left="4451" w:hanging="360"/>
      </w:pPr>
      <w:rPr>
        <w:rFonts w:ascii="Courier New" w:hAnsi="Courier New" w:cs="Courier New" w:hint="default"/>
      </w:rPr>
    </w:lvl>
    <w:lvl w:ilvl="5" w:tplc="9E5EF7BC" w:tentative="1">
      <w:start w:val="1"/>
      <w:numFmt w:val="bullet"/>
      <w:lvlText w:val=""/>
      <w:lvlJc w:val="left"/>
      <w:pPr>
        <w:ind w:left="5171" w:hanging="360"/>
      </w:pPr>
      <w:rPr>
        <w:rFonts w:ascii="Wingdings" w:hAnsi="Wingdings" w:hint="default"/>
      </w:rPr>
    </w:lvl>
    <w:lvl w:ilvl="6" w:tplc="800020EA" w:tentative="1">
      <w:start w:val="1"/>
      <w:numFmt w:val="bullet"/>
      <w:lvlText w:val=""/>
      <w:lvlJc w:val="left"/>
      <w:pPr>
        <w:ind w:left="5891" w:hanging="360"/>
      </w:pPr>
      <w:rPr>
        <w:rFonts w:ascii="Symbol" w:hAnsi="Symbol" w:hint="default"/>
      </w:rPr>
    </w:lvl>
    <w:lvl w:ilvl="7" w:tplc="3790EB62" w:tentative="1">
      <w:start w:val="1"/>
      <w:numFmt w:val="bullet"/>
      <w:lvlText w:val="o"/>
      <w:lvlJc w:val="left"/>
      <w:pPr>
        <w:ind w:left="6611" w:hanging="360"/>
      </w:pPr>
      <w:rPr>
        <w:rFonts w:ascii="Courier New" w:hAnsi="Courier New" w:cs="Courier New" w:hint="default"/>
      </w:rPr>
    </w:lvl>
    <w:lvl w:ilvl="8" w:tplc="BE36907E" w:tentative="1">
      <w:start w:val="1"/>
      <w:numFmt w:val="bullet"/>
      <w:lvlText w:val=""/>
      <w:lvlJc w:val="left"/>
      <w:pPr>
        <w:ind w:left="7331" w:hanging="360"/>
      </w:pPr>
      <w:rPr>
        <w:rFonts w:ascii="Wingdings" w:hAnsi="Wingdings" w:hint="default"/>
      </w:rPr>
    </w:lvl>
  </w:abstractNum>
  <w:abstractNum w:abstractNumId="39" w15:restartNumberingAfterBreak="0">
    <w:nsid w:val="6F1E3205"/>
    <w:multiLevelType w:val="multilevel"/>
    <w:tmpl w:val="07FC8C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567"/>
        </w:tabs>
        <w:ind w:left="567" w:hanging="283"/>
      </w:pPr>
      <w:rPr>
        <w:rFonts w:hint="default"/>
        <w:b/>
        <w:bCs/>
        <w:color w:val="auto"/>
      </w:rPr>
    </w:lvl>
    <w:lvl w:ilvl="2">
      <w:start w:val="1"/>
      <w:numFmt w:val="decimal"/>
      <w:lvlText w:val="%1.%2.%3."/>
      <w:lvlJc w:val="left"/>
      <w:pPr>
        <w:tabs>
          <w:tab w:val="num" w:pos="1134"/>
        </w:tabs>
        <w:ind w:left="1134" w:hanging="850"/>
      </w:pPr>
      <w:rPr>
        <w:rFonts w:hint="default"/>
        <w:b/>
        <w:bCs/>
        <w:i w:val="0"/>
        <w:color w:val="auto"/>
      </w:rPr>
    </w:lvl>
    <w:lvl w:ilvl="3">
      <w:start w:val="1"/>
      <w:numFmt w:val="decimal"/>
      <w:lvlText w:val="%1.%2.%3.%4."/>
      <w:lvlJc w:val="left"/>
      <w:pPr>
        <w:tabs>
          <w:tab w:val="num" w:pos="1980"/>
        </w:tabs>
        <w:ind w:left="1980" w:hanging="720"/>
      </w:pPr>
      <w:rPr>
        <w:rFonts w:hint="default"/>
        <w:b/>
        <w:bCs/>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0" w15:restartNumberingAfterBreak="0">
    <w:nsid w:val="6F5F6AE0"/>
    <w:multiLevelType w:val="multilevel"/>
    <w:tmpl w:val="BC58F942"/>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74ED027D"/>
    <w:multiLevelType w:val="hybridMultilevel"/>
    <w:tmpl w:val="5D3C490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9492C6C"/>
    <w:multiLevelType w:val="multilevel"/>
    <w:tmpl w:val="E46A5EC8"/>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2"/>
  </w:num>
  <w:num w:numId="2">
    <w:abstractNumId w:val="37"/>
  </w:num>
  <w:num w:numId="3">
    <w:abstractNumId w:val="19"/>
  </w:num>
  <w:num w:numId="4">
    <w:abstractNumId w:val="41"/>
  </w:num>
  <w:num w:numId="5">
    <w:abstractNumId w:val="28"/>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25"/>
  </w:num>
  <w:num w:numId="10">
    <w:abstractNumId w:val="43"/>
  </w:num>
  <w:num w:numId="11">
    <w:abstractNumId w:val="39"/>
  </w:num>
  <w:num w:numId="12">
    <w:abstractNumId w:val="17"/>
  </w:num>
  <w:num w:numId="13">
    <w:abstractNumId w:val="11"/>
  </w:num>
  <w:num w:numId="14">
    <w:abstractNumId w:val="16"/>
  </w:num>
  <w:num w:numId="15">
    <w:abstractNumId w:val="29"/>
  </w:num>
  <w:num w:numId="16">
    <w:abstractNumId w:val="14"/>
  </w:num>
  <w:num w:numId="17">
    <w:abstractNumId w:val="9"/>
  </w:num>
  <w:num w:numId="18">
    <w:abstractNumId w:val="23"/>
  </w:num>
  <w:num w:numId="19">
    <w:abstractNumId w:val="22"/>
  </w:num>
  <w:num w:numId="20">
    <w:abstractNumId w:val="30"/>
  </w:num>
  <w:num w:numId="21">
    <w:abstractNumId w:val="32"/>
  </w:num>
  <w:num w:numId="22">
    <w:abstractNumId w:val="13"/>
  </w:num>
  <w:num w:numId="23">
    <w:abstractNumId w:val="38"/>
  </w:num>
  <w:num w:numId="24">
    <w:abstractNumId w:val="15"/>
  </w:num>
  <w:num w:numId="25">
    <w:abstractNumId w:val="34"/>
  </w:num>
  <w:num w:numId="26">
    <w:abstractNumId w:val="31"/>
  </w:num>
  <w:num w:numId="27">
    <w:abstractNumId w:val="44"/>
  </w:num>
  <w:num w:numId="28">
    <w:abstractNumId w:val="36"/>
  </w:num>
  <w:num w:numId="29">
    <w:abstractNumId w:val="27"/>
  </w:num>
  <w:num w:numId="30">
    <w:abstractNumId w:val="40"/>
  </w:num>
  <w:num w:numId="31">
    <w:abstractNumId w:val="18"/>
  </w:num>
  <w:num w:numId="32">
    <w:abstractNumId w:val="20"/>
  </w:num>
  <w:num w:numId="33">
    <w:abstractNumId w:val="10"/>
  </w:num>
  <w:num w:numId="34">
    <w:abstractNumId w:val="33"/>
  </w:num>
  <w:num w:numId="35">
    <w:abstractNumId w:val="35"/>
  </w:num>
  <w:num w:numId="3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237A"/>
    <w:rsid w:val="0000249F"/>
    <w:rsid w:val="0000259C"/>
    <w:rsid w:val="00002CE8"/>
    <w:rsid w:val="000036F5"/>
    <w:rsid w:val="00003DFE"/>
    <w:rsid w:val="00003E70"/>
    <w:rsid w:val="000040A4"/>
    <w:rsid w:val="00004357"/>
    <w:rsid w:val="0000523A"/>
    <w:rsid w:val="00006D5D"/>
    <w:rsid w:val="00006F9D"/>
    <w:rsid w:val="000101CF"/>
    <w:rsid w:val="000114C5"/>
    <w:rsid w:val="00012A63"/>
    <w:rsid w:val="00013046"/>
    <w:rsid w:val="0001500E"/>
    <w:rsid w:val="00015410"/>
    <w:rsid w:val="00016030"/>
    <w:rsid w:val="000166F8"/>
    <w:rsid w:val="000176C3"/>
    <w:rsid w:val="00020A0B"/>
    <w:rsid w:val="000233CB"/>
    <w:rsid w:val="0002341A"/>
    <w:rsid w:val="00023C71"/>
    <w:rsid w:val="000242D8"/>
    <w:rsid w:val="00024988"/>
    <w:rsid w:val="000253A0"/>
    <w:rsid w:val="000257C2"/>
    <w:rsid w:val="00026242"/>
    <w:rsid w:val="00026ADB"/>
    <w:rsid w:val="00027319"/>
    <w:rsid w:val="00027A4C"/>
    <w:rsid w:val="00031F8E"/>
    <w:rsid w:val="00033C5E"/>
    <w:rsid w:val="0003427C"/>
    <w:rsid w:val="00034FB2"/>
    <w:rsid w:val="000369AA"/>
    <w:rsid w:val="00040F02"/>
    <w:rsid w:val="000413F7"/>
    <w:rsid w:val="00041D92"/>
    <w:rsid w:val="00042A38"/>
    <w:rsid w:val="00043BDF"/>
    <w:rsid w:val="00044653"/>
    <w:rsid w:val="00045BEC"/>
    <w:rsid w:val="0004625F"/>
    <w:rsid w:val="0004636A"/>
    <w:rsid w:val="00046D5D"/>
    <w:rsid w:val="000470DC"/>
    <w:rsid w:val="00047A75"/>
    <w:rsid w:val="00047CE9"/>
    <w:rsid w:val="00050C1E"/>
    <w:rsid w:val="000511AF"/>
    <w:rsid w:val="000519E9"/>
    <w:rsid w:val="00052662"/>
    <w:rsid w:val="00053909"/>
    <w:rsid w:val="00053E22"/>
    <w:rsid w:val="00054E31"/>
    <w:rsid w:val="00055E9C"/>
    <w:rsid w:val="00057668"/>
    <w:rsid w:val="00057912"/>
    <w:rsid w:val="00061E4D"/>
    <w:rsid w:val="000629D7"/>
    <w:rsid w:val="00063B6E"/>
    <w:rsid w:val="000651A3"/>
    <w:rsid w:val="000652B3"/>
    <w:rsid w:val="000665EF"/>
    <w:rsid w:val="00066FB5"/>
    <w:rsid w:val="00067974"/>
    <w:rsid w:val="000679FE"/>
    <w:rsid w:val="0007154E"/>
    <w:rsid w:val="000729F1"/>
    <w:rsid w:val="00073399"/>
    <w:rsid w:val="00073660"/>
    <w:rsid w:val="0007476D"/>
    <w:rsid w:val="0007572E"/>
    <w:rsid w:val="00076A46"/>
    <w:rsid w:val="000771A0"/>
    <w:rsid w:val="00077B81"/>
    <w:rsid w:val="000801BE"/>
    <w:rsid w:val="00081FF9"/>
    <w:rsid w:val="00082D8F"/>
    <w:rsid w:val="00083B2A"/>
    <w:rsid w:val="00083C8E"/>
    <w:rsid w:val="000848FB"/>
    <w:rsid w:val="00086345"/>
    <w:rsid w:val="000904B1"/>
    <w:rsid w:val="00090964"/>
    <w:rsid w:val="00090C43"/>
    <w:rsid w:val="00091077"/>
    <w:rsid w:val="000914AE"/>
    <w:rsid w:val="00092C0A"/>
    <w:rsid w:val="00092CCE"/>
    <w:rsid w:val="000930C0"/>
    <w:rsid w:val="000941C1"/>
    <w:rsid w:val="00094A53"/>
    <w:rsid w:val="000955D8"/>
    <w:rsid w:val="00096E98"/>
    <w:rsid w:val="00097761"/>
    <w:rsid w:val="0009789A"/>
    <w:rsid w:val="00097999"/>
    <w:rsid w:val="000A2434"/>
    <w:rsid w:val="000A29C4"/>
    <w:rsid w:val="000A2B06"/>
    <w:rsid w:val="000A2B14"/>
    <w:rsid w:val="000A2B1C"/>
    <w:rsid w:val="000A43C4"/>
    <w:rsid w:val="000A4C6E"/>
    <w:rsid w:val="000A4E34"/>
    <w:rsid w:val="000A576D"/>
    <w:rsid w:val="000A6BA4"/>
    <w:rsid w:val="000A70C3"/>
    <w:rsid w:val="000A7228"/>
    <w:rsid w:val="000A7AB8"/>
    <w:rsid w:val="000A7EBD"/>
    <w:rsid w:val="000B00EF"/>
    <w:rsid w:val="000B19F2"/>
    <w:rsid w:val="000B274F"/>
    <w:rsid w:val="000B40E5"/>
    <w:rsid w:val="000B4240"/>
    <w:rsid w:val="000B456C"/>
    <w:rsid w:val="000B50EE"/>
    <w:rsid w:val="000B5EB0"/>
    <w:rsid w:val="000B7293"/>
    <w:rsid w:val="000C0B0A"/>
    <w:rsid w:val="000C1194"/>
    <w:rsid w:val="000C15AA"/>
    <w:rsid w:val="000C1867"/>
    <w:rsid w:val="000C46FB"/>
    <w:rsid w:val="000C6302"/>
    <w:rsid w:val="000C656E"/>
    <w:rsid w:val="000C6874"/>
    <w:rsid w:val="000C7A73"/>
    <w:rsid w:val="000D1CDD"/>
    <w:rsid w:val="000D433A"/>
    <w:rsid w:val="000D4559"/>
    <w:rsid w:val="000D4A7C"/>
    <w:rsid w:val="000D5986"/>
    <w:rsid w:val="000D5B3D"/>
    <w:rsid w:val="000D6CA9"/>
    <w:rsid w:val="000D71BB"/>
    <w:rsid w:val="000D74EE"/>
    <w:rsid w:val="000D7525"/>
    <w:rsid w:val="000D7A87"/>
    <w:rsid w:val="000D7D97"/>
    <w:rsid w:val="000D7E27"/>
    <w:rsid w:val="000E1FAA"/>
    <w:rsid w:val="000E2631"/>
    <w:rsid w:val="000E26A8"/>
    <w:rsid w:val="000E2F4C"/>
    <w:rsid w:val="000E39C9"/>
    <w:rsid w:val="000E3BF4"/>
    <w:rsid w:val="000E3C7C"/>
    <w:rsid w:val="000E3DA8"/>
    <w:rsid w:val="000E409D"/>
    <w:rsid w:val="000E45A5"/>
    <w:rsid w:val="000E4E96"/>
    <w:rsid w:val="000E5383"/>
    <w:rsid w:val="000E54C0"/>
    <w:rsid w:val="000E5E00"/>
    <w:rsid w:val="000F0F3D"/>
    <w:rsid w:val="000F14A1"/>
    <w:rsid w:val="000F1E1F"/>
    <w:rsid w:val="000F2473"/>
    <w:rsid w:val="000F254F"/>
    <w:rsid w:val="000F2D85"/>
    <w:rsid w:val="000F48DB"/>
    <w:rsid w:val="000F4B6B"/>
    <w:rsid w:val="000F5D54"/>
    <w:rsid w:val="000F5ED5"/>
    <w:rsid w:val="000F6EE7"/>
    <w:rsid w:val="000F7191"/>
    <w:rsid w:val="000F7501"/>
    <w:rsid w:val="000F790E"/>
    <w:rsid w:val="00100110"/>
    <w:rsid w:val="00100E2E"/>
    <w:rsid w:val="00102CE5"/>
    <w:rsid w:val="00102FBD"/>
    <w:rsid w:val="0010440C"/>
    <w:rsid w:val="0010442B"/>
    <w:rsid w:val="001066E5"/>
    <w:rsid w:val="00106ECC"/>
    <w:rsid w:val="00106EE7"/>
    <w:rsid w:val="001072B7"/>
    <w:rsid w:val="0010741F"/>
    <w:rsid w:val="00107F18"/>
    <w:rsid w:val="0011021C"/>
    <w:rsid w:val="001108C2"/>
    <w:rsid w:val="0011104A"/>
    <w:rsid w:val="00111B8C"/>
    <w:rsid w:val="00111D22"/>
    <w:rsid w:val="00113B0D"/>
    <w:rsid w:val="00113D9E"/>
    <w:rsid w:val="00114F50"/>
    <w:rsid w:val="001151A9"/>
    <w:rsid w:val="001160BB"/>
    <w:rsid w:val="00116735"/>
    <w:rsid w:val="00116B9D"/>
    <w:rsid w:val="00117321"/>
    <w:rsid w:val="00117E1D"/>
    <w:rsid w:val="001222E8"/>
    <w:rsid w:val="001223FE"/>
    <w:rsid w:val="00122C6A"/>
    <w:rsid w:val="00123A11"/>
    <w:rsid w:val="00125840"/>
    <w:rsid w:val="00125B78"/>
    <w:rsid w:val="00125EE0"/>
    <w:rsid w:val="0012675D"/>
    <w:rsid w:val="00126EFA"/>
    <w:rsid w:val="001273EB"/>
    <w:rsid w:val="00130005"/>
    <w:rsid w:val="00130811"/>
    <w:rsid w:val="00130CF1"/>
    <w:rsid w:val="00131142"/>
    <w:rsid w:val="00131819"/>
    <w:rsid w:val="00131CCF"/>
    <w:rsid w:val="00133F10"/>
    <w:rsid w:val="001340BA"/>
    <w:rsid w:val="00134A2C"/>
    <w:rsid w:val="00137EA7"/>
    <w:rsid w:val="00142582"/>
    <w:rsid w:val="00142787"/>
    <w:rsid w:val="00142B2A"/>
    <w:rsid w:val="00142B9D"/>
    <w:rsid w:val="00144182"/>
    <w:rsid w:val="00144AB4"/>
    <w:rsid w:val="00144B64"/>
    <w:rsid w:val="0014648E"/>
    <w:rsid w:val="0015066B"/>
    <w:rsid w:val="0015295B"/>
    <w:rsid w:val="00152C87"/>
    <w:rsid w:val="00152DD2"/>
    <w:rsid w:val="0015360A"/>
    <w:rsid w:val="001548DB"/>
    <w:rsid w:val="00154B40"/>
    <w:rsid w:val="00154CEF"/>
    <w:rsid w:val="00154D57"/>
    <w:rsid w:val="001558E2"/>
    <w:rsid w:val="00155F6C"/>
    <w:rsid w:val="0015651D"/>
    <w:rsid w:val="0015668C"/>
    <w:rsid w:val="00156982"/>
    <w:rsid w:val="0016091D"/>
    <w:rsid w:val="00160AD7"/>
    <w:rsid w:val="00161206"/>
    <w:rsid w:val="00161A91"/>
    <w:rsid w:val="00163849"/>
    <w:rsid w:val="001647DC"/>
    <w:rsid w:val="001651AA"/>
    <w:rsid w:val="00166093"/>
    <w:rsid w:val="00167C23"/>
    <w:rsid w:val="001706E0"/>
    <w:rsid w:val="0017097A"/>
    <w:rsid w:val="00171C9C"/>
    <w:rsid w:val="00172148"/>
    <w:rsid w:val="00172B2D"/>
    <w:rsid w:val="00173F8D"/>
    <w:rsid w:val="00174812"/>
    <w:rsid w:val="00180A80"/>
    <w:rsid w:val="0018147F"/>
    <w:rsid w:val="00182716"/>
    <w:rsid w:val="00183DA3"/>
    <w:rsid w:val="00184E5F"/>
    <w:rsid w:val="00185884"/>
    <w:rsid w:val="00187352"/>
    <w:rsid w:val="00187EB3"/>
    <w:rsid w:val="0019058B"/>
    <w:rsid w:val="001906BE"/>
    <w:rsid w:val="00190A86"/>
    <w:rsid w:val="001911FD"/>
    <w:rsid w:val="00191594"/>
    <w:rsid w:val="00192EB4"/>
    <w:rsid w:val="00193976"/>
    <w:rsid w:val="00195591"/>
    <w:rsid w:val="00195894"/>
    <w:rsid w:val="00196C04"/>
    <w:rsid w:val="00196C7E"/>
    <w:rsid w:val="001A04C3"/>
    <w:rsid w:val="001A064A"/>
    <w:rsid w:val="001A0E0E"/>
    <w:rsid w:val="001A19FC"/>
    <w:rsid w:val="001A1F68"/>
    <w:rsid w:val="001A2A56"/>
    <w:rsid w:val="001A2F67"/>
    <w:rsid w:val="001A4D4F"/>
    <w:rsid w:val="001A53A8"/>
    <w:rsid w:val="001A5F50"/>
    <w:rsid w:val="001A71AF"/>
    <w:rsid w:val="001A7409"/>
    <w:rsid w:val="001B1045"/>
    <w:rsid w:val="001B1AFC"/>
    <w:rsid w:val="001B28E1"/>
    <w:rsid w:val="001B3E87"/>
    <w:rsid w:val="001B3F0B"/>
    <w:rsid w:val="001B492F"/>
    <w:rsid w:val="001B4A73"/>
    <w:rsid w:val="001B5A71"/>
    <w:rsid w:val="001B6B29"/>
    <w:rsid w:val="001B6E87"/>
    <w:rsid w:val="001B701E"/>
    <w:rsid w:val="001B79A3"/>
    <w:rsid w:val="001B7C6C"/>
    <w:rsid w:val="001C0014"/>
    <w:rsid w:val="001C09E5"/>
    <w:rsid w:val="001C1803"/>
    <w:rsid w:val="001C1AA9"/>
    <w:rsid w:val="001C2DCE"/>
    <w:rsid w:val="001C5479"/>
    <w:rsid w:val="001C61FD"/>
    <w:rsid w:val="001C643B"/>
    <w:rsid w:val="001D022B"/>
    <w:rsid w:val="001D057F"/>
    <w:rsid w:val="001D09AA"/>
    <w:rsid w:val="001D0EA4"/>
    <w:rsid w:val="001D0EEE"/>
    <w:rsid w:val="001D0F10"/>
    <w:rsid w:val="001D2F5F"/>
    <w:rsid w:val="001D33C9"/>
    <w:rsid w:val="001D3963"/>
    <w:rsid w:val="001D4827"/>
    <w:rsid w:val="001D53C1"/>
    <w:rsid w:val="001D5AEF"/>
    <w:rsid w:val="001D6C25"/>
    <w:rsid w:val="001D72E0"/>
    <w:rsid w:val="001D7658"/>
    <w:rsid w:val="001D7E20"/>
    <w:rsid w:val="001E15E3"/>
    <w:rsid w:val="001E2408"/>
    <w:rsid w:val="001E4480"/>
    <w:rsid w:val="001E465B"/>
    <w:rsid w:val="001E750A"/>
    <w:rsid w:val="001E7B61"/>
    <w:rsid w:val="001E7E4B"/>
    <w:rsid w:val="001F1B16"/>
    <w:rsid w:val="001F252F"/>
    <w:rsid w:val="001F2739"/>
    <w:rsid w:val="001F33A8"/>
    <w:rsid w:val="001F5A3E"/>
    <w:rsid w:val="001F5C36"/>
    <w:rsid w:val="001F6314"/>
    <w:rsid w:val="002000A3"/>
    <w:rsid w:val="00200A65"/>
    <w:rsid w:val="002015F1"/>
    <w:rsid w:val="00201625"/>
    <w:rsid w:val="00201A4A"/>
    <w:rsid w:val="0020272C"/>
    <w:rsid w:val="002037F2"/>
    <w:rsid w:val="00204756"/>
    <w:rsid w:val="00205038"/>
    <w:rsid w:val="00205224"/>
    <w:rsid w:val="00205F97"/>
    <w:rsid w:val="00206365"/>
    <w:rsid w:val="002064F9"/>
    <w:rsid w:val="00206542"/>
    <w:rsid w:val="00206E2B"/>
    <w:rsid w:val="002075ED"/>
    <w:rsid w:val="0021051B"/>
    <w:rsid w:val="002107C0"/>
    <w:rsid w:val="002137F8"/>
    <w:rsid w:val="00213869"/>
    <w:rsid w:val="00213EDD"/>
    <w:rsid w:val="0021564E"/>
    <w:rsid w:val="00215AAF"/>
    <w:rsid w:val="00217632"/>
    <w:rsid w:val="002177CF"/>
    <w:rsid w:val="002178CB"/>
    <w:rsid w:val="00217A1E"/>
    <w:rsid w:val="00217A2D"/>
    <w:rsid w:val="00220619"/>
    <w:rsid w:val="002208EC"/>
    <w:rsid w:val="00221596"/>
    <w:rsid w:val="00222C50"/>
    <w:rsid w:val="002233AE"/>
    <w:rsid w:val="002255F3"/>
    <w:rsid w:val="00226C44"/>
    <w:rsid w:val="00227D16"/>
    <w:rsid w:val="002305EC"/>
    <w:rsid w:val="00230639"/>
    <w:rsid w:val="00231C8D"/>
    <w:rsid w:val="00231D9D"/>
    <w:rsid w:val="0023450A"/>
    <w:rsid w:val="002358CB"/>
    <w:rsid w:val="002358E8"/>
    <w:rsid w:val="002374D9"/>
    <w:rsid w:val="0024092C"/>
    <w:rsid w:val="0024134F"/>
    <w:rsid w:val="002413F2"/>
    <w:rsid w:val="00241526"/>
    <w:rsid w:val="00241892"/>
    <w:rsid w:val="00243623"/>
    <w:rsid w:val="00243D3A"/>
    <w:rsid w:val="002449DA"/>
    <w:rsid w:val="00245CDB"/>
    <w:rsid w:val="00246594"/>
    <w:rsid w:val="00251189"/>
    <w:rsid w:val="0025192A"/>
    <w:rsid w:val="002523FF"/>
    <w:rsid w:val="00252824"/>
    <w:rsid w:val="00252C12"/>
    <w:rsid w:val="0025312C"/>
    <w:rsid w:val="00253C65"/>
    <w:rsid w:val="0025418E"/>
    <w:rsid w:val="0025542C"/>
    <w:rsid w:val="002556C2"/>
    <w:rsid w:val="00255D5A"/>
    <w:rsid w:val="002561BB"/>
    <w:rsid w:val="00256A34"/>
    <w:rsid w:val="00256B47"/>
    <w:rsid w:val="00260A92"/>
    <w:rsid w:val="00261D30"/>
    <w:rsid w:val="00262236"/>
    <w:rsid w:val="00263413"/>
    <w:rsid w:val="0026346C"/>
    <w:rsid w:val="002647A4"/>
    <w:rsid w:val="00266976"/>
    <w:rsid w:val="002702DF"/>
    <w:rsid w:val="0027054B"/>
    <w:rsid w:val="00271D88"/>
    <w:rsid w:val="00272A06"/>
    <w:rsid w:val="0027344E"/>
    <w:rsid w:val="00273648"/>
    <w:rsid w:val="002739F9"/>
    <w:rsid w:val="00274393"/>
    <w:rsid w:val="00274E97"/>
    <w:rsid w:val="002751B5"/>
    <w:rsid w:val="002755DE"/>
    <w:rsid w:val="00275B2B"/>
    <w:rsid w:val="002764F1"/>
    <w:rsid w:val="00280F64"/>
    <w:rsid w:val="00281402"/>
    <w:rsid w:val="0028201D"/>
    <w:rsid w:val="00283216"/>
    <w:rsid w:val="00283F43"/>
    <w:rsid w:val="002849FB"/>
    <w:rsid w:val="00285946"/>
    <w:rsid w:val="002861BC"/>
    <w:rsid w:val="0028770C"/>
    <w:rsid w:val="002877E7"/>
    <w:rsid w:val="00287F43"/>
    <w:rsid w:val="00290288"/>
    <w:rsid w:val="0029081A"/>
    <w:rsid w:val="00290922"/>
    <w:rsid w:val="0029319E"/>
    <w:rsid w:val="002932FC"/>
    <w:rsid w:val="0029341A"/>
    <w:rsid w:val="002938C8"/>
    <w:rsid w:val="00293E3F"/>
    <w:rsid w:val="0029408B"/>
    <w:rsid w:val="0029504D"/>
    <w:rsid w:val="002958CB"/>
    <w:rsid w:val="0029628F"/>
    <w:rsid w:val="00296491"/>
    <w:rsid w:val="002965DF"/>
    <w:rsid w:val="00297CCE"/>
    <w:rsid w:val="00297E19"/>
    <w:rsid w:val="002A0155"/>
    <w:rsid w:val="002A1E44"/>
    <w:rsid w:val="002A23A1"/>
    <w:rsid w:val="002A319D"/>
    <w:rsid w:val="002A41F6"/>
    <w:rsid w:val="002A54C6"/>
    <w:rsid w:val="002A5D15"/>
    <w:rsid w:val="002A7761"/>
    <w:rsid w:val="002B016B"/>
    <w:rsid w:val="002B13AC"/>
    <w:rsid w:val="002B18D0"/>
    <w:rsid w:val="002B20F6"/>
    <w:rsid w:val="002B2140"/>
    <w:rsid w:val="002B350C"/>
    <w:rsid w:val="002B39AA"/>
    <w:rsid w:val="002B4979"/>
    <w:rsid w:val="002B605E"/>
    <w:rsid w:val="002B79FC"/>
    <w:rsid w:val="002C063C"/>
    <w:rsid w:val="002C0753"/>
    <w:rsid w:val="002C195D"/>
    <w:rsid w:val="002C284C"/>
    <w:rsid w:val="002C408F"/>
    <w:rsid w:val="002C5BA5"/>
    <w:rsid w:val="002C5BE9"/>
    <w:rsid w:val="002C6207"/>
    <w:rsid w:val="002C67C3"/>
    <w:rsid w:val="002C705F"/>
    <w:rsid w:val="002C76F8"/>
    <w:rsid w:val="002C7716"/>
    <w:rsid w:val="002C78D0"/>
    <w:rsid w:val="002C7955"/>
    <w:rsid w:val="002C7AA2"/>
    <w:rsid w:val="002D059E"/>
    <w:rsid w:val="002D098E"/>
    <w:rsid w:val="002D0D17"/>
    <w:rsid w:val="002D1EF6"/>
    <w:rsid w:val="002D247D"/>
    <w:rsid w:val="002D2845"/>
    <w:rsid w:val="002D2C26"/>
    <w:rsid w:val="002D2F9A"/>
    <w:rsid w:val="002D325D"/>
    <w:rsid w:val="002D3F5F"/>
    <w:rsid w:val="002D46BA"/>
    <w:rsid w:val="002D4F81"/>
    <w:rsid w:val="002D571E"/>
    <w:rsid w:val="002D5E3C"/>
    <w:rsid w:val="002D5F05"/>
    <w:rsid w:val="002D7299"/>
    <w:rsid w:val="002D7F70"/>
    <w:rsid w:val="002E01B9"/>
    <w:rsid w:val="002E068D"/>
    <w:rsid w:val="002E10DD"/>
    <w:rsid w:val="002E1C55"/>
    <w:rsid w:val="002E1D1B"/>
    <w:rsid w:val="002E28FF"/>
    <w:rsid w:val="002E4916"/>
    <w:rsid w:val="002E56C4"/>
    <w:rsid w:val="002E5807"/>
    <w:rsid w:val="002E5860"/>
    <w:rsid w:val="002E64F3"/>
    <w:rsid w:val="002F0248"/>
    <w:rsid w:val="002F2455"/>
    <w:rsid w:val="002F4150"/>
    <w:rsid w:val="002F493C"/>
    <w:rsid w:val="002F4DB2"/>
    <w:rsid w:val="002F5BED"/>
    <w:rsid w:val="002F6EA2"/>
    <w:rsid w:val="002F7212"/>
    <w:rsid w:val="002F7B97"/>
    <w:rsid w:val="00300D4C"/>
    <w:rsid w:val="0030165E"/>
    <w:rsid w:val="00302195"/>
    <w:rsid w:val="00302636"/>
    <w:rsid w:val="003050E9"/>
    <w:rsid w:val="0030718D"/>
    <w:rsid w:val="00307C15"/>
    <w:rsid w:val="00307CA4"/>
    <w:rsid w:val="00311350"/>
    <w:rsid w:val="0031354E"/>
    <w:rsid w:val="00313649"/>
    <w:rsid w:val="00315346"/>
    <w:rsid w:val="0031570A"/>
    <w:rsid w:val="0032018B"/>
    <w:rsid w:val="003208F1"/>
    <w:rsid w:val="00320972"/>
    <w:rsid w:val="00321202"/>
    <w:rsid w:val="0032176B"/>
    <w:rsid w:val="00321E74"/>
    <w:rsid w:val="00322E4D"/>
    <w:rsid w:val="003232C8"/>
    <w:rsid w:val="003239DF"/>
    <w:rsid w:val="00324486"/>
    <w:rsid w:val="0032476F"/>
    <w:rsid w:val="00324B3E"/>
    <w:rsid w:val="00324EF9"/>
    <w:rsid w:val="003259E5"/>
    <w:rsid w:val="00325A4C"/>
    <w:rsid w:val="0032701A"/>
    <w:rsid w:val="0033000A"/>
    <w:rsid w:val="00330485"/>
    <w:rsid w:val="00332D70"/>
    <w:rsid w:val="00334173"/>
    <w:rsid w:val="003344B3"/>
    <w:rsid w:val="00335213"/>
    <w:rsid w:val="003352D8"/>
    <w:rsid w:val="00335AF2"/>
    <w:rsid w:val="00335EDA"/>
    <w:rsid w:val="003375D0"/>
    <w:rsid w:val="00341A65"/>
    <w:rsid w:val="00341F8D"/>
    <w:rsid w:val="003440B5"/>
    <w:rsid w:val="00344BCD"/>
    <w:rsid w:val="0034524B"/>
    <w:rsid w:val="00345FB0"/>
    <w:rsid w:val="003461C0"/>
    <w:rsid w:val="0035005E"/>
    <w:rsid w:val="00350A6A"/>
    <w:rsid w:val="00351ACB"/>
    <w:rsid w:val="00351DBC"/>
    <w:rsid w:val="00351F6E"/>
    <w:rsid w:val="00352DD7"/>
    <w:rsid w:val="003535E0"/>
    <w:rsid w:val="003557F1"/>
    <w:rsid w:val="00355C73"/>
    <w:rsid w:val="003560A7"/>
    <w:rsid w:val="0035640B"/>
    <w:rsid w:val="00357456"/>
    <w:rsid w:val="00362389"/>
    <w:rsid w:val="00362F3B"/>
    <w:rsid w:val="00363809"/>
    <w:rsid w:val="00365F51"/>
    <w:rsid w:val="00366DF7"/>
    <w:rsid w:val="003674A7"/>
    <w:rsid w:val="003677BF"/>
    <w:rsid w:val="003708FF"/>
    <w:rsid w:val="00370CAE"/>
    <w:rsid w:val="00371973"/>
    <w:rsid w:val="00371E34"/>
    <w:rsid w:val="0037218C"/>
    <w:rsid w:val="00375AD4"/>
    <w:rsid w:val="00376F95"/>
    <w:rsid w:val="003800C0"/>
    <w:rsid w:val="00380B7A"/>
    <w:rsid w:val="00381437"/>
    <w:rsid w:val="00383DFC"/>
    <w:rsid w:val="003847EC"/>
    <w:rsid w:val="0038537F"/>
    <w:rsid w:val="0038592D"/>
    <w:rsid w:val="00385BFF"/>
    <w:rsid w:val="00387F8F"/>
    <w:rsid w:val="0039144A"/>
    <w:rsid w:val="00391485"/>
    <w:rsid w:val="00392619"/>
    <w:rsid w:val="00393893"/>
    <w:rsid w:val="00394338"/>
    <w:rsid w:val="003945AA"/>
    <w:rsid w:val="00397663"/>
    <w:rsid w:val="00397934"/>
    <w:rsid w:val="00397B24"/>
    <w:rsid w:val="003A00AA"/>
    <w:rsid w:val="003A08FB"/>
    <w:rsid w:val="003A1A0A"/>
    <w:rsid w:val="003A200C"/>
    <w:rsid w:val="003A2CFA"/>
    <w:rsid w:val="003A2DFB"/>
    <w:rsid w:val="003A2EBD"/>
    <w:rsid w:val="003A2EC1"/>
    <w:rsid w:val="003A39B3"/>
    <w:rsid w:val="003A417E"/>
    <w:rsid w:val="003A5044"/>
    <w:rsid w:val="003A5680"/>
    <w:rsid w:val="003A576B"/>
    <w:rsid w:val="003A57C8"/>
    <w:rsid w:val="003A581E"/>
    <w:rsid w:val="003A6CC0"/>
    <w:rsid w:val="003B0185"/>
    <w:rsid w:val="003B098D"/>
    <w:rsid w:val="003B221D"/>
    <w:rsid w:val="003B247E"/>
    <w:rsid w:val="003B294B"/>
    <w:rsid w:val="003B3B10"/>
    <w:rsid w:val="003B3CF3"/>
    <w:rsid w:val="003B41F3"/>
    <w:rsid w:val="003B453A"/>
    <w:rsid w:val="003B4927"/>
    <w:rsid w:val="003B5769"/>
    <w:rsid w:val="003B64CE"/>
    <w:rsid w:val="003B6974"/>
    <w:rsid w:val="003B75A0"/>
    <w:rsid w:val="003C2395"/>
    <w:rsid w:val="003C300D"/>
    <w:rsid w:val="003C3F9D"/>
    <w:rsid w:val="003C4099"/>
    <w:rsid w:val="003C4614"/>
    <w:rsid w:val="003C4B99"/>
    <w:rsid w:val="003C7FE5"/>
    <w:rsid w:val="003D1A5E"/>
    <w:rsid w:val="003D1C2E"/>
    <w:rsid w:val="003D2C3A"/>
    <w:rsid w:val="003D3F65"/>
    <w:rsid w:val="003D4A68"/>
    <w:rsid w:val="003D4BCE"/>
    <w:rsid w:val="003D514B"/>
    <w:rsid w:val="003D5458"/>
    <w:rsid w:val="003D5D60"/>
    <w:rsid w:val="003D5E6E"/>
    <w:rsid w:val="003D603D"/>
    <w:rsid w:val="003D7113"/>
    <w:rsid w:val="003D74DD"/>
    <w:rsid w:val="003D7884"/>
    <w:rsid w:val="003D7CEF"/>
    <w:rsid w:val="003E260F"/>
    <w:rsid w:val="003E35A6"/>
    <w:rsid w:val="003E4E06"/>
    <w:rsid w:val="003E5880"/>
    <w:rsid w:val="003E63C5"/>
    <w:rsid w:val="003E645A"/>
    <w:rsid w:val="003E6A4D"/>
    <w:rsid w:val="003E6D7B"/>
    <w:rsid w:val="003E72A7"/>
    <w:rsid w:val="003E7BD3"/>
    <w:rsid w:val="003E7CB7"/>
    <w:rsid w:val="003F0367"/>
    <w:rsid w:val="003F03AA"/>
    <w:rsid w:val="003F0EC6"/>
    <w:rsid w:val="003F0F05"/>
    <w:rsid w:val="003F1EDF"/>
    <w:rsid w:val="003F3047"/>
    <w:rsid w:val="003F55B0"/>
    <w:rsid w:val="003F58D8"/>
    <w:rsid w:val="003F6335"/>
    <w:rsid w:val="004013E6"/>
    <w:rsid w:val="00401429"/>
    <w:rsid w:val="00402C1C"/>
    <w:rsid w:val="00403513"/>
    <w:rsid w:val="00405CB6"/>
    <w:rsid w:val="00406A07"/>
    <w:rsid w:val="00406DF6"/>
    <w:rsid w:val="00407088"/>
    <w:rsid w:val="00407471"/>
    <w:rsid w:val="0040786F"/>
    <w:rsid w:val="00410676"/>
    <w:rsid w:val="0041206F"/>
    <w:rsid w:val="004127E7"/>
    <w:rsid w:val="00415A12"/>
    <w:rsid w:val="00415B00"/>
    <w:rsid w:val="00416DCB"/>
    <w:rsid w:val="00417264"/>
    <w:rsid w:val="0041747B"/>
    <w:rsid w:val="00417C13"/>
    <w:rsid w:val="00421FF0"/>
    <w:rsid w:val="0042285F"/>
    <w:rsid w:val="00423B53"/>
    <w:rsid w:val="00424C7C"/>
    <w:rsid w:val="004306D6"/>
    <w:rsid w:val="0043128F"/>
    <w:rsid w:val="00431C78"/>
    <w:rsid w:val="00431D0D"/>
    <w:rsid w:val="00431D9E"/>
    <w:rsid w:val="0043257D"/>
    <w:rsid w:val="004332E1"/>
    <w:rsid w:val="00433E61"/>
    <w:rsid w:val="004349A0"/>
    <w:rsid w:val="00434CD2"/>
    <w:rsid w:val="00435050"/>
    <w:rsid w:val="00435611"/>
    <w:rsid w:val="00435BD3"/>
    <w:rsid w:val="0043601A"/>
    <w:rsid w:val="0044040E"/>
    <w:rsid w:val="00441DFF"/>
    <w:rsid w:val="0044211F"/>
    <w:rsid w:val="00442596"/>
    <w:rsid w:val="00443932"/>
    <w:rsid w:val="004442F7"/>
    <w:rsid w:val="0044494B"/>
    <w:rsid w:val="00444AEA"/>
    <w:rsid w:val="00445421"/>
    <w:rsid w:val="00446641"/>
    <w:rsid w:val="0044790B"/>
    <w:rsid w:val="00447AF2"/>
    <w:rsid w:val="00450B73"/>
    <w:rsid w:val="00451278"/>
    <w:rsid w:val="00451B99"/>
    <w:rsid w:val="00453B22"/>
    <w:rsid w:val="00453C87"/>
    <w:rsid w:val="00453CA1"/>
    <w:rsid w:val="00454220"/>
    <w:rsid w:val="004571CB"/>
    <w:rsid w:val="0045727D"/>
    <w:rsid w:val="00457524"/>
    <w:rsid w:val="00457D82"/>
    <w:rsid w:val="00460549"/>
    <w:rsid w:val="00460890"/>
    <w:rsid w:val="00461D30"/>
    <w:rsid w:val="00461F0E"/>
    <w:rsid w:val="00462012"/>
    <w:rsid w:val="00464D56"/>
    <w:rsid w:val="00467B85"/>
    <w:rsid w:val="00467E1C"/>
    <w:rsid w:val="00470040"/>
    <w:rsid w:val="00470FF6"/>
    <w:rsid w:val="00471241"/>
    <w:rsid w:val="00471540"/>
    <w:rsid w:val="00472254"/>
    <w:rsid w:val="0047274C"/>
    <w:rsid w:val="004731CD"/>
    <w:rsid w:val="00473440"/>
    <w:rsid w:val="00475D32"/>
    <w:rsid w:val="00475FED"/>
    <w:rsid w:val="00476C4D"/>
    <w:rsid w:val="00476F3D"/>
    <w:rsid w:val="004773D9"/>
    <w:rsid w:val="00480856"/>
    <w:rsid w:val="00480D39"/>
    <w:rsid w:val="00480E07"/>
    <w:rsid w:val="00481661"/>
    <w:rsid w:val="0048228F"/>
    <w:rsid w:val="00482308"/>
    <w:rsid w:val="004830F8"/>
    <w:rsid w:val="004837FB"/>
    <w:rsid w:val="0048431E"/>
    <w:rsid w:val="004861AC"/>
    <w:rsid w:val="00487258"/>
    <w:rsid w:val="00487D59"/>
    <w:rsid w:val="00490172"/>
    <w:rsid w:val="00490C95"/>
    <w:rsid w:val="00490EE3"/>
    <w:rsid w:val="00494CFF"/>
    <w:rsid w:val="00494D7B"/>
    <w:rsid w:val="00496A66"/>
    <w:rsid w:val="00496E35"/>
    <w:rsid w:val="004979BC"/>
    <w:rsid w:val="00497E7F"/>
    <w:rsid w:val="004A0C82"/>
    <w:rsid w:val="004A1705"/>
    <w:rsid w:val="004A273D"/>
    <w:rsid w:val="004A2C13"/>
    <w:rsid w:val="004A3007"/>
    <w:rsid w:val="004A3B4F"/>
    <w:rsid w:val="004A3BEC"/>
    <w:rsid w:val="004A3C3D"/>
    <w:rsid w:val="004A44DB"/>
    <w:rsid w:val="004A7F75"/>
    <w:rsid w:val="004B188A"/>
    <w:rsid w:val="004B1F27"/>
    <w:rsid w:val="004B2866"/>
    <w:rsid w:val="004B28A0"/>
    <w:rsid w:val="004B2B39"/>
    <w:rsid w:val="004B2CFC"/>
    <w:rsid w:val="004B2D49"/>
    <w:rsid w:val="004B49C7"/>
    <w:rsid w:val="004B4B3B"/>
    <w:rsid w:val="004B57F2"/>
    <w:rsid w:val="004B5DCF"/>
    <w:rsid w:val="004B6B11"/>
    <w:rsid w:val="004B7287"/>
    <w:rsid w:val="004C03D8"/>
    <w:rsid w:val="004C06D1"/>
    <w:rsid w:val="004C0FE5"/>
    <w:rsid w:val="004C1B1C"/>
    <w:rsid w:val="004C3ECC"/>
    <w:rsid w:val="004D0988"/>
    <w:rsid w:val="004D0AD6"/>
    <w:rsid w:val="004D249C"/>
    <w:rsid w:val="004D2FE8"/>
    <w:rsid w:val="004D45FA"/>
    <w:rsid w:val="004D496B"/>
    <w:rsid w:val="004D4B18"/>
    <w:rsid w:val="004D4B81"/>
    <w:rsid w:val="004D5813"/>
    <w:rsid w:val="004D6555"/>
    <w:rsid w:val="004D772F"/>
    <w:rsid w:val="004D7A7C"/>
    <w:rsid w:val="004E1283"/>
    <w:rsid w:val="004E1CB3"/>
    <w:rsid w:val="004E21B7"/>
    <w:rsid w:val="004E348A"/>
    <w:rsid w:val="004E4855"/>
    <w:rsid w:val="004E5171"/>
    <w:rsid w:val="004E6241"/>
    <w:rsid w:val="004E67FD"/>
    <w:rsid w:val="004E6EDE"/>
    <w:rsid w:val="004E7E0A"/>
    <w:rsid w:val="004F0E7C"/>
    <w:rsid w:val="004F1F27"/>
    <w:rsid w:val="004F3421"/>
    <w:rsid w:val="004F3878"/>
    <w:rsid w:val="004F4CED"/>
    <w:rsid w:val="004F52CF"/>
    <w:rsid w:val="004F5A59"/>
    <w:rsid w:val="004F604D"/>
    <w:rsid w:val="004F7144"/>
    <w:rsid w:val="004F77E7"/>
    <w:rsid w:val="004F7D47"/>
    <w:rsid w:val="00501F26"/>
    <w:rsid w:val="00502098"/>
    <w:rsid w:val="005028E0"/>
    <w:rsid w:val="00502B3C"/>
    <w:rsid w:val="00503001"/>
    <w:rsid w:val="00503D76"/>
    <w:rsid w:val="0050519F"/>
    <w:rsid w:val="00506411"/>
    <w:rsid w:val="00506EFE"/>
    <w:rsid w:val="005073FE"/>
    <w:rsid w:val="005077E3"/>
    <w:rsid w:val="0051036F"/>
    <w:rsid w:val="00510ACA"/>
    <w:rsid w:val="00510B72"/>
    <w:rsid w:val="005119E6"/>
    <w:rsid w:val="00512171"/>
    <w:rsid w:val="005127C3"/>
    <w:rsid w:val="00512BFC"/>
    <w:rsid w:val="00514BB3"/>
    <w:rsid w:val="00514DB7"/>
    <w:rsid w:val="0051732D"/>
    <w:rsid w:val="00517BD5"/>
    <w:rsid w:val="00517EB8"/>
    <w:rsid w:val="00517F1C"/>
    <w:rsid w:val="005207E7"/>
    <w:rsid w:val="0052124C"/>
    <w:rsid w:val="00521F17"/>
    <w:rsid w:val="00522510"/>
    <w:rsid w:val="00522A0A"/>
    <w:rsid w:val="00523450"/>
    <w:rsid w:val="00524AB0"/>
    <w:rsid w:val="005250F2"/>
    <w:rsid w:val="0052655C"/>
    <w:rsid w:val="005270E5"/>
    <w:rsid w:val="005302AD"/>
    <w:rsid w:val="00530966"/>
    <w:rsid w:val="0053165F"/>
    <w:rsid w:val="00531F00"/>
    <w:rsid w:val="00533760"/>
    <w:rsid w:val="00534205"/>
    <w:rsid w:val="005343E6"/>
    <w:rsid w:val="00537C50"/>
    <w:rsid w:val="00542460"/>
    <w:rsid w:val="00542E93"/>
    <w:rsid w:val="00543361"/>
    <w:rsid w:val="005454B2"/>
    <w:rsid w:val="005459A6"/>
    <w:rsid w:val="00546D40"/>
    <w:rsid w:val="00550F83"/>
    <w:rsid w:val="00551744"/>
    <w:rsid w:val="00552D63"/>
    <w:rsid w:val="005537EA"/>
    <w:rsid w:val="005545C0"/>
    <w:rsid w:val="00554EFB"/>
    <w:rsid w:val="005554D6"/>
    <w:rsid w:val="005566F4"/>
    <w:rsid w:val="00556A87"/>
    <w:rsid w:val="00556CD2"/>
    <w:rsid w:val="005570FB"/>
    <w:rsid w:val="0055723D"/>
    <w:rsid w:val="0055753F"/>
    <w:rsid w:val="00557DD8"/>
    <w:rsid w:val="00557F25"/>
    <w:rsid w:val="00561D4B"/>
    <w:rsid w:val="00562B6B"/>
    <w:rsid w:val="00563563"/>
    <w:rsid w:val="00563B9B"/>
    <w:rsid w:val="00564C6A"/>
    <w:rsid w:val="00564DC8"/>
    <w:rsid w:val="00565A3F"/>
    <w:rsid w:val="00567CF5"/>
    <w:rsid w:val="00567F4B"/>
    <w:rsid w:val="00570768"/>
    <w:rsid w:val="00570887"/>
    <w:rsid w:val="00570DBA"/>
    <w:rsid w:val="00572DFC"/>
    <w:rsid w:val="005733DE"/>
    <w:rsid w:val="00575371"/>
    <w:rsid w:val="00576E94"/>
    <w:rsid w:val="0057785E"/>
    <w:rsid w:val="005808C2"/>
    <w:rsid w:val="00580C74"/>
    <w:rsid w:val="005821E5"/>
    <w:rsid w:val="005824D1"/>
    <w:rsid w:val="00582E18"/>
    <w:rsid w:val="005832F7"/>
    <w:rsid w:val="005840D1"/>
    <w:rsid w:val="00584E05"/>
    <w:rsid w:val="00585080"/>
    <w:rsid w:val="005851D7"/>
    <w:rsid w:val="00585610"/>
    <w:rsid w:val="0058563C"/>
    <w:rsid w:val="005857C4"/>
    <w:rsid w:val="005858FF"/>
    <w:rsid w:val="00587A8E"/>
    <w:rsid w:val="005905D1"/>
    <w:rsid w:val="00591C31"/>
    <w:rsid w:val="00591F26"/>
    <w:rsid w:val="0059317D"/>
    <w:rsid w:val="00593479"/>
    <w:rsid w:val="00593659"/>
    <w:rsid w:val="00596216"/>
    <w:rsid w:val="005967A8"/>
    <w:rsid w:val="00597555"/>
    <w:rsid w:val="005A27A7"/>
    <w:rsid w:val="005A283D"/>
    <w:rsid w:val="005A3615"/>
    <w:rsid w:val="005A3EC5"/>
    <w:rsid w:val="005A57C2"/>
    <w:rsid w:val="005A60E1"/>
    <w:rsid w:val="005A6296"/>
    <w:rsid w:val="005B0CF0"/>
    <w:rsid w:val="005B1069"/>
    <w:rsid w:val="005B108C"/>
    <w:rsid w:val="005B21DD"/>
    <w:rsid w:val="005B28C1"/>
    <w:rsid w:val="005B2980"/>
    <w:rsid w:val="005B33C8"/>
    <w:rsid w:val="005B5582"/>
    <w:rsid w:val="005B5DA8"/>
    <w:rsid w:val="005B5EC1"/>
    <w:rsid w:val="005B6BC0"/>
    <w:rsid w:val="005B712F"/>
    <w:rsid w:val="005B71F6"/>
    <w:rsid w:val="005B7631"/>
    <w:rsid w:val="005B77E3"/>
    <w:rsid w:val="005B7EC5"/>
    <w:rsid w:val="005C0836"/>
    <w:rsid w:val="005C248C"/>
    <w:rsid w:val="005C3499"/>
    <w:rsid w:val="005C39F8"/>
    <w:rsid w:val="005C45E2"/>
    <w:rsid w:val="005C4DFA"/>
    <w:rsid w:val="005C62E1"/>
    <w:rsid w:val="005C7FB9"/>
    <w:rsid w:val="005D1534"/>
    <w:rsid w:val="005D19D9"/>
    <w:rsid w:val="005D21DD"/>
    <w:rsid w:val="005D3A0D"/>
    <w:rsid w:val="005D3A82"/>
    <w:rsid w:val="005D3EEF"/>
    <w:rsid w:val="005E0362"/>
    <w:rsid w:val="005E088E"/>
    <w:rsid w:val="005E11A6"/>
    <w:rsid w:val="005E158C"/>
    <w:rsid w:val="005E1685"/>
    <w:rsid w:val="005E18CB"/>
    <w:rsid w:val="005E3035"/>
    <w:rsid w:val="005E3843"/>
    <w:rsid w:val="005E39BB"/>
    <w:rsid w:val="005E3FAB"/>
    <w:rsid w:val="005E4670"/>
    <w:rsid w:val="005E4DE7"/>
    <w:rsid w:val="005E5413"/>
    <w:rsid w:val="005E5B9B"/>
    <w:rsid w:val="005E6CE2"/>
    <w:rsid w:val="005F1325"/>
    <w:rsid w:val="005F17BD"/>
    <w:rsid w:val="005F5268"/>
    <w:rsid w:val="005F59BE"/>
    <w:rsid w:val="005F5A15"/>
    <w:rsid w:val="005F7DC4"/>
    <w:rsid w:val="00600E60"/>
    <w:rsid w:val="00601033"/>
    <w:rsid w:val="0060232D"/>
    <w:rsid w:val="00605280"/>
    <w:rsid w:val="006056A0"/>
    <w:rsid w:val="0060628F"/>
    <w:rsid w:val="00606BE3"/>
    <w:rsid w:val="006078E2"/>
    <w:rsid w:val="00610318"/>
    <w:rsid w:val="00611519"/>
    <w:rsid w:val="00611945"/>
    <w:rsid w:val="00611EBD"/>
    <w:rsid w:val="00612C9F"/>
    <w:rsid w:val="00612EAC"/>
    <w:rsid w:val="00613A00"/>
    <w:rsid w:val="006157FC"/>
    <w:rsid w:val="00620203"/>
    <w:rsid w:val="0062199E"/>
    <w:rsid w:val="00622A4C"/>
    <w:rsid w:val="00622DA8"/>
    <w:rsid w:val="00623629"/>
    <w:rsid w:val="0062469B"/>
    <w:rsid w:val="00626B06"/>
    <w:rsid w:val="006276A1"/>
    <w:rsid w:val="00631807"/>
    <w:rsid w:val="00632AF7"/>
    <w:rsid w:val="0063428E"/>
    <w:rsid w:val="00634E8A"/>
    <w:rsid w:val="00635B33"/>
    <w:rsid w:val="00635B60"/>
    <w:rsid w:val="006363D6"/>
    <w:rsid w:val="0063736B"/>
    <w:rsid w:val="006377B2"/>
    <w:rsid w:val="00637FAA"/>
    <w:rsid w:val="006400DA"/>
    <w:rsid w:val="00640168"/>
    <w:rsid w:val="00640466"/>
    <w:rsid w:val="006421D4"/>
    <w:rsid w:val="00642516"/>
    <w:rsid w:val="00642BAD"/>
    <w:rsid w:val="00642EBB"/>
    <w:rsid w:val="00645585"/>
    <w:rsid w:val="00645C05"/>
    <w:rsid w:val="00645D49"/>
    <w:rsid w:val="00647014"/>
    <w:rsid w:val="006503BB"/>
    <w:rsid w:val="00650CAB"/>
    <w:rsid w:val="0065211A"/>
    <w:rsid w:val="00652814"/>
    <w:rsid w:val="006530D9"/>
    <w:rsid w:val="006551E8"/>
    <w:rsid w:val="0065694A"/>
    <w:rsid w:val="00656B83"/>
    <w:rsid w:val="00656FAE"/>
    <w:rsid w:val="00657CD1"/>
    <w:rsid w:val="00657F56"/>
    <w:rsid w:val="00660812"/>
    <w:rsid w:val="00660C5B"/>
    <w:rsid w:val="00661975"/>
    <w:rsid w:val="00662F8D"/>
    <w:rsid w:val="006636A2"/>
    <w:rsid w:val="006641F0"/>
    <w:rsid w:val="00665077"/>
    <w:rsid w:val="00665B17"/>
    <w:rsid w:val="006660C5"/>
    <w:rsid w:val="006670DD"/>
    <w:rsid w:val="00667C54"/>
    <w:rsid w:val="006703D8"/>
    <w:rsid w:val="0067054A"/>
    <w:rsid w:val="00670B59"/>
    <w:rsid w:val="006711EE"/>
    <w:rsid w:val="006716C8"/>
    <w:rsid w:val="00671D4B"/>
    <w:rsid w:val="0067286D"/>
    <w:rsid w:val="0067371E"/>
    <w:rsid w:val="0067384C"/>
    <w:rsid w:val="00673BBB"/>
    <w:rsid w:val="006746D9"/>
    <w:rsid w:val="00675010"/>
    <w:rsid w:val="006764FF"/>
    <w:rsid w:val="00676558"/>
    <w:rsid w:val="00676716"/>
    <w:rsid w:val="00676A12"/>
    <w:rsid w:val="00677213"/>
    <w:rsid w:val="00677D3A"/>
    <w:rsid w:val="00680470"/>
    <w:rsid w:val="00681A78"/>
    <w:rsid w:val="00682534"/>
    <w:rsid w:val="00682A1B"/>
    <w:rsid w:val="006834B4"/>
    <w:rsid w:val="00683F16"/>
    <w:rsid w:val="00684365"/>
    <w:rsid w:val="00684F27"/>
    <w:rsid w:val="00684FD2"/>
    <w:rsid w:val="006857D9"/>
    <w:rsid w:val="00685D1C"/>
    <w:rsid w:val="00687641"/>
    <w:rsid w:val="00687E4A"/>
    <w:rsid w:val="006919CE"/>
    <w:rsid w:val="00692068"/>
    <w:rsid w:val="00693096"/>
    <w:rsid w:val="006941A4"/>
    <w:rsid w:val="00694AAD"/>
    <w:rsid w:val="00694E2F"/>
    <w:rsid w:val="0069531D"/>
    <w:rsid w:val="00697C25"/>
    <w:rsid w:val="006A1529"/>
    <w:rsid w:val="006A15A1"/>
    <w:rsid w:val="006A20DD"/>
    <w:rsid w:val="006A2AF3"/>
    <w:rsid w:val="006A33AB"/>
    <w:rsid w:val="006A3AD3"/>
    <w:rsid w:val="006A3C15"/>
    <w:rsid w:val="006A4022"/>
    <w:rsid w:val="006A4E0B"/>
    <w:rsid w:val="006A5B3F"/>
    <w:rsid w:val="006A67A9"/>
    <w:rsid w:val="006A695E"/>
    <w:rsid w:val="006A709C"/>
    <w:rsid w:val="006B04FA"/>
    <w:rsid w:val="006B164F"/>
    <w:rsid w:val="006B166E"/>
    <w:rsid w:val="006B17EB"/>
    <w:rsid w:val="006B1B99"/>
    <w:rsid w:val="006B1E29"/>
    <w:rsid w:val="006B2DA2"/>
    <w:rsid w:val="006B371C"/>
    <w:rsid w:val="006B4224"/>
    <w:rsid w:val="006B497C"/>
    <w:rsid w:val="006B5E71"/>
    <w:rsid w:val="006B61D9"/>
    <w:rsid w:val="006C01F8"/>
    <w:rsid w:val="006C0D2D"/>
    <w:rsid w:val="006C1AAF"/>
    <w:rsid w:val="006C26BD"/>
    <w:rsid w:val="006C3137"/>
    <w:rsid w:val="006C3FD6"/>
    <w:rsid w:val="006C54BE"/>
    <w:rsid w:val="006C59D2"/>
    <w:rsid w:val="006C6BD1"/>
    <w:rsid w:val="006D03C4"/>
    <w:rsid w:val="006D2111"/>
    <w:rsid w:val="006D49FD"/>
    <w:rsid w:val="006D4D47"/>
    <w:rsid w:val="006D4D5F"/>
    <w:rsid w:val="006D5199"/>
    <w:rsid w:val="006D5A06"/>
    <w:rsid w:val="006D5BBE"/>
    <w:rsid w:val="006E02AC"/>
    <w:rsid w:val="006E1991"/>
    <w:rsid w:val="006E27AA"/>
    <w:rsid w:val="006E3CC7"/>
    <w:rsid w:val="006E509B"/>
    <w:rsid w:val="006E56C4"/>
    <w:rsid w:val="006E5844"/>
    <w:rsid w:val="006E6D4D"/>
    <w:rsid w:val="006E7683"/>
    <w:rsid w:val="006F0374"/>
    <w:rsid w:val="006F193D"/>
    <w:rsid w:val="006F1E14"/>
    <w:rsid w:val="006F2536"/>
    <w:rsid w:val="006F267C"/>
    <w:rsid w:val="006F3874"/>
    <w:rsid w:val="006F42B6"/>
    <w:rsid w:val="006F48B4"/>
    <w:rsid w:val="006F5502"/>
    <w:rsid w:val="006F7C8E"/>
    <w:rsid w:val="00700948"/>
    <w:rsid w:val="00700B0D"/>
    <w:rsid w:val="00701208"/>
    <w:rsid w:val="0070298E"/>
    <w:rsid w:val="00703118"/>
    <w:rsid w:val="00703E15"/>
    <w:rsid w:val="00704A0E"/>
    <w:rsid w:val="007051A3"/>
    <w:rsid w:val="007054F5"/>
    <w:rsid w:val="00706593"/>
    <w:rsid w:val="0070683A"/>
    <w:rsid w:val="007068F2"/>
    <w:rsid w:val="00706D49"/>
    <w:rsid w:val="00710015"/>
    <w:rsid w:val="00711CB4"/>
    <w:rsid w:val="00713FD8"/>
    <w:rsid w:val="007142E7"/>
    <w:rsid w:val="0071442C"/>
    <w:rsid w:val="00715152"/>
    <w:rsid w:val="007151B2"/>
    <w:rsid w:val="007156ED"/>
    <w:rsid w:val="007157B3"/>
    <w:rsid w:val="00715951"/>
    <w:rsid w:val="00715D8F"/>
    <w:rsid w:val="00716FC0"/>
    <w:rsid w:val="00717703"/>
    <w:rsid w:val="0071788E"/>
    <w:rsid w:val="00720366"/>
    <w:rsid w:val="0072120E"/>
    <w:rsid w:val="0072246D"/>
    <w:rsid w:val="007227F4"/>
    <w:rsid w:val="007244AF"/>
    <w:rsid w:val="00724FC6"/>
    <w:rsid w:val="0072627D"/>
    <w:rsid w:val="007269BE"/>
    <w:rsid w:val="00726E60"/>
    <w:rsid w:val="007275F0"/>
    <w:rsid w:val="00727AAD"/>
    <w:rsid w:val="00727CC0"/>
    <w:rsid w:val="0073056D"/>
    <w:rsid w:val="007305C3"/>
    <w:rsid w:val="00730926"/>
    <w:rsid w:val="00730C5D"/>
    <w:rsid w:val="007319FD"/>
    <w:rsid w:val="0073276F"/>
    <w:rsid w:val="0073301F"/>
    <w:rsid w:val="007333CB"/>
    <w:rsid w:val="00733617"/>
    <w:rsid w:val="0073376A"/>
    <w:rsid w:val="007340F5"/>
    <w:rsid w:val="00736545"/>
    <w:rsid w:val="00736C24"/>
    <w:rsid w:val="00740124"/>
    <w:rsid w:val="007422EE"/>
    <w:rsid w:val="0074230E"/>
    <w:rsid w:val="00742FEC"/>
    <w:rsid w:val="00743DAF"/>
    <w:rsid w:val="00744270"/>
    <w:rsid w:val="00744A9C"/>
    <w:rsid w:val="007450BB"/>
    <w:rsid w:val="00746452"/>
    <w:rsid w:val="00746815"/>
    <w:rsid w:val="00746DF1"/>
    <w:rsid w:val="007503B4"/>
    <w:rsid w:val="00750C24"/>
    <w:rsid w:val="0075152C"/>
    <w:rsid w:val="00752468"/>
    <w:rsid w:val="007527C3"/>
    <w:rsid w:val="0075314A"/>
    <w:rsid w:val="007541D2"/>
    <w:rsid w:val="0075438A"/>
    <w:rsid w:val="007550F1"/>
    <w:rsid w:val="0075575D"/>
    <w:rsid w:val="0075704B"/>
    <w:rsid w:val="00757243"/>
    <w:rsid w:val="007576CC"/>
    <w:rsid w:val="007600F0"/>
    <w:rsid w:val="00760542"/>
    <w:rsid w:val="00760DD7"/>
    <w:rsid w:val="00761C92"/>
    <w:rsid w:val="0076285D"/>
    <w:rsid w:val="00762FEB"/>
    <w:rsid w:val="00764857"/>
    <w:rsid w:val="00765B1E"/>
    <w:rsid w:val="00766296"/>
    <w:rsid w:val="00766CF2"/>
    <w:rsid w:val="007716EF"/>
    <w:rsid w:val="007719B7"/>
    <w:rsid w:val="00773AD6"/>
    <w:rsid w:val="00773DB7"/>
    <w:rsid w:val="0077427F"/>
    <w:rsid w:val="00775214"/>
    <w:rsid w:val="00775B63"/>
    <w:rsid w:val="0077639F"/>
    <w:rsid w:val="0077648E"/>
    <w:rsid w:val="00776BFC"/>
    <w:rsid w:val="00781149"/>
    <w:rsid w:val="00781FB8"/>
    <w:rsid w:val="00782F28"/>
    <w:rsid w:val="007839B9"/>
    <w:rsid w:val="007846FC"/>
    <w:rsid w:val="007852AC"/>
    <w:rsid w:val="00785604"/>
    <w:rsid w:val="00785DAC"/>
    <w:rsid w:val="00787A0D"/>
    <w:rsid w:val="007918E9"/>
    <w:rsid w:val="00791AE7"/>
    <w:rsid w:val="00791EBC"/>
    <w:rsid w:val="00791FB8"/>
    <w:rsid w:val="007923A3"/>
    <w:rsid w:val="0079255D"/>
    <w:rsid w:val="00794C2F"/>
    <w:rsid w:val="00795839"/>
    <w:rsid w:val="007966BB"/>
    <w:rsid w:val="00797225"/>
    <w:rsid w:val="0079768F"/>
    <w:rsid w:val="007A142A"/>
    <w:rsid w:val="007A18E4"/>
    <w:rsid w:val="007A20D8"/>
    <w:rsid w:val="007A28D6"/>
    <w:rsid w:val="007A2E76"/>
    <w:rsid w:val="007A5160"/>
    <w:rsid w:val="007A7209"/>
    <w:rsid w:val="007A7D0A"/>
    <w:rsid w:val="007B03A3"/>
    <w:rsid w:val="007B0F45"/>
    <w:rsid w:val="007B1209"/>
    <w:rsid w:val="007B2AA3"/>
    <w:rsid w:val="007B2F0D"/>
    <w:rsid w:val="007B2F72"/>
    <w:rsid w:val="007B2F9E"/>
    <w:rsid w:val="007B37CE"/>
    <w:rsid w:val="007B4399"/>
    <w:rsid w:val="007B512A"/>
    <w:rsid w:val="007B61B9"/>
    <w:rsid w:val="007B7980"/>
    <w:rsid w:val="007C093D"/>
    <w:rsid w:val="007C1BC1"/>
    <w:rsid w:val="007C1F87"/>
    <w:rsid w:val="007C2D61"/>
    <w:rsid w:val="007C5A8C"/>
    <w:rsid w:val="007C5B32"/>
    <w:rsid w:val="007C62B9"/>
    <w:rsid w:val="007C6525"/>
    <w:rsid w:val="007C7275"/>
    <w:rsid w:val="007D1B5F"/>
    <w:rsid w:val="007D2798"/>
    <w:rsid w:val="007D2C1A"/>
    <w:rsid w:val="007D3C46"/>
    <w:rsid w:val="007D47CB"/>
    <w:rsid w:val="007D508E"/>
    <w:rsid w:val="007D50A5"/>
    <w:rsid w:val="007D5490"/>
    <w:rsid w:val="007D5AB2"/>
    <w:rsid w:val="007D6DB2"/>
    <w:rsid w:val="007D7AD2"/>
    <w:rsid w:val="007D7DD9"/>
    <w:rsid w:val="007E1317"/>
    <w:rsid w:val="007E1F7F"/>
    <w:rsid w:val="007E20EF"/>
    <w:rsid w:val="007E23B8"/>
    <w:rsid w:val="007E2C03"/>
    <w:rsid w:val="007E2D4F"/>
    <w:rsid w:val="007E376C"/>
    <w:rsid w:val="007E3AF3"/>
    <w:rsid w:val="007E3EC5"/>
    <w:rsid w:val="007E3F1E"/>
    <w:rsid w:val="007E3F47"/>
    <w:rsid w:val="007E421E"/>
    <w:rsid w:val="007E4662"/>
    <w:rsid w:val="007E4978"/>
    <w:rsid w:val="007E4DB5"/>
    <w:rsid w:val="007E51E6"/>
    <w:rsid w:val="007E5E18"/>
    <w:rsid w:val="007E6F00"/>
    <w:rsid w:val="007E790A"/>
    <w:rsid w:val="007F0FDB"/>
    <w:rsid w:val="007F1BCB"/>
    <w:rsid w:val="007F2F86"/>
    <w:rsid w:val="007F392C"/>
    <w:rsid w:val="007F3FA3"/>
    <w:rsid w:val="007F4422"/>
    <w:rsid w:val="007F49D7"/>
    <w:rsid w:val="007F5D61"/>
    <w:rsid w:val="007F763C"/>
    <w:rsid w:val="00800758"/>
    <w:rsid w:val="0080085E"/>
    <w:rsid w:val="00800C3D"/>
    <w:rsid w:val="008012AF"/>
    <w:rsid w:val="008032EF"/>
    <w:rsid w:val="008033FB"/>
    <w:rsid w:val="00803B16"/>
    <w:rsid w:val="00803D54"/>
    <w:rsid w:val="00803DE7"/>
    <w:rsid w:val="0080498F"/>
    <w:rsid w:val="00805CE7"/>
    <w:rsid w:val="008068D3"/>
    <w:rsid w:val="00806BF8"/>
    <w:rsid w:val="00807A73"/>
    <w:rsid w:val="00810B81"/>
    <w:rsid w:val="0081110B"/>
    <w:rsid w:val="00814A63"/>
    <w:rsid w:val="008153AF"/>
    <w:rsid w:val="00815A7A"/>
    <w:rsid w:val="008176E0"/>
    <w:rsid w:val="00817BE0"/>
    <w:rsid w:val="00821DC5"/>
    <w:rsid w:val="0082237E"/>
    <w:rsid w:val="008229EE"/>
    <w:rsid w:val="00822AC7"/>
    <w:rsid w:val="00822FCE"/>
    <w:rsid w:val="00825663"/>
    <w:rsid w:val="008257EA"/>
    <w:rsid w:val="00825A09"/>
    <w:rsid w:val="00826294"/>
    <w:rsid w:val="00826759"/>
    <w:rsid w:val="00826CB2"/>
    <w:rsid w:val="00830BEA"/>
    <w:rsid w:val="00830E43"/>
    <w:rsid w:val="008319C9"/>
    <w:rsid w:val="00831B18"/>
    <w:rsid w:val="0083269D"/>
    <w:rsid w:val="00832AAD"/>
    <w:rsid w:val="008330BE"/>
    <w:rsid w:val="008336C3"/>
    <w:rsid w:val="008345DB"/>
    <w:rsid w:val="00834CFA"/>
    <w:rsid w:val="00834FB0"/>
    <w:rsid w:val="00835C81"/>
    <w:rsid w:val="008404D9"/>
    <w:rsid w:val="00841D47"/>
    <w:rsid w:val="008423BB"/>
    <w:rsid w:val="0084241B"/>
    <w:rsid w:val="0084421E"/>
    <w:rsid w:val="008450C6"/>
    <w:rsid w:val="00847D4F"/>
    <w:rsid w:val="00850010"/>
    <w:rsid w:val="008500BB"/>
    <w:rsid w:val="0085054B"/>
    <w:rsid w:val="00850783"/>
    <w:rsid w:val="00850785"/>
    <w:rsid w:val="00851C02"/>
    <w:rsid w:val="00851EEF"/>
    <w:rsid w:val="008549F0"/>
    <w:rsid w:val="00854F89"/>
    <w:rsid w:val="00855E6B"/>
    <w:rsid w:val="00857644"/>
    <w:rsid w:val="00857D06"/>
    <w:rsid w:val="00861238"/>
    <w:rsid w:val="00861C54"/>
    <w:rsid w:val="00862736"/>
    <w:rsid w:val="00865392"/>
    <w:rsid w:val="008657E1"/>
    <w:rsid w:val="00866F06"/>
    <w:rsid w:val="008701DA"/>
    <w:rsid w:val="00870A96"/>
    <w:rsid w:val="00871C8A"/>
    <w:rsid w:val="008722D7"/>
    <w:rsid w:val="00872613"/>
    <w:rsid w:val="00873F2E"/>
    <w:rsid w:val="0087419D"/>
    <w:rsid w:val="0087528E"/>
    <w:rsid w:val="00875BE4"/>
    <w:rsid w:val="00876121"/>
    <w:rsid w:val="008762A9"/>
    <w:rsid w:val="008765B2"/>
    <w:rsid w:val="00876A46"/>
    <w:rsid w:val="00876B5F"/>
    <w:rsid w:val="00880DEB"/>
    <w:rsid w:val="00880DF4"/>
    <w:rsid w:val="008843FB"/>
    <w:rsid w:val="008844DC"/>
    <w:rsid w:val="00885A08"/>
    <w:rsid w:val="00885F97"/>
    <w:rsid w:val="00887CD5"/>
    <w:rsid w:val="008900F1"/>
    <w:rsid w:val="0089014E"/>
    <w:rsid w:val="008915D5"/>
    <w:rsid w:val="0089165C"/>
    <w:rsid w:val="00892176"/>
    <w:rsid w:val="008928C0"/>
    <w:rsid w:val="00893853"/>
    <w:rsid w:val="008948E2"/>
    <w:rsid w:val="00894F72"/>
    <w:rsid w:val="008959FC"/>
    <w:rsid w:val="008964D5"/>
    <w:rsid w:val="008964E2"/>
    <w:rsid w:val="008974C2"/>
    <w:rsid w:val="0089781B"/>
    <w:rsid w:val="00897DF0"/>
    <w:rsid w:val="008A02B8"/>
    <w:rsid w:val="008A1BA1"/>
    <w:rsid w:val="008A20F5"/>
    <w:rsid w:val="008A36F5"/>
    <w:rsid w:val="008A488A"/>
    <w:rsid w:val="008A55A6"/>
    <w:rsid w:val="008A63ED"/>
    <w:rsid w:val="008A6A91"/>
    <w:rsid w:val="008A6AE0"/>
    <w:rsid w:val="008A6D92"/>
    <w:rsid w:val="008B1721"/>
    <w:rsid w:val="008B187B"/>
    <w:rsid w:val="008B225B"/>
    <w:rsid w:val="008B2976"/>
    <w:rsid w:val="008B2B14"/>
    <w:rsid w:val="008B2BBD"/>
    <w:rsid w:val="008B2CFF"/>
    <w:rsid w:val="008B41CD"/>
    <w:rsid w:val="008B4D5A"/>
    <w:rsid w:val="008B52A2"/>
    <w:rsid w:val="008B5832"/>
    <w:rsid w:val="008B5EAF"/>
    <w:rsid w:val="008B67D2"/>
    <w:rsid w:val="008B6B25"/>
    <w:rsid w:val="008B79AD"/>
    <w:rsid w:val="008C0571"/>
    <w:rsid w:val="008C1CCE"/>
    <w:rsid w:val="008C33B9"/>
    <w:rsid w:val="008C39E3"/>
    <w:rsid w:val="008C3D49"/>
    <w:rsid w:val="008C3ECE"/>
    <w:rsid w:val="008C5C64"/>
    <w:rsid w:val="008C6718"/>
    <w:rsid w:val="008C6F91"/>
    <w:rsid w:val="008C7078"/>
    <w:rsid w:val="008C7B13"/>
    <w:rsid w:val="008D0418"/>
    <w:rsid w:val="008D1A8E"/>
    <w:rsid w:val="008D1CC0"/>
    <w:rsid w:val="008D31DC"/>
    <w:rsid w:val="008D686D"/>
    <w:rsid w:val="008D7442"/>
    <w:rsid w:val="008D7E58"/>
    <w:rsid w:val="008E12A3"/>
    <w:rsid w:val="008E158D"/>
    <w:rsid w:val="008E2040"/>
    <w:rsid w:val="008E22BF"/>
    <w:rsid w:val="008E2F10"/>
    <w:rsid w:val="008E3C84"/>
    <w:rsid w:val="008E42B1"/>
    <w:rsid w:val="008E516F"/>
    <w:rsid w:val="008E5E76"/>
    <w:rsid w:val="008E7FEA"/>
    <w:rsid w:val="008F002C"/>
    <w:rsid w:val="008F1940"/>
    <w:rsid w:val="008F4508"/>
    <w:rsid w:val="008F4E9D"/>
    <w:rsid w:val="008F5FEC"/>
    <w:rsid w:val="008F6213"/>
    <w:rsid w:val="008F705B"/>
    <w:rsid w:val="008F7807"/>
    <w:rsid w:val="0090049C"/>
    <w:rsid w:val="00900AF5"/>
    <w:rsid w:val="00900F2E"/>
    <w:rsid w:val="009010CF"/>
    <w:rsid w:val="0090216B"/>
    <w:rsid w:val="00902EE0"/>
    <w:rsid w:val="0090306F"/>
    <w:rsid w:val="0090319C"/>
    <w:rsid w:val="00904414"/>
    <w:rsid w:val="00905C05"/>
    <w:rsid w:val="009063D2"/>
    <w:rsid w:val="00906841"/>
    <w:rsid w:val="00906ABC"/>
    <w:rsid w:val="00907520"/>
    <w:rsid w:val="00907FE5"/>
    <w:rsid w:val="0091059E"/>
    <w:rsid w:val="00913246"/>
    <w:rsid w:val="009136FD"/>
    <w:rsid w:val="0091375E"/>
    <w:rsid w:val="0091460F"/>
    <w:rsid w:val="00914DCF"/>
    <w:rsid w:val="009169CA"/>
    <w:rsid w:val="00917FD7"/>
    <w:rsid w:val="00920CA2"/>
    <w:rsid w:val="00920CCD"/>
    <w:rsid w:val="0092101E"/>
    <w:rsid w:val="00923307"/>
    <w:rsid w:val="00923A2D"/>
    <w:rsid w:val="00925A09"/>
    <w:rsid w:val="00927469"/>
    <w:rsid w:val="0092773E"/>
    <w:rsid w:val="00927E43"/>
    <w:rsid w:val="00930C92"/>
    <w:rsid w:val="00930DB1"/>
    <w:rsid w:val="009315C2"/>
    <w:rsid w:val="009336C5"/>
    <w:rsid w:val="00934213"/>
    <w:rsid w:val="009349E6"/>
    <w:rsid w:val="009356A7"/>
    <w:rsid w:val="009370FB"/>
    <w:rsid w:val="0093743B"/>
    <w:rsid w:val="009375B9"/>
    <w:rsid w:val="00937626"/>
    <w:rsid w:val="009408C4"/>
    <w:rsid w:val="0094093A"/>
    <w:rsid w:val="00940F3D"/>
    <w:rsid w:val="00941E32"/>
    <w:rsid w:val="00942B00"/>
    <w:rsid w:val="00942D52"/>
    <w:rsid w:val="00944069"/>
    <w:rsid w:val="0094523B"/>
    <w:rsid w:val="00945D37"/>
    <w:rsid w:val="0094601E"/>
    <w:rsid w:val="0094696F"/>
    <w:rsid w:val="009519BD"/>
    <w:rsid w:val="0095363F"/>
    <w:rsid w:val="00953896"/>
    <w:rsid w:val="00953B95"/>
    <w:rsid w:val="00953BBB"/>
    <w:rsid w:val="0095541A"/>
    <w:rsid w:val="00955C6D"/>
    <w:rsid w:val="00957FBC"/>
    <w:rsid w:val="00961051"/>
    <w:rsid w:val="009632B2"/>
    <w:rsid w:val="00963568"/>
    <w:rsid w:val="009658A9"/>
    <w:rsid w:val="00965A5C"/>
    <w:rsid w:val="009660B7"/>
    <w:rsid w:val="0096717B"/>
    <w:rsid w:val="00972AF6"/>
    <w:rsid w:val="00973A71"/>
    <w:rsid w:val="00973C61"/>
    <w:rsid w:val="00974DB3"/>
    <w:rsid w:val="0097552B"/>
    <w:rsid w:val="00976373"/>
    <w:rsid w:val="009769DB"/>
    <w:rsid w:val="0097707A"/>
    <w:rsid w:val="00977971"/>
    <w:rsid w:val="00977F4B"/>
    <w:rsid w:val="00980320"/>
    <w:rsid w:val="00984114"/>
    <w:rsid w:val="0098563F"/>
    <w:rsid w:val="009866C2"/>
    <w:rsid w:val="00986973"/>
    <w:rsid w:val="00986A95"/>
    <w:rsid w:val="009870B5"/>
    <w:rsid w:val="00990523"/>
    <w:rsid w:val="009905AF"/>
    <w:rsid w:val="00990CCC"/>
    <w:rsid w:val="009913D5"/>
    <w:rsid w:val="00991580"/>
    <w:rsid w:val="0099226E"/>
    <w:rsid w:val="00992457"/>
    <w:rsid w:val="00992B70"/>
    <w:rsid w:val="009938D2"/>
    <w:rsid w:val="0099522F"/>
    <w:rsid w:val="00995984"/>
    <w:rsid w:val="00996993"/>
    <w:rsid w:val="00996D5B"/>
    <w:rsid w:val="00997487"/>
    <w:rsid w:val="009974D8"/>
    <w:rsid w:val="009A0CD5"/>
    <w:rsid w:val="009A139B"/>
    <w:rsid w:val="009A1C2E"/>
    <w:rsid w:val="009A1F8C"/>
    <w:rsid w:val="009A2447"/>
    <w:rsid w:val="009A33C2"/>
    <w:rsid w:val="009A3434"/>
    <w:rsid w:val="009A3AEE"/>
    <w:rsid w:val="009A43BC"/>
    <w:rsid w:val="009A48ED"/>
    <w:rsid w:val="009A53A9"/>
    <w:rsid w:val="009A603E"/>
    <w:rsid w:val="009A660E"/>
    <w:rsid w:val="009A6B93"/>
    <w:rsid w:val="009A75E9"/>
    <w:rsid w:val="009B00D8"/>
    <w:rsid w:val="009B0CA2"/>
    <w:rsid w:val="009B1C17"/>
    <w:rsid w:val="009B238F"/>
    <w:rsid w:val="009B33EA"/>
    <w:rsid w:val="009B408B"/>
    <w:rsid w:val="009B4739"/>
    <w:rsid w:val="009B50C2"/>
    <w:rsid w:val="009B5DDB"/>
    <w:rsid w:val="009B7B23"/>
    <w:rsid w:val="009C0411"/>
    <w:rsid w:val="009C2759"/>
    <w:rsid w:val="009C37D2"/>
    <w:rsid w:val="009C4773"/>
    <w:rsid w:val="009C4E5E"/>
    <w:rsid w:val="009C4E64"/>
    <w:rsid w:val="009C59C8"/>
    <w:rsid w:val="009C5CEF"/>
    <w:rsid w:val="009D07C8"/>
    <w:rsid w:val="009D1415"/>
    <w:rsid w:val="009D28F7"/>
    <w:rsid w:val="009D2A67"/>
    <w:rsid w:val="009D2A9D"/>
    <w:rsid w:val="009D384D"/>
    <w:rsid w:val="009D5665"/>
    <w:rsid w:val="009D6BB0"/>
    <w:rsid w:val="009D7CCB"/>
    <w:rsid w:val="009E058A"/>
    <w:rsid w:val="009E119B"/>
    <w:rsid w:val="009E278B"/>
    <w:rsid w:val="009E508E"/>
    <w:rsid w:val="009E555C"/>
    <w:rsid w:val="009E7E1F"/>
    <w:rsid w:val="009F064D"/>
    <w:rsid w:val="009F17FA"/>
    <w:rsid w:val="009F3666"/>
    <w:rsid w:val="009F366C"/>
    <w:rsid w:val="009F3A81"/>
    <w:rsid w:val="009F4C07"/>
    <w:rsid w:val="009F4D11"/>
    <w:rsid w:val="009F5F7C"/>
    <w:rsid w:val="009F6B11"/>
    <w:rsid w:val="009F71CC"/>
    <w:rsid w:val="009F7848"/>
    <w:rsid w:val="00A014A0"/>
    <w:rsid w:val="00A02F04"/>
    <w:rsid w:val="00A039AC"/>
    <w:rsid w:val="00A0401F"/>
    <w:rsid w:val="00A057D5"/>
    <w:rsid w:val="00A0609D"/>
    <w:rsid w:val="00A07415"/>
    <w:rsid w:val="00A07AA8"/>
    <w:rsid w:val="00A104F4"/>
    <w:rsid w:val="00A10B54"/>
    <w:rsid w:val="00A12A04"/>
    <w:rsid w:val="00A13324"/>
    <w:rsid w:val="00A134A4"/>
    <w:rsid w:val="00A13656"/>
    <w:rsid w:val="00A15671"/>
    <w:rsid w:val="00A166A9"/>
    <w:rsid w:val="00A17943"/>
    <w:rsid w:val="00A20236"/>
    <w:rsid w:val="00A20C41"/>
    <w:rsid w:val="00A2159A"/>
    <w:rsid w:val="00A2212D"/>
    <w:rsid w:val="00A2475D"/>
    <w:rsid w:val="00A254EF"/>
    <w:rsid w:val="00A2566F"/>
    <w:rsid w:val="00A27DBE"/>
    <w:rsid w:val="00A3044D"/>
    <w:rsid w:val="00A3116F"/>
    <w:rsid w:val="00A32843"/>
    <w:rsid w:val="00A32C82"/>
    <w:rsid w:val="00A342D5"/>
    <w:rsid w:val="00A3456A"/>
    <w:rsid w:val="00A34894"/>
    <w:rsid w:val="00A35613"/>
    <w:rsid w:val="00A359D1"/>
    <w:rsid w:val="00A360DD"/>
    <w:rsid w:val="00A36103"/>
    <w:rsid w:val="00A36B5F"/>
    <w:rsid w:val="00A37755"/>
    <w:rsid w:val="00A37BCF"/>
    <w:rsid w:val="00A37C68"/>
    <w:rsid w:val="00A40140"/>
    <w:rsid w:val="00A40D02"/>
    <w:rsid w:val="00A40D11"/>
    <w:rsid w:val="00A4104A"/>
    <w:rsid w:val="00A44674"/>
    <w:rsid w:val="00A4567E"/>
    <w:rsid w:val="00A45EC4"/>
    <w:rsid w:val="00A4615A"/>
    <w:rsid w:val="00A464D6"/>
    <w:rsid w:val="00A50D27"/>
    <w:rsid w:val="00A5175A"/>
    <w:rsid w:val="00A52126"/>
    <w:rsid w:val="00A530B4"/>
    <w:rsid w:val="00A53527"/>
    <w:rsid w:val="00A551F8"/>
    <w:rsid w:val="00A55274"/>
    <w:rsid w:val="00A57AB6"/>
    <w:rsid w:val="00A57C01"/>
    <w:rsid w:val="00A57F97"/>
    <w:rsid w:val="00A6082F"/>
    <w:rsid w:val="00A60912"/>
    <w:rsid w:val="00A6102C"/>
    <w:rsid w:val="00A6158D"/>
    <w:rsid w:val="00A6173C"/>
    <w:rsid w:val="00A61EC8"/>
    <w:rsid w:val="00A62C28"/>
    <w:rsid w:val="00A62E2F"/>
    <w:rsid w:val="00A62E32"/>
    <w:rsid w:val="00A64B75"/>
    <w:rsid w:val="00A665D9"/>
    <w:rsid w:val="00A667C5"/>
    <w:rsid w:val="00A736A5"/>
    <w:rsid w:val="00A74487"/>
    <w:rsid w:val="00A748C1"/>
    <w:rsid w:val="00A7557C"/>
    <w:rsid w:val="00A76385"/>
    <w:rsid w:val="00A80963"/>
    <w:rsid w:val="00A80D02"/>
    <w:rsid w:val="00A812AB"/>
    <w:rsid w:val="00A82127"/>
    <w:rsid w:val="00A82672"/>
    <w:rsid w:val="00A8341E"/>
    <w:rsid w:val="00A83757"/>
    <w:rsid w:val="00A84A07"/>
    <w:rsid w:val="00A84F66"/>
    <w:rsid w:val="00A8606F"/>
    <w:rsid w:val="00A8766A"/>
    <w:rsid w:val="00A87C1E"/>
    <w:rsid w:val="00A90543"/>
    <w:rsid w:val="00A90EB1"/>
    <w:rsid w:val="00A91D1A"/>
    <w:rsid w:val="00A92707"/>
    <w:rsid w:val="00A93CDF"/>
    <w:rsid w:val="00A94E56"/>
    <w:rsid w:val="00A95B55"/>
    <w:rsid w:val="00A96354"/>
    <w:rsid w:val="00A97FB7"/>
    <w:rsid w:val="00AA0416"/>
    <w:rsid w:val="00AA0E13"/>
    <w:rsid w:val="00AA173A"/>
    <w:rsid w:val="00AA1EFC"/>
    <w:rsid w:val="00AA2021"/>
    <w:rsid w:val="00AA33BC"/>
    <w:rsid w:val="00AA40AC"/>
    <w:rsid w:val="00AA4159"/>
    <w:rsid w:val="00AA4BA5"/>
    <w:rsid w:val="00AA4E87"/>
    <w:rsid w:val="00AA529F"/>
    <w:rsid w:val="00AA615E"/>
    <w:rsid w:val="00AA76DB"/>
    <w:rsid w:val="00AB0382"/>
    <w:rsid w:val="00AB1C7E"/>
    <w:rsid w:val="00AB1EF2"/>
    <w:rsid w:val="00AB2362"/>
    <w:rsid w:val="00AB2C61"/>
    <w:rsid w:val="00AB3382"/>
    <w:rsid w:val="00AB3571"/>
    <w:rsid w:val="00AB39EA"/>
    <w:rsid w:val="00AB53CD"/>
    <w:rsid w:val="00AB5923"/>
    <w:rsid w:val="00AB59F7"/>
    <w:rsid w:val="00AB6657"/>
    <w:rsid w:val="00AB6FDE"/>
    <w:rsid w:val="00AB704D"/>
    <w:rsid w:val="00AB73AA"/>
    <w:rsid w:val="00AB7785"/>
    <w:rsid w:val="00AC04D4"/>
    <w:rsid w:val="00AC1379"/>
    <w:rsid w:val="00AC1F91"/>
    <w:rsid w:val="00AC28AA"/>
    <w:rsid w:val="00AC2D3F"/>
    <w:rsid w:val="00AC5832"/>
    <w:rsid w:val="00AC7047"/>
    <w:rsid w:val="00AC7523"/>
    <w:rsid w:val="00AC79A3"/>
    <w:rsid w:val="00AD1185"/>
    <w:rsid w:val="00AD14C0"/>
    <w:rsid w:val="00AD2441"/>
    <w:rsid w:val="00AD26A2"/>
    <w:rsid w:val="00AD46BA"/>
    <w:rsid w:val="00AD4C37"/>
    <w:rsid w:val="00AD5A97"/>
    <w:rsid w:val="00AD5C9D"/>
    <w:rsid w:val="00AD6C13"/>
    <w:rsid w:val="00AD6DCB"/>
    <w:rsid w:val="00AD6EF3"/>
    <w:rsid w:val="00AD7209"/>
    <w:rsid w:val="00AE021E"/>
    <w:rsid w:val="00AE107E"/>
    <w:rsid w:val="00AE150D"/>
    <w:rsid w:val="00AE2CD2"/>
    <w:rsid w:val="00AE2F70"/>
    <w:rsid w:val="00AE337B"/>
    <w:rsid w:val="00AE4D39"/>
    <w:rsid w:val="00AE5801"/>
    <w:rsid w:val="00AE6BCD"/>
    <w:rsid w:val="00AE798F"/>
    <w:rsid w:val="00AE7A18"/>
    <w:rsid w:val="00AF0824"/>
    <w:rsid w:val="00AF1D3E"/>
    <w:rsid w:val="00AF2449"/>
    <w:rsid w:val="00AF273F"/>
    <w:rsid w:val="00AF47A5"/>
    <w:rsid w:val="00AF4F5C"/>
    <w:rsid w:val="00AF50B8"/>
    <w:rsid w:val="00AF66C3"/>
    <w:rsid w:val="00AF7255"/>
    <w:rsid w:val="00AF76E4"/>
    <w:rsid w:val="00B000EF"/>
    <w:rsid w:val="00B030C4"/>
    <w:rsid w:val="00B075DD"/>
    <w:rsid w:val="00B07E60"/>
    <w:rsid w:val="00B1129E"/>
    <w:rsid w:val="00B1441B"/>
    <w:rsid w:val="00B15D11"/>
    <w:rsid w:val="00B16C5C"/>
    <w:rsid w:val="00B171DF"/>
    <w:rsid w:val="00B174A8"/>
    <w:rsid w:val="00B17BFF"/>
    <w:rsid w:val="00B2062C"/>
    <w:rsid w:val="00B20690"/>
    <w:rsid w:val="00B20784"/>
    <w:rsid w:val="00B227EC"/>
    <w:rsid w:val="00B22A53"/>
    <w:rsid w:val="00B22D92"/>
    <w:rsid w:val="00B22F72"/>
    <w:rsid w:val="00B233B6"/>
    <w:rsid w:val="00B236C9"/>
    <w:rsid w:val="00B23F1E"/>
    <w:rsid w:val="00B2456E"/>
    <w:rsid w:val="00B24CE5"/>
    <w:rsid w:val="00B26DA7"/>
    <w:rsid w:val="00B26F68"/>
    <w:rsid w:val="00B30C8B"/>
    <w:rsid w:val="00B31717"/>
    <w:rsid w:val="00B338BD"/>
    <w:rsid w:val="00B33EB1"/>
    <w:rsid w:val="00B3422F"/>
    <w:rsid w:val="00B35208"/>
    <w:rsid w:val="00B35277"/>
    <w:rsid w:val="00B35F9B"/>
    <w:rsid w:val="00B361EC"/>
    <w:rsid w:val="00B373CB"/>
    <w:rsid w:val="00B40761"/>
    <w:rsid w:val="00B40DEF"/>
    <w:rsid w:val="00B4296D"/>
    <w:rsid w:val="00B43EA1"/>
    <w:rsid w:val="00B43F65"/>
    <w:rsid w:val="00B44C28"/>
    <w:rsid w:val="00B45230"/>
    <w:rsid w:val="00B459AE"/>
    <w:rsid w:val="00B4665C"/>
    <w:rsid w:val="00B46BF5"/>
    <w:rsid w:val="00B47E91"/>
    <w:rsid w:val="00B522B8"/>
    <w:rsid w:val="00B528D8"/>
    <w:rsid w:val="00B52AAB"/>
    <w:rsid w:val="00B52EF2"/>
    <w:rsid w:val="00B543DC"/>
    <w:rsid w:val="00B54DB8"/>
    <w:rsid w:val="00B5525F"/>
    <w:rsid w:val="00B559B1"/>
    <w:rsid w:val="00B55D95"/>
    <w:rsid w:val="00B56060"/>
    <w:rsid w:val="00B56823"/>
    <w:rsid w:val="00B57F9E"/>
    <w:rsid w:val="00B6027F"/>
    <w:rsid w:val="00B6050E"/>
    <w:rsid w:val="00B614F1"/>
    <w:rsid w:val="00B6199C"/>
    <w:rsid w:val="00B61A48"/>
    <w:rsid w:val="00B64E0A"/>
    <w:rsid w:val="00B6621D"/>
    <w:rsid w:val="00B66D2F"/>
    <w:rsid w:val="00B67A58"/>
    <w:rsid w:val="00B70C08"/>
    <w:rsid w:val="00B711FC"/>
    <w:rsid w:val="00B7429B"/>
    <w:rsid w:val="00B74816"/>
    <w:rsid w:val="00B74864"/>
    <w:rsid w:val="00B75FCA"/>
    <w:rsid w:val="00B7644F"/>
    <w:rsid w:val="00B775C6"/>
    <w:rsid w:val="00B779AE"/>
    <w:rsid w:val="00B80338"/>
    <w:rsid w:val="00B82F4D"/>
    <w:rsid w:val="00B83412"/>
    <w:rsid w:val="00B84B3D"/>
    <w:rsid w:val="00B850DD"/>
    <w:rsid w:val="00B85599"/>
    <w:rsid w:val="00B85AC6"/>
    <w:rsid w:val="00B85AE3"/>
    <w:rsid w:val="00B86247"/>
    <w:rsid w:val="00B87BF3"/>
    <w:rsid w:val="00B90361"/>
    <w:rsid w:val="00B917AD"/>
    <w:rsid w:val="00B9244C"/>
    <w:rsid w:val="00B94702"/>
    <w:rsid w:val="00B94DEB"/>
    <w:rsid w:val="00B94F24"/>
    <w:rsid w:val="00B969D6"/>
    <w:rsid w:val="00BA01B1"/>
    <w:rsid w:val="00BA18C1"/>
    <w:rsid w:val="00BA24F6"/>
    <w:rsid w:val="00BA3112"/>
    <w:rsid w:val="00BA35BA"/>
    <w:rsid w:val="00BA6128"/>
    <w:rsid w:val="00BA6624"/>
    <w:rsid w:val="00BA79DE"/>
    <w:rsid w:val="00BA7D6F"/>
    <w:rsid w:val="00BB0A21"/>
    <w:rsid w:val="00BB15FE"/>
    <w:rsid w:val="00BB3007"/>
    <w:rsid w:val="00BB3676"/>
    <w:rsid w:val="00BB3D7D"/>
    <w:rsid w:val="00BB42C9"/>
    <w:rsid w:val="00BB4460"/>
    <w:rsid w:val="00BB4BC9"/>
    <w:rsid w:val="00BB4DCF"/>
    <w:rsid w:val="00BB5FC9"/>
    <w:rsid w:val="00BB61E5"/>
    <w:rsid w:val="00BB6D55"/>
    <w:rsid w:val="00BB6F42"/>
    <w:rsid w:val="00BB72C5"/>
    <w:rsid w:val="00BB78A1"/>
    <w:rsid w:val="00BB7AC0"/>
    <w:rsid w:val="00BC0405"/>
    <w:rsid w:val="00BC157F"/>
    <w:rsid w:val="00BC1C15"/>
    <w:rsid w:val="00BC21E1"/>
    <w:rsid w:val="00BC246D"/>
    <w:rsid w:val="00BC2A79"/>
    <w:rsid w:val="00BC3551"/>
    <w:rsid w:val="00BC3E1A"/>
    <w:rsid w:val="00BC4E84"/>
    <w:rsid w:val="00BC5A67"/>
    <w:rsid w:val="00BC62F8"/>
    <w:rsid w:val="00BC6A62"/>
    <w:rsid w:val="00BC7800"/>
    <w:rsid w:val="00BD25D3"/>
    <w:rsid w:val="00BD3050"/>
    <w:rsid w:val="00BD38AF"/>
    <w:rsid w:val="00BD3F1F"/>
    <w:rsid w:val="00BD575F"/>
    <w:rsid w:val="00BD722B"/>
    <w:rsid w:val="00BE029B"/>
    <w:rsid w:val="00BE0F48"/>
    <w:rsid w:val="00BE3055"/>
    <w:rsid w:val="00BE39C5"/>
    <w:rsid w:val="00BE3D46"/>
    <w:rsid w:val="00BE44A7"/>
    <w:rsid w:val="00BE4D25"/>
    <w:rsid w:val="00BE5896"/>
    <w:rsid w:val="00BE5C23"/>
    <w:rsid w:val="00BE5E44"/>
    <w:rsid w:val="00BE6165"/>
    <w:rsid w:val="00BE67B2"/>
    <w:rsid w:val="00BE6BF2"/>
    <w:rsid w:val="00BE75AF"/>
    <w:rsid w:val="00BE77C1"/>
    <w:rsid w:val="00BE7BCE"/>
    <w:rsid w:val="00BF092D"/>
    <w:rsid w:val="00BF158B"/>
    <w:rsid w:val="00BF15F5"/>
    <w:rsid w:val="00BF1DBF"/>
    <w:rsid w:val="00BF2FB4"/>
    <w:rsid w:val="00BF3D4E"/>
    <w:rsid w:val="00BF5E2A"/>
    <w:rsid w:val="00BF6199"/>
    <w:rsid w:val="00BF70CB"/>
    <w:rsid w:val="00BF7745"/>
    <w:rsid w:val="00BF7D28"/>
    <w:rsid w:val="00C00794"/>
    <w:rsid w:val="00C00D65"/>
    <w:rsid w:val="00C042F3"/>
    <w:rsid w:val="00C04F88"/>
    <w:rsid w:val="00C0610D"/>
    <w:rsid w:val="00C06B3D"/>
    <w:rsid w:val="00C10342"/>
    <w:rsid w:val="00C10670"/>
    <w:rsid w:val="00C10AE2"/>
    <w:rsid w:val="00C10C19"/>
    <w:rsid w:val="00C10CDE"/>
    <w:rsid w:val="00C113E2"/>
    <w:rsid w:val="00C11EE0"/>
    <w:rsid w:val="00C124D6"/>
    <w:rsid w:val="00C12F72"/>
    <w:rsid w:val="00C14831"/>
    <w:rsid w:val="00C148F3"/>
    <w:rsid w:val="00C14D22"/>
    <w:rsid w:val="00C14EDD"/>
    <w:rsid w:val="00C15586"/>
    <w:rsid w:val="00C1573F"/>
    <w:rsid w:val="00C15AF5"/>
    <w:rsid w:val="00C17377"/>
    <w:rsid w:val="00C20013"/>
    <w:rsid w:val="00C2007E"/>
    <w:rsid w:val="00C206BA"/>
    <w:rsid w:val="00C2114C"/>
    <w:rsid w:val="00C211C5"/>
    <w:rsid w:val="00C217D3"/>
    <w:rsid w:val="00C21B09"/>
    <w:rsid w:val="00C22F16"/>
    <w:rsid w:val="00C2302F"/>
    <w:rsid w:val="00C2313C"/>
    <w:rsid w:val="00C23A60"/>
    <w:rsid w:val="00C24B55"/>
    <w:rsid w:val="00C27227"/>
    <w:rsid w:val="00C278EF"/>
    <w:rsid w:val="00C304E3"/>
    <w:rsid w:val="00C3149C"/>
    <w:rsid w:val="00C319D1"/>
    <w:rsid w:val="00C332B9"/>
    <w:rsid w:val="00C33339"/>
    <w:rsid w:val="00C33499"/>
    <w:rsid w:val="00C343FC"/>
    <w:rsid w:val="00C35002"/>
    <w:rsid w:val="00C3544C"/>
    <w:rsid w:val="00C36CCE"/>
    <w:rsid w:val="00C37437"/>
    <w:rsid w:val="00C40018"/>
    <w:rsid w:val="00C40B8E"/>
    <w:rsid w:val="00C40CBE"/>
    <w:rsid w:val="00C44CDA"/>
    <w:rsid w:val="00C44E85"/>
    <w:rsid w:val="00C45458"/>
    <w:rsid w:val="00C465D7"/>
    <w:rsid w:val="00C472D5"/>
    <w:rsid w:val="00C47446"/>
    <w:rsid w:val="00C47B89"/>
    <w:rsid w:val="00C47CC8"/>
    <w:rsid w:val="00C5200E"/>
    <w:rsid w:val="00C52A2F"/>
    <w:rsid w:val="00C52B66"/>
    <w:rsid w:val="00C52CF1"/>
    <w:rsid w:val="00C5330C"/>
    <w:rsid w:val="00C53806"/>
    <w:rsid w:val="00C53914"/>
    <w:rsid w:val="00C54669"/>
    <w:rsid w:val="00C56A8B"/>
    <w:rsid w:val="00C5757F"/>
    <w:rsid w:val="00C57A67"/>
    <w:rsid w:val="00C57D0F"/>
    <w:rsid w:val="00C60FB5"/>
    <w:rsid w:val="00C619AF"/>
    <w:rsid w:val="00C619F6"/>
    <w:rsid w:val="00C61AAD"/>
    <w:rsid w:val="00C62582"/>
    <w:rsid w:val="00C62E76"/>
    <w:rsid w:val="00C6433F"/>
    <w:rsid w:val="00C6470A"/>
    <w:rsid w:val="00C65095"/>
    <w:rsid w:val="00C6582C"/>
    <w:rsid w:val="00C65E2C"/>
    <w:rsid w:val="00C65FB8"/>
    <w:rsid w:val="00C67566"/>
    <w:rsid w:val="00C70E4D"/>
    <w:rsid w:val="00C71ACF"/>
    <w:rsid w:val="00C73101"/>
    <w:rsid w:val="00C73DA3"/>
    <w:rsid w:val="00C7562A"/>
    <w:rsid w:val="00C75699"/>
    <w:rsid w:val="00C7677C"/>
    <w:rsid w:val="00C76938"/>
    <w:rsid w:val="00C7737E"/>
    <w:rsid w:val="00C80395"/>
    <w:rsid w:val="00C805F2"/>
    <w:rsid w:val="00C80A31"/>
    <w:rsid w:val="00C80AC0"/>
    <w:rsid w:val="00C80E19"/>
    <w:rsid w:val="00C8146A"/>
    <w:rsid w:val="00C825EC"/>
    <w:rsid w:val="00C83B3F"/>
    <w:rsid w:val="00C84010"/>
    <w:rsid w:val="00C8457E"/>
    <w:rsid w:val="00C84C6B"/>
    <w:rsid w:val="00C85726"/>
    <w:rsid w:val="00C860D5"/>
    <w:rsid w:val="00C868CF"/>
    <w:rsid w:val="00C86B05"/>
    <w:rsid w:val="00C90809"/>
    <w:rsid w:val="00C90DBD"/>
    <w:rsid w:val="00C9245E"/>
    <w:rsid w:val="00C92D7C"/>
    <w:rsid w:val="00C93FCD"/>
    <w:rsid w:val="00C94789"/>
    <w:rsid w:val="00CA0231"/>
    <w:rsid w:val="00CA0DEE"/>
    <w:rsid w:val="00CA221C"/>
    <w:rsid w:val="00CA2D46"/>
    <w:rsid w:val="00CA384B"/>
    <w:rsid w:val="00CA3BFB"/>
    <w:rsid w:val="00CA47FE"/>
    <w:rsid w:val="00CA5B62"/>
    <w:rsid w:val="00CA6FE4"/>
    <w:rsid w:val="00CA74AE"/>
    <w:rsid w:val="00CA74F8"/>
    <w:rsid w:val="00CA7A01"/>
    <w:rsid w:val="00CA7C7E"/>
    <w:rsid w:val="00CB329B"/>
    <w:rsid w:val="00CB3F46"/>
    <w:rsid w:val="00CB669A"/>
    <w:rsid w:val="00CB6814"/>
    <w:rsid w:val="00CB6D8E"/>
    <w:rsid w:val="00CB6E61"/>
    <w:rsid w:val="00CB78F8"/>
    <w:rsid w:val="00CC017D"/>
    <w:rsid w:val="00CC06D8"/>
    <w:rsid w:val="00CC087E"/>
    <w:rsid w:val="00CC0FB4"/>
    <w:rsid w:val="00CC1DD7"/>
    <w:rsid w:val="00CC21D4"/>
    <w:rsid w:val="00CC2597"/>
    <w:rsid w:val="00CC3679"/>
    <w:rsid w:val="00CC519D"/>
    <w:rsid w:val="00CD06C7"/>
    <w:rsid w:val="00CD15D5"/>
    <w:rsid w:val="00CD18B0"/>
    <w:rsid w:val="00CD237E"/>
    <w:rsid w:val="00CD3BAF"/>
    <w:rsid w:val="00CD3C5D"/>
    <w:rsid w:val="00CD473F"/>
    <w:rsid w:val="00CD47DC"/>
    <w:rsid w:val="00CD5176"/>
    <w:rsid w:val="00CD6744"/>
    <w:rsid w:val="00CD7097"/>
    <w:rsid w:val="00CD7E1C"/>
    <w:rsid w:val="00CE022D"/>
    <w:rsid w:val="00CE2A2E"/>
    <w:rsid w:val="00CE304D"/>
    <w:rsid w:val="00CE3101"/>
    <w:rsid w:val="00CE385B"/>
    <w:rsid w:val="00CE4BB3"/>
    <w:rsid w:val="00CE580F"/>
    <w:rsid w:val="00CE60C5"/>
    <w:rsid w:val="00CE671D"/>
    <w:rsid w:val="00CE6C15"/>
    <w:rsid w:val="00CF0424"/>
    <w:rsid w:val="00CF084F"/>
    <w:rsid w:val="00CF0B43"/>
    <w:rsid w:val="00CF0FBA"/>
    <w:rsid w:val="00CF1BDC"/>
    <w:rsid w:val="00CF3439"/>
    <w:rsid w:val="00CF3B78"/>
    <w:rsid w:val="00CF5235"/>
    <w:rsid w:val="00CF5BA9"/>
    <w:rsid w:val="00CF5CC7"/>
    <w:rsid w:val="00CF5E8F"/>
    <w:rsid w:val="00CF6739"/>
    <w:rsid w:val="00CF73E5"/>
    <w:rsid w:val="00CF7CA6"/>
    <w:rsid w:val="00D00DC4"/>
    <w:rsid w:val="00D01BD8"/>
    <w:rsid w:val="00D01C99"/>
    <w:rsid w:val="00D01CCE"/>
    <w:rsid w:val="00D02042"/>
    <w:rsid w:val="00D02883"/>
    <w:rsid w:val="00D029DB"/>
    <w:rsid w:val="00D031E3"/>
    <w:rsid w:val="00D03319"/>
    <w:rsid w:val="00D04195"/>
    <w:rsid w:val="00D0460A"/>
    <w:rsid w:val="00D04DDE"/>
    <w:rsid w:val="00D05192"/>
    <w:rsid w:val="00D0626D"/>
    <w:rsid w:val="00D06F73"/>
    <w:rsid w:val="00D07B78"/>
    <w:rsid w:val="00D10B94"/>
    <w:rsid w:val="00D1157C"/>
    <w:rsid w:val="00D11597"/>
    <w:rsid w:val="00D116EF"/>
    <w:rsid w:val="00D11EF7"/>
    <w:rsid w:val="00D133C4"/>
    <w:rsid w:val="00D1457C"/>
    <w:rsid w:val="00D16E05"/>
    <w:rsid w:val="00D202AF"/>
    <w:rsid w:val="00D23674"/>
    <w:rsid w:val="00D23D8C"/>
    <w:rsid w:val="00D23E3E"/>
    <w:rsid w:val="00D24CD2"/>
    <w:rsid w:val="00D25386"/>
    <w:rsid w:val="00D25CBD"/>
    <w:rsid w:val="00D25CD6"/>
    <w:rsid w:val="00D261B9"/>
    <w:rsid w:val="00D2649A"/>
    <w:rsid w:val="00D265C1"/>
    <w:rsid w:val="00D27541"/>
    <w:rsid w:val="00D27931"/>
    <w:rsid w:val="00D30C8A"/>
    <w:rsid w:val="00D327FC"/>
    <w:rsid w:val="00D33F21"/>
    <w:rsid w:val="00D34145"/>
    <w:rsid w:val="00D344B2"/>
    <w:rsid w:val="00D354D0"/>
    <w:rsid w:val="00D36398"/>
    <w:rsid w:val="00D36A33"/>
    <w:rsid w:val="00D40997"/>
    <w:rsid w:val="00D411DE"/>
    <w:rsid w:val="00D416F3"/>
    <w:rsid w:val="00D41758"/>
    <w:rsid w:val="00D43512"/>
    <w:rsid w:val="00D437D6"/>
    <w:rsid w:val="00D43BFB"/>
    <w:rsid w:val="00D45DA9"/>
    <w:rsid w:val="00D46DFD"/>
    <w:rsid w:val="00D474FF"/>
    <w:rsid w:val="00D4799E"/>
    <w:rsid w:val="00D500EF"/>
    <w:rsid w:val="00D502A5"/>
    <w:rsid w:val="00D502EF"/>
    <w:rsid w:val="00D503F5"/>
    <w:rsid w:val="00D5081B"/>
    <w:rsid w:val="00D51ACF"/>
    <w:rsid w:val="00D525C7"/>
    <w:rsid w:val="00D5506E"/>
    <w:rsid w:val="00D5539B"/>
    <w:rsid w:val="00D55ABF"/>
    <w:rsid w:val="00D5668F"/>
    <w:rsid w:val="00D568B0"/>
    <w:rsid w:val="00D568FA"/>
    <w:rsid w:val="00D571E8"/>
    <w:rsid w:val="00D5788A"/>
    <w:rsid w:val="00D60C61"/>
    <w:rsid w:val="00D618AC"/>
    <w:rsid w:val="00D61C7A"/>
    <w:rsid w:val="00D621D9"/>
    <w:rsid w:val="00D621F0"/>
    <w:rsid w:val="00D62425"/>
    <w:rsid w:val="00D642B4"/>
    <w:rsid w:val="00D647BE"/>
    <w:rsid w:val="00D6569E"/>
    <w:rsid w:val="00D66000"/>
    <w:rsid w:val="00D667BC"/>
    <w:rsid w:val="00D7126E"/>
    <w:rsid w:val="00D71893"/>
    <w:rsid w:val="00D72AA1"/>
    <w:rsid w:val="00D746BA"/>
    <w:rsid w:val="00D74AC1"/>
    <w:rsid w:val="00D77DD0"/>
    <w:rsid w:val="00D77EBF"/>
    <w:rsid w:val="00D81B6A"/>
    <w:rsid w:val="00D82400"/>
    <w:rsid w:val="00D82FFD"/>
    <w:rsid w:val="00D83562"/>
    <w:rsid w:val="00D841AA"/>
    <w:rsid w:val="00D84B15"/>
    <w:rsid w:val="00D84CF9"/>
    <w:rsid w:val="00D858E1"/>
    <w:rsid w:val="00D86778"/>
    <w:rsid w:val="00D87381"/>
    <w:rsid w:val="00D87D7C"/>
    <w:rsid w:val="00D90361"/>
    <w:rsid w:val="00D90D9C"/>
    <w:rsid w:val="00D91127"/>
    <w:rsid w:val="00D91341"/>
    <w:rsid w:val="00D91726"/>
    <w:rsid w:val="00D929E0"/>
    <w:rsid w:val="00D947F8"/>
    <w:rsid w:val="00D95F78"/>
    <w:rsid w:val="00D96911"/>
    <w:rsid w:val="00D96FC0"/>
    <w:rsid w:val="00D9723B"/>
    <w:rsid w:val="00D97AD3"/>
    <w:rsid w:val="00DA0028"/>
    <w:rsid w:val="00DA052D"/>
    <w:rsid w:val="00DA05A6"/>
    <w:rsid w:val="00DA1806"/>
    <w:rsid w:val="00DA18E5"/>
    <w:rsid w:val="00DA24CA"/>
    <w:rsid w:val="00DA39A4"/>
    <w:rsid w:val="00DA3D09"/>
    <w:rsid w:val="00DA5488"/>
    <w:rsid w:val="00DA5C40"/>
    <w:rsid w:val="00DA5DD5"/>
    <w:rsid w:val="00DA602A"/>
    <w:rsid w:val="00DA67AF"/>
    <w:rsid w:val="00DA782A"/>
    <w:rsid w:val="00DA7AE4"/>
    <w:rsid w:val="00DB03D4"/>
    <w:rsid w:val="00DB049C"/>
    <w:rsid w:val="00DB21E5"/>
    <w:rsid w:val="00DB22EF"/>
    <w:rsid w:val="00DB2380"/>
    <w:rsid w:val="00DB2E50"/>
    <w:rsid w:val="00DB3F5E"/>
    <w:rsid w:val="00DB5622"/>
    <w:rsid w:val="00DB68AC"/>
    <w:rsid w:val="00DB6C19"/>
    <w:rsid w:val="00DC0532"/>
    <w:rsid w:val="00DC0880"/>
    <w:rsid w:val="00DC181D"/>
    <w:rsid w:val="00DC18C0"/>
    <w:rsid w:val="00DC18FD"/>
    <w:rsid w:val="00DC19D0"/>
    <w:rsid w:val="00DC23AD"/>
    <w:rsid w:val="00DC2FB6"/>
    <w:rsid w:val="00DC30CA"/>
    <w:rsid w:val="00DC3667"/>
    <w:rsid w:val="00DC526D"/>
    <w:rsid w:val="00DC5384"/>
    <w:rsid w:val="00DC548A"/>
    <w:rsid w:val="00DC6318"/>
    <w:rsid w:val="00DC7428"/>
    <w:rsid w:val="00DD0666"/>
    <w:rsid w:val="00DD07D4"/>
    <w:rsid w:val="00DD1AF5"/>
    <w:rsid w:val="00DD21A3"/>
    <w:rsid w:val="00DD271E"/>
    <w:rsid w:val="00DD319B"/>
    <w:rsid w:val="00DD3D0B"/>
    <w:rsid w:val="00DD4944"/>
    <w:rsid w:val="00DD4AAF"/>
    <w:rsid w:val="00DD5075"/>
    <w:rsid w:val="00DD551C"/>
    <w:rsid w:val="00DD57FB"/>
    <w:rsid w:val="00DD6A38"/>
    <w:rsid w:val="00DD6D18"/>
    <w:rsid w:val="00DD7FD4"/>
    <w:rsid w:val="00DE0C9B"/>
    <w:rsid w:val="00DE160B"/>
    <w:rsid w:val="00DE1EDB"/>
    <w:rsid w:val="00DE3A1D"/>
    <w:rsid w:val="00DE3B16"/>
    <w:rsid w:val="00DE48E1"/>
    <w:rsid w:val="00DE5990"/>
    <w:rsid w:val="00DE6B49"/>
    <w:rsid w:val="00DE6B50"/>
    <w:rsid w:val="00DE7233"/>
    <w:rsid w:val="00DE77B5"/>
    <w:rsid w:val="00DF051E"/>
    <w:rsid w:val="00DF05E2"/>
    <w:rsid w:val="00DF194B"/>
    <w:rsid w:val="00DF29BD"/>
    <w:rsid w:val="00DF301E"/>
    <w:rsid w:val="00DF448F"/>
    <w:rsid w:val="00DF4735"/>
    <w:rsid w:val="00DF4C95"/>
    <w:rsid w:val="00DF4E2F"/>
    <w:rsid w:val="00DF6292"/>
    <w:rsid w:val="00DF639E"/>
    <w:rsid w:val="00DF6C6E"/>
    <w:rsid w:val="00DF6E43"/>
    <w:rsid w:val="00E007D2"/>
    <w:rsid w:val="00E00E28"/>
    <w:rsid w:val="00E021AB"/>
    <w:rsid w:val="00E02A7D"/>
    <w:rsid w:val="00E03586"/>
    <w:rsid w:val="00E048E7"/>
    <w:rsid w:val="00E06733"/>
    <w:rsid w:val="00E079C8"/>
    <w:rsid w:val="00E11DEB"/>
    <w:rsid w:val="00E12D44"/>
    <w:rsid w:val="00E14F8C"/>
    <w:rsid w:val="00E150C8"/>
    <w:rsid w:val="00E15FA0"/>
    <w:rsid w:val="00E16345"/>
    <w:rsid w:val="00E163E0"/>
    <w:rsid w:val="00E17E47"/>
    <w:rsid w:val="00E214FF"/>
    <w:rsid w:val="00E2232E"/>
    <w:rsid w:val="00E22C48"/>
    <w:rsid w:val="00E22D72"/>
    <w:rsid w:val="00E23799"/>
    <w:rsid w:val="00E2448D"/>
    <w:rsid w:val="00E25844"/>
    <w:rsid w:val="00E26C7D"/>
    <w:rsid w:val="00E26D88"/>
    <w:rsid w:val="00E2716F"/>
    <w:rsid w:val="00E27803"/>
    <w:rsid w:val="00E30555"/>
    <w:rsid w:val="00E313BF"/>
    <w:rsid w:val="00E31E14"/>
    <w:rsid w:val="00E34C90"/>
    <w:rsid w:val="00E35A4F"/>
    <w:rsid w:val="00E3668E"/>
    <w:rsid w:val="00E36F73"/>
    <w:rsid w:val="00E370CB"/>
    <w:rsid w:val="00E372E4"/>
    <w:rsid w:val="00E3771C"/>
    <w:rsid w:val="00E4177D"/>
    <w:rsid w:val="00E4245E"/>
    <w:rsid w:val="00E428A4"/>
    <w:rsid w:val="00E42AB8"/>
    <w:rsid w:val="00E42BA6"/>
    <w:rsid w:val="00E42E5D"/>
    <w:rsid w:val="00E43C1E"/>
    <w:rsid w:val="00E448FE"/>
    <w:rsid w:val="00E44BC3"/>
    <w:rsid w:val="00E44F6F"/>
    <w:rsid w:val="00E50D99"/>
    <w:rsid w:val="00E5271D"/>
    <w:rsid w:val="00E535DB"/>
    <w:rsid w:val="00E54190"/>
    <w:rsid w:val="00E5609E"/>
    <w:rsid w:val="00E568C3"/>
    <w:rsid w:val="00E5742B"/>
    <w:rsid w:val="00E57CAE"/>
    <w:rsid w:val="00E601A6"/>
    <w:rsid w:val="00E61334"/>
    <w:rsid w:val="00E62597"/>
    <w:rsid w:val="00E626BF"/>
    <w:rsid w:val="00E62EE8"/>
    <w:rsid w:val="00E634BA"/>
    <w:rsid w:val="00E65621"/>
    <w:rsid w:val="00E660CF"/>
    <w:rsid w:val="00E6688D"/>
    <w:rsid w:val="00E67F35"/>
    <w:rsid w:val="00E709EA"/>
    <w:rsid w:val="00E72778"/>
    <w:rsid w:val="00E732DE"/>
    <w:rsid w:val="00E7388F"/>
    <w:rsid w:val="00E764AB"/>
    <w:rsid w:val="00E81E99"/>
    <w:rsid w:val="00E83692"/>
    <w:rsid w:val="00E846A2"/>
    <w:rsid w:val="00E84FFA"/>
    <w:rsid w:val="00E86A5F"/>
    <w:rsid w:val="00E86D6A"/>
    <w:rsid w:val="00E879F6"/>
    <w:rsid w:val="00E904E0"/>
    <w:rsid w:val="00E910B1"/>
    <w:rsid w:val="00E911D9"/>
    <w:rsid w:val="00E921A7"/>
    <w:rsid w:val="00E9365B"/>
    <w:rsid w:val="00E9391E"/>
    <w:rsid w:val="00E93B16"/>
    <w:rsid w:val="00E95D84"/>
    <w:rsid w:val="00E96367"/>
    <w:rsid w:val="00E967B8"/>
    <w:rsid w:val="00E96B0A"/>
    <w:rsid w:val="00E96D0C"/>
    <w:rsid w:val="00E96F84"/>
    <w:rsid w:val="00E97854"/>
    <w:rsid w:val="00E97DDD"/>
    <w:rsid w:val="00EA1248"/>
    <w:rsid w:val="00EA1B1D"/>
    <w:rsid w:val="00EA3200"/>
    <w:rsid w:val="00EA3523"/>
    <w:rsid w:val="00EA3CE8"/>
    <w:rsid w:val="00EA479D"/>
    <w:rsid w:val="00EA5123"/>
    <w:rsid w:val="00EA5182"/>
    <w:rsid w:val="00EA5504"/>
    <w:rsid w:val="00EA5C61"/>
    <w:rsid w:val="00EA6475"/>
    <w:rsid w:val="00EA6686"/>
    <w:rsid w:val="00EA6D67"/>
    <w:rsid w:val="00EA76F6"/>
    <w:rsid w:val="00EB111A"/>
    <w:rsid w:val="00EB2B22"/>
    <w:rsid w:val="00EB4506"/>
    <w:rsid w:val="00EB5301"/>
    <w:rsid w:val="00EB6007"/>
    <w:rsid w:val="00EC06F5"/>
    <w:rsid w:val="00EC101B"/>
    <w:rsid w:val="00EC1B22"/>
    <w:rsid w:val="00EC3F57"/>
    <w:rsid w:val="00EC4019"/>
    <w:rsid w:val="00EC4300"/>
    <w:rsid w:val="00EC4826"/>
    <w:rsid w:val="00EC5436"/>
    <w:rsid w:val="00EC6F15"/>
    <w:rsid w:val="00EC7266"/>
    <w:rsid w:val="00EC74E1"/>
    <w:rsid w:val="00ED0B98"/>
    <w:rsid w:val="00ED0C78"/>
    <w:rsid w:val="00ED18AB"/>
    <w:rsid w:val="00ED1D24"/>
    <w:rsid w:val="00ED3A9C"/>
    <w:rsid w:val="00ED47DB"/>
    <w:rsid w:val="00ED4821"/>
    <w:rsid w:val="00ED58D5"/>
    <w:rsid w:val="00ED5DD3"/>
    <w:rsid w:val="00ED72C7"/>
    <w:rsid w:val="00ED7542"/>
    <w:rsid w:val="00EE11D0"/>
    <w:rsid w:val="00EE1B99"/>
    <w:rsid w:val="00EE36C3"/>
    <w:rsid w:val="00EE39B6"/>
    <w:rsid w:val="00EE4803"/>
    <w:rsid w:val="00EE5574"/>
    <w:rsid w:val="00EE5659"/>
    <w:rsid w:val="00EE579C"/>
    <w:rsid w:val="00EE6697"/>
    <w:rsid w:val="00EE6B7D"/>
    <w:rsid w:val="00EF010E"/>
    <w:rsid w:val="00EF0E8A"/>
    <w:rsid w:val="00EF10CE"/>
    <w:rsid w:val="00EF1E8F"/>
    <w:rsid w:val="00EF20E4"/>
    <w:rsid w:val="00EF2EAF"/>
    <w:rsid w:val="00EF33A4"/>
    <w:rsid w:val="00EF4A59"/>
    <w:rsid w:val="00EF4D54"/>
    <w:rsid w:val="00EF54AD"/>
    <w:rsid w:val="00EF694E"/>
    <w:rsid w:val="00EF6983"/>
    <w:rsid w:val="00EF7CE1"/>
    <w:rsid w:val="00F00782"/>
    <w:rsid w:val="00F0141C"/>
    <w:rsid w:val="00F01F0C"/>
    <w:rsid w:val="00F0217D"/>
    <w:rsid w:val="00F02240"/>
    <w:rsid w:val="00F03BCC"/>
    <w:rsid w:val="00F03EBA"/>
    <w:rsid w:val="00F043A4"/>
    <w:rsid w:val="00F047FE"/>
    <w:rsid w:val="00F0483B"/>
    <w:rsid w:val="00F05310"/>
    <w:rsid w:val="00F0596F"/>
    <w:rsid w:val="00F05FB5"/>
    <w:rsid w:val="00F06D59"/>
    <w:rsid w:val="00F06E62"/>
    <w:rsid w:val="00F10961"/>
    <w:rsid w:val="00F10CCB"/>
    <w:rsid w:val="00F119E8"/>
    <w:rsid w:val="00F12353"/>
    <w:rsid w:val="00F1314F"/>
    <w:rsid w:val="00F13CB6"/>
    <w:rsid w:val="00F1555A"/>
    <w:rsid w:val="00F15DF6"/>
    <w:rsid w:val="00F160AE"/>
    <w:rsid w:val="00F167D6"/>
    <w:rsid w:val="00F20AA2"/>
    <w:rsid w:val="00F20D67"/>
    <w:rsid w:val="00F22CD6"/>
    <w:rsid w:val="00F24310"/>
    <w:rsid w:val="00F24415"/>
    <w:rsid w:val="00F251F0"/>
    <w:rsid w:val="00F260F8"/>
    <w:rsid w:val="00F30374"/>
    <w:rsid w:val="00F30640"/>
    <w:rsid w:val="00F30B6F"/>
    <w:rsid w:val="00F30E91"/>
    <w:rsid w:val="00F32F54"/>
    <w:rsid w:val="00F3385B"/>
    <w:rsid w:val="00F340D5"/>
    <w:rsid w:val="00F341C8"/>
    <w:rsid w:val="00F343A2"/>
    <w:rsid w:val="00F34E26"/>
    <w:rsid w:val="00F352C5"/>
    <w:rsid w:val="00F36280"/>
    <w:rsid w:val="00F37292"/>
    <w:rsid w:val="00F37537"/>
    <w:rsid w:val="00F37D7E"/>
    <w:rsid w:val="00F4021C"/>
    <w:rsid w:val="00F4030D"/>
    <w:rsid w:val="00F40D1D"/>
    <w:rsid w:val="00F4211C"/>
    <w:rsid w:val="00F4289C"/>
    <w:rsid w:val="00F440A9"/>
    <w:rsid w:val="00F445B7"/>
    <w:rsid w:val="00F44C38"/>
    <w:rsid w:val="00F45B3C"/>
    <w:rsid w:val="00F46D23"/>
    <w:rsid w:val="00F47C71"/>
    <w:rsid w:val="00F51BBB"/>
    <w:rsid w:val="00F5219E"/>
    <w:rsid w:val="00F52EAE"/>
    <w:rsid w:val="00F55E82"/>
    <w:rsid w:val="00F5636F"/>
    <w:rsid w:val="00F608A1"/>
    <w:rsid w:val="00F610A4"/>
    <w:rsid w:val="00F621B6"/>
    <w:rsid w:val="00F633C9"/>
    <w:rsid w:val="00F638EF"/>
    <w:rsid w:val="00F63A0D"/>
    <w:rsid w:val="00F63C0F"/>
    <w:rsid w:val="00F67C80"/>
    <w:rsid w:val="00F67CAE"/>
    <w:rsid w:val="00F717EE"/>
    <w:rsid w:val="00F72178"/>
    <w:rsid w:val="00F723D7"/>
    <w:rsid w:val="00F72843"/>
    <w:rsid w:val="00F72C0C"/>
    <w:rsid w:val="00F733E4"/>
    <w:rsid w:val="00F73A5D"/>
    <w:rsid w:val="00F73EF6"/>
    <w:rsid w:val="00F73F03"/>
    <w:rsid w:val="00F75B25"/>
    <w:rsid w:val="00F760E2"/>
    <w:rsid w:val="00F767B6"/>
    <w:rsid w:val="00F7730E"/>
    <w:rsid w:val="00F777F9"/>
    <w:rsid w:val="00F81B07"/>
    <w:rsid w:val="00F83475"/>
    <w:rsid w:val="00F84183"/>
    <w:rsid w:val="00F86006"/>
    <w:rsid w:val="00F91433"/>
    <w:rsid w:val="00F91828"/>
    <w:rsid w:val="00F9278C"/>
    <w:rsid w:val="00F9467B"/>
    <w:rsid w:val="00F96D96"/>
    <w:rsid w:val="00F96ED3"/>
    <w:rsid w:val="00F970F8"/>
    <w:rsid w:val="00FA0511"/>
    <w:rsid w:val="00FA3007"/>
    <w:rsid w:val="00FA36A8"/>
    <w:rsid w:val="00FA3F54"/>
    <w:rsid w:val="00FA626D"/>
    <w:rsid w:val="00FA6D65"/>
    <w:rsid w:val="00FB0C39"/>
    <w:rsid w:val="00FB1041"/>
    <w:rsid w:val="00FB37F5"/>
    <w:rsid w:val="00FB57FE"/>
    <w:rsid w:val="00FB58E4"/>
    <w:rsid w:val="00FB5BD5"/>
    <w:rsid w:val="00FB64F3"/>
    <w:rsid w:val="00FB7147"/>
    <w:rsid w:val="00FC1584"/>
    <w:rsid w:val="00FC1D5F"/>
    <w:rsid w:val="00FC1FCB"/>
    <w:rsid w:val="00FC328C"/>
    <w:rsid w:val="00FC3DAA"/>
    <w:rsid w:val="00FC4635"/>
    <w:rsid w:val="00FC47E8"/>
    <w:rsid w:val="00FC4B8D"/>
    <w:rsid w:val="00FC4E87"/>
    <w:rsid w:val="00FC57C9"/>
    <w:rsid w:val="00FC69D5"/>
    <w:rsid w:val="00FC6FB1"/>
    <w:rsid w:val="00FC7DDF"/>
    <w:rsid w:val="00FD0275"/>
    <w:rsid w:val="00FD0E9B"/>
    <w:rsid w:val="00FD0F82"/>
    <w:rsid w:val="00FD191B"/>
    <w:rsid w:val="00FD208E"/>
    <w:rsid w:val="00FD2219"/>
    <w:rsid w:val="00FD24F1"/>
    <w:rsid w:val="00FD2B37"/>
    <w:rsid w:val="00FD324B"/>
    <w:rsid w:val="00FD382B"/>
    <w:rsid w:val="00FD3B0A"/>
    <w:rsid w:val="00FD3B5C"/>
    <w:rsid w:val="00FD4142"/>
    <w:rsid w:val="00FD4BF9"/>
    <w:rsid w:val="00FD5573"/>
    <w:rsid w:val="00FD7265"/>
    <w:rsid w:val="00FD7525"/>
    <w:rsid w:val="00FE28AB"/>
    <w:rsid w:val="00FE3530"/>
    <w:rsid w:val="00FE39FF"/>
    <w:rsid w:val="00FE4C1A"/>
    <w:rsid w:val="00FE4CFA"/>
    <w:rsid w:val="00FE540D"/>
    <w:rsid w:val="00FE5703"/>
    <w:rsid w:val="00FE78EB"/>
    <w:rsid w:val="00FF0216"/>
    <w:rsid w:val="00FF0AF8"/>
    <w:rsid w:val="00FF0D86"/>
    <w:rsid w:val="00FF11A6"/>
    <w:rsid w:val="00FF123C"/>
    <w:rsid w:val="00FF1D94"/>
    <w:rsid w:val="00FF3717"/>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4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7A2D"/>
    <w:pPr>
      <w:jc w:val="both"/>
    </w:pPr>
    <w:rPr>
      <w:rFonts w:ascii="Times New Roman" w:eastAsia="SimSun" w:hAnsi="Times New Roman"/>
      <w:sz w:val="24"/>
      <w:szCs w:val="24"/>
      <w:lang w:val="uk-UA"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uiPriority w:val="1"/>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1"/>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link w:val="10"/>
    <w:uiPriority w:val="1"/>
    <w:rsid w:val="00D23D8C"/>
    <w:rPr>
      <w:rFonts w:ascii="Arial" w:eastAsia="Times New Roman" w:hAnsi="Arial"/>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link w:val="2"/>
    <w:uiPriority w:val="1"/>
    <w:rsid w:val="00D23D8C"/>
    <w:rPr>
      <w:rFonts w:ascii="Arial" w:eastAsia="Times New Roman" w:hAnsi="Arial"/>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link w:val="3"/>
    <w:uiPriority w:val="9"/>
    <w:rsid w:val="00D23D8C"/>
    <w:rPr>
      <w:rFonts w:ascii="Arial" w:eastAsia="Times New Roman" w:hAnsi="Arial"/>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link w:val="4"/>
    <w:rsid w:val="00D23D8C"/>
    <w:rPr>
      <w:rFonts w:ascii="Times New Roman" w:eastAsia="Times New Roman" w:hAnsi="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link w:val="5"/>
    <w:rsid w:val="00D23D8C"/>
    <w:rPr>
      <w:rFonts w:ascii="Times New Roman CYR" w:eastAsia="Times New Roman" w:hAnsi="Times New Roman CYR"/>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link w:val="6"/>
    <w:rsid w:val="00D23D8C"/>
    <w:rPr>
      <w:rFonts w:ascii="Times New Roman" w:eastAsia="Times New Roman" w:hAnsi="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link w:val="7"/>
    <w:rsid w:val="00D23D8C"/>
    <w:rPr>
      <w:rFonts w:ascii="Times New Roman" w:eastAsia="Times New Roman" w:hAnsi="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link w:val="8"/>
    <w:rsid w:val="00D23D8C"/>
    <w:rPr>
      <w:rFonts w:ascii="Times New Roman" w:eastAsia="Times New Roman" w:hAnsi="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link w:val="9"/>
    <w:rsid w:val="00D23D8C"/>
    <w:rPr>
      <w:rFonts w:ascii="Arial" w:eastAsia="Times New Roman" w:hAnsi="Arial"/>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rPr>
      <w:rFonts w:ascii="Times New Roman" w:eastAsia="Times New Roman" w:hAnsi="Times New Roman"/>
      <w:sz w:val="24"/>
      <w:szCs w:val="24"/>
      <w:lang w:val="uk-UA"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uiPriority w:val="1"/>
    <w:qFormat/>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link w:val="aa"/>
    <w:uiPriority w:val="1"/>
    <w:rsid w:val="00D23D8C"/>
    <w:rPr>
      <w:rFonts w:ascii="Arial" w:eastAsia="Times New Roman" w:hAnsi="Arial" w:cs="Times New Roman"/>
      <w:sz w:val="20"/>
      <w:szCs w:val="20"/>
      <w:lang w:val="ru-RU" w:eastAsia="ru-RU"/>
    </w:rPr>
  </w:style>
  <w:style w:type="paragraph" w:styleId="ac">
    <w:name w:val="List Paragraph"/>
    <w:aliases w:val="1. спис,lp1"/>
    <w:basedOn w:val="a0"/>
    <w:link w:val="ad"/>
    <w:uiPriority w:val="99"/>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3">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uiPriority w:val="59"/>
    <w:rsid w:val="00D23D8C"/>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uiPriority w:val="99"/>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link w:val="af0"/>
    <w:uiPriority w:val="99"/>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4">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link w:val="af4"/>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Знак1 Знак"/>
    <w:link w:val="af8"/>
    <w:uiPriority w:val="99"/>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Знак1"/>
    <w:basedOn w:val="a0"/>
    <w:link w:val="af7"/>
    <w:uiPriority w:val="99"/>
    <w:rsid w:val="00D23D8C"/>
    <w:rPr>
      <w:rFonts w:eastAsia="Times New Roman"/>
      <w:lang w:val="ru-RU"/>
    </w:rPr>
  </w:style>
  <w:style w:type="character" w:customStyle="1" w:styleId="15">
    <w:name w:val="Текст примечания Знак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semiHidden/>
    <w:rsid w:val="00D23D8C"/>
    <w:rPr>
      <w:b/>
      <w:bCs/>
    </w:rPr>
  </w:style>
  <w:style w:type="character" w:customStyle="1" w:styleId="16">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uiPriority w:val="99"/>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link w:val="21"/>
    <w:uiPriority w:val="99"/>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 Знак"/>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aliases w:val="Основной текст с отступом Знак1 Знак,Знак8 Знак Знак1,Body Text 2 Char Знак Знак Знак2,Основной текст с отступом Знак Знак Знак Знак1,Body Text 2 Char Знак Знак Знак Знак1,Основной текст с отступом Знак Знак1 Знак1"/>
    <w:basedOn w:val="a1"/>
    <w:uiPriority w:val="99"/>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rPr>
      <w:rFonts w:ascii="Times New Roman" w:eastAsia="Times New Roman" w:hAnsi="Times New Roman"/>
      <w:lang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link w:val="aff0"/>
    <w:rsid w:val="00D23D8C"/>
    <w:rPr>
      <w:rFonts w:ascii="Courier New" w:eastAsia="Times New Roman" w:hAnsi="Courier New" w:cs="Times New Roman"/>
      <w:sz w:val="20"/>
      <w:szCs w:val="20"/>
      <w:lang w:val="x-none" w:eastAsia="ru-RU"/>
    </w:rPr>
  </w:style>
  <w:style w:type="paragraph" w:customStyle="1" w:styleId="17">
    <w:name w:val="Название1"/>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2"/>
    <w:qFormat/>
    <w:rsid w:val="00D23D8C"/>
    <w:pPr>
      <w:ind w:right="-908" w:hanging="851"/>
      <w:jc w:val="center"/>
    </w:pPr>
    <w:rPr>
      <w:rFonts w:eastAsia="Times New Roman"/>
      <w:b/>
      <w:sz w:val="20"/>
      <w:szCs w:val="20"/>
      <w:lang w:val="x-none"/>
    </w:rPr>
  </w:style>
  <w:style w:type="character" w:customStyle="1" w:styleId="aff2">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link w:val="17"/>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ind w:left="400"/>
    </w:pPr>
    <w:rPr>
      <w:rFonts w:ascii="Times New Roman" w:eastAsia="Times New Roman" w:hAnsi="Times New Roman"/>
      <w:lang w:val="uk-UA"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3">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4">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5"/>
    <w:rsid w:val="00D23D8C"/>
    <w:rPr>
      <w:rFonts w:eastAsia="Times New Roman"/>
      <w:lang w:val="ru-RU" w:eastAsia="ru-RU"/>
    </w:rPr>
  </w:style>
  <w:style w:type="paragraph" w:styleId="aff5">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4"/>
    <w:rsid w:val="00D23D8C"/>
    <w:rPr>
      <w:rFonts w:eastAsia="Times New Roman"/>
      <w:lang w:val="ru-RU"/>
    </w:rPr>
  </w:style>
  <w:style w:type="character" w:customStyle="1" w:styleId="18">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uiPriority w:val="99"/>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6">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Обычный (веб) З Знак"/>
    <w:rsid w:val="00D23D8C"/>
    <w:rPr>
      <w:sz w:val="24"/>
      <w:szCs w:val="24"/>
      <w:lang w:val="ru-RU" w:eastAsia="ru-RU" w:bidi="ar-SA"/>
    </w:rPr>
  </w:style>
  <w:style w:type="paragraph" w:customStyle="1" w:styleId="aff7">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52">
    <w:name w:val="Знак Знак Знак Знак Знак Знак Знак Знак Знак Знак Знак5"/>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9">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a"/>
    <w:semiHidden/>
    <w:rsid w:val="00D23D8C"/>
    <w:rPr>
      <w:rFonts w:ascii="Tahoma" w:eastAsia="Times New Roman" w:hAnsi="Tahoma" w:cs="Tahoma"/>
      <w:shd w:val="clear" w:color="auto" w:fill="000080"/>
      <w:lang w:val="ru-RU" w:eastAsia="ru-RU"/>
    </w:rPr>
  </w:style>
  <w:style w:type="paragraph" w:styleId="affa">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9"/>
    <w:semiHidden/>
    <w:rsid w:val="00D23D8C"/>
    <w:pPr>
      <w:shd w:val="clear" w:color="auto" w:fill="000080"/>
    </w:pPr>
    <w:rPr>
      <w:rFonts w:ascii="Tahoma" w:eastAsia="Times New Roman" w:hAnsi="Tahoma" w:cs="Tahoma"/>
      <w:lang w:val="ru-RU"/>
    </w:rPr>
  </w:style>
  <w:style w:type="character" w:customStyle="1" w:styleId="19">
    <w:name w:val="Схема документа Знак1"/>
    <w:uiPriority w:val="99"/>
    <w:semiHidden/>
    <w:rsid w:val="00D23D8C"/>
    <w:rPr>
      <w:rFonts w:ascii="Segoe UI" w:hAnsi="Segoe UI" w:cs="Segoe UI"/>
      <w:sz w:val="16"/>
      <w:szCs w:val="16"/>
    </w:rPr>
  </w:style>
  <w:style w:type="paragraph" w:customStyle="1" w:styleId="1a">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b">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41">
    <w:name w:val="Знак Знак Знак Знак Знак Знак Знак Знак Знак Знак4"/>
    <w:basedOn w:val="a0"/>
    <w:rsid w:val="00D23D8C"/>
    <w:rPr>
      <w:rFonts w:ascii="Verdana" w:eastAsia="Times New Roman" w:hAnsi="Verdana" w:cs="Verdana"/>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uiPriority w:val="99"/>
    <w:rsid w:val="00D23D8C"/>
    <w:pPr>
      <w:widowControl w:val="0"/>
      <w:spacing w:line="210" w:lineRule="atLeast"/>
    </w:pPr>
    <w:rPr>
      <w:sz w:val="20"/>
      <w:szCs w:val="20"/>
      <w:lang w:val="en-US"/>
    </w:rPr>
  </w:style>
  <w:style w:type="character" w:customStyle="1" w:styleId="1f2">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c">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d">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3">
    <w:name w:val="Абзац списка1"/>
    <w:basedOn w:val="a0"/>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4">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e">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0">
    <w:name w:val="List"/>
    <w:basedOn w:val="Textbody"/>
    <w:rsid w:val="00D23D8C"/>
    <w:rPr>
      <w:rFonts w:cs="Lohit Hindi"/>
    </w:rPr>
  </w:style>
  <w:style w:type="paragraph" w:styleId="afff1">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5">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2">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2">
    <w:name w:val="line number"/>
    <w:basedOn w:val="a1"/>
    <w:unhideWhenUsed/>
    <w:rsid w:val="00D23D8C"/>
  </w:style>
  <w:style w:type="paragraph" w:styleId="afff3">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6">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4">
    <w:name w:val="Revision"/>
    <w:hidden/>
    <w:uiPriority w:val="99"/>
    <w:semiHidden/>
    <w:rsid w:val="00D23D8C"/>
    <w:rPr>
      <w:rFonts w:ascii="Times New Roman" w:eastAsia="Times New Roman" w:hAnsi="Times New Roman"/>
      <w:sz w:val="24"/>
      <w:szCs w:val="24"/>
      <w:lang w:val="ru-RU" w:eastAsia="ru-RU"/>
    </w:rPr>
  </w:style>
  <w:style w:type="paragraph" w:customStyle="1" w:styleId="1f7">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20">
    <w:name w:val="Знак1 Знак Знак Знак Знак Знак Знак Знак Знак Знак1 Знак Знак Знак Знак2"/>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3">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1a">
    <w:name w:val="Обычный (веб)1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5">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8">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3">
    <w:name w:val="Основной текст 4"/>
    <w:basedOn w:val="afd"/>
    <w:rsid w:val="00D23D8C"/>
    <w:pPr>
      <w:ind w:left="360" w:firstLine="567"/>
    </w:pPr>
    <w:rPr>
      <w:rFonts w:ascii="@Antiqua" w:hAnsi="@Antiqua"/>
      <w:lang w:val="uk-UA"/>
    </w:rPr>
  </w:style>
  <w:style w:type="paragraph" w:customStyle="1" w:styleId="1f9">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4">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rPr>
      <w:rFonts w:ascii="Times New Roman" w:eastAsia="MS Mincho" w:hAnsi="Times New Roman"/>
      <w:snapToGrid w:val="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6">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a">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b">
    <w:name w:val="1"/>
    <w:basedOn w:val="a0"/>
    <w:next w:val="a8"/>
    <w:rsid w:val="00D23D8C"/>
    <w:pPr>
      <w:spacing w:before="100" w:after="100"/>
    </w:pPr>
    <w:rPr>
      <w:rFonts w:eastAsia="MS Mincho"/>
      <w:szCs w:val="20"/>
      <w:lang w:val="ru-RU"/>
    </w:rPr>
  </w:style>
  <w:style w:type="paragraph" w:customStyle="1" w:styleId="afff7">
    <w:name w:val="Знак Знак Знак Знак Знак"/>
    <w:basedOn w:val="a0"/>
    <w:rsid w:val="00D23D8C"/>
    <w:rPr>
      <w:rFonts w:ascii="Verdana" w:eastAsia="MS Mincho" w:hAnsi="Verdana"/>
      <w:sz w:val="20"/>
      <w:szCs w:val="20"/>
      <w:lang w:val="en-US"/>
    </w:rPr>
  </w:style>
  <w:style w:type="paragraph" w:customStyle="1" w:styleId="afff8">
    <w:name w:val="Знак Знак Знак Знак Знак Знак Знак Знак"/>
    <w:basedOn w:val="a0"/>
    <w:rsid w:val="00D23D8C"/>
    <w:rPr>
      <w:rFonts w:ascii="Verdana" w:eastAsia="MS Mincho" w:hAnsi="Verdana"/>
      <w:sz w:val="20"/>
      <w:szCs w:val="20"/>
      <w:lang w:val="en-US"/>
    </w:rPr>
  </w:style>
  <w:style w:type="paragraph" w:customStyle="1" w:styleId="afff9">
    <w:name w:val="Таблица текст"/>
    <w:basedOn w:val="a0"/>
    <w:rsid w:val="00D23D8C"/>
    <w:pPr>
      <w:spacing w:before="40" w:after="40"/>
      <w:ind w:left="57" w:right="57"/>
    </w:pPr>
    <w:rPr>
      <w:rFonts w:eastAsia="MS Mincho"/>
      <w:lang w:val="ru-RU"/>
    </w:rPr>
  </w:style>
  <w:style w:type="paragraph" w:customStyle="1" w:styleId="afffa">
    <w:name w:val="Таблица шапка"/>
    <w:basedOn w:val="a0"/>
    <w:rsid w:val="00D23D8C"/>
    <w:pPr>
      <w:keepNext/>
      <w:spacing w:before="40" w:after="40"/>
      <w:ind w:left="57" w:right="57"/>
    </w:pPr>
    <w:rPr>
      <w:rFonts w:eastAsia="MS Mincho"/>
      <w:sz w:val="18"/>
      <w:szCs w:val="18"/>
      <w:lang w:val="ru-RU"/>
    </w:rPr>
  </w:style>
  <w:style w:type="paragraph" w:customStyle="1" w:styleId="61">
    <w:name w:val="Знак6"/>
    <w:basedOn w:val="a0"/>
    <w:rsid w:val="00D23D8C"/>
    <w:rPr>
      <w:rFonts w:ascii="Verdana" w:eastAsia="MS Mincho" w:hAnsi="Verdana" w:cs="Verdana"/>
      <w:sz w:val="20"/>
      <w:szCs w:val="20"/>
      <w:lang w:val="en-US"/>
    </w:rPr>
  </w:style>
  <w:style w:type="paragraph" w:customStyle="1" w:styleId="afffb">
    <w:name w:val="Знак Знак"/>
    <w:basedOn w:val="a0"/>
    <w:rsid w:val="00D23D8C"/>
    <w:rPr>
      <w:rFonts w:ascii="Verdana" w:eastAsia="MS Mincho" w:hAnsi="Verdana"/>
      <w:sz w:val="20"/>
      <w:szCs w:val="20"/>
      <w:lang w:val="en-US"/>
    </w:rPr>
  </w:style>
  <w:style w:type="paragraph" w:customStyle="1" w:styleId="afffc">
    <w:name w:val="Знак Знак Знак"/>
    <w:basedOn w:val="a0"/>
    <w:rsid w:val="00D23D8C"/>
    <w:rPr>
      <w:rFonts w:ascii="Verdana" w:eastAsia="MS Mincho" w:hAnsi="Verdana" w:cs="Verdana"/>
      <w:sz w:val="20"/>
      <w:szCs w:val="20"/>
      <w:lang w:val="en-US"/>
    </w:rPr>
  </w:style>
  <w:style w:type="paragraph" w:customStyle="1" w:styleId="1fc">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d">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e">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d">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e">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rPr>
      <w:rFonts w:ascii="Times New Roman" w:eastAsia="MS Mincho" w:hAnsi="Times New Roman"/>
      <w:snapToGrid w:val="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0">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0"/>
    <w:qFormat/>
    <w:rsid w:val="00D23D8C"/>
    <w:pPr>
      <w:spacing w:before="1920"/>
      <w:jc w:val="center"/>
    </w:pPr>
    <w:rPr>
      <w:rFonts w:ascii="Arial" w:eastAsia="MS Mincho" w:hAnsi="Arial"/>
      <w:sz w:val="32"/>
      <w:lang w:val="x-none"/>
    </w:rPr>
  </w:style>
  <w:style w:type="character" w:customStyle="1" w:styleId="affff0">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link w:val="affff"/>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1">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2">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30">
    <w:name w:val="Знак1 Знак Знак Знак Знак Знак Знак Знак Знак Знак1 Знак Знак Знак3"/>
    <w:basedOn w:val="a0"/>
    <w:rsid w:val="00D23D8C"/>
    <w:rPr>
      <w:rFonts w:ascii="Verdana" w:eastAsia="MS Mincho" w:hAnsi="Verdana" w:cs="Verdana"/>
      <w:sz w:val="20"/>
      <w:szCs w:val="20"/>
      <w:lang w:val="en-US"/>
    </w:rPr>
  </w:style>
  <w:style w:type="paragraph" w:customStyle="1" w:styleId="130">
    <w:name w:val="Знак1 Знак Знак3"/>
    <w:basedOn w:val="a0"/>
    <w:rsid w:val="00D23D8C"/>
    <w:rPr>
      <w:rFonts w:ascii="Verdana" w:eastAsia="MS Mincho" w:hAnsi="Verdana"/>
      <w:lang w:val="en-US"/>
    </w:rPr>
  </w:style>
  <w:style w:type="paragraph" w:customStyle="1" w:styleId="1131">
    <w:name w:val="Знак1 Знак Знак Знак Знак Знак Знак Знак Знак Знак1 Знак3"/>
    <w:basedOn w:val="a0"/>
    <w:rsid w:val="00D23D8C"/>
    <w:rPr>
      <w:rFonts w:ascii="Verdana" w:eastAsia="MS Mincho" w:hAnsi="Verdana" w:cs="Verdana"/>
      <w:lang w:val="en-US"/>
    </w:rPr>
  </w:style>
  <w:style w:type="paragraph" w:customStyle="1" w:styleId="37">
    <w:name w:val="Знак Знак Знак Знак Знак3"/>
    <w:basedOn w:val="a0"/>
    <w:rsid w:val="00D23D8C"/>
    <w:rPr>
      <w:rFonts w:ascii="Verdana" w:eastAsia="MS Mincho" w:hAnsi="Verdana"/>
      <w:sz w:val="20"/>
      <w:szCs w:val="20"/>
      <w:lang w:val="en-US"/>
    </w:rPr>
  </w:style>
  <w:style w:type="paragraph" w:customStyle="1" w:styleId="38">
    <w:name w:val="Знак Знак Знак Знак Знак Знак Знак Знак3"/>
    <w:basedOn w:val="a0"/>
    <w:rsid w:val="00D23D8C"/>
    <w:rPr>
      <w:rFonts w:ascii="Verdana" w:eastAsia="MS Mincho" w:hAnsi="Verdana"/>
      <w:sz w:val="20"/>
      <w:szCs w:val="20"/>
      <w:lang w:val="en-US"/>
    </w:rPr>
  </w:style>
  <w:style w:type="paragraph" w:customStyle="1" w:styleId="45">
    <w:name w:val="Знак Знак4"/>
    <w:basedOn w:val="a0"/>
    <w:rsid w:val="00D23D8C"/>
    <w:rPr>
      <w:rFonts w:ascii="Verdana" w:eastAsia="MS Mincho" w:hAnsi="Verdana"/>
      <w:sz w:val="20"/>
      <w:szCs w:val="20"/>
      <w:lang w:val="en-US"/>
    </w:rPr>
  </w:style>
  <w:style w:type="paragraph" w:customStyle="1" w:styleId="131">
    <w:name w:val="Знак Знак13"/>
    <w:basedOn w:val="a0"/>
    <w:rsid w:val="00D23D8C"/>
    <w:rPr>
      <w:rFonts w:ascii="Verdana" w:eastAsia="MS Mincho" w:hAnsi="Verdana"/>
      <w:lang w:val="en-US"/>
    </w:rPr>
  </w:style>
  <w:style w:type="paragraph" w:customStyle="1" w:styleId="132">
    <w:name w:val="Знак1 Знак Знак Знак Знак Знак Знак Знак Знак Знак3"/>
    <w:basedOn w:val="a0"/>
    <w:rsid w:val="00D23D8C"/>
    <w:rPr>
      <w:rFonts w:ascii="Verdana" w:eastAsia="MS Mincho" w:hAnsi="Verdana" w:cs="Verdana"/>
      <w:lang w:val="en-US"/>
    </w:rPr>
  </w:style>
  <w:style w:type="paragraph" w:customStyle="1" w:styleId="1ff1">
    <w:name w:val="Знак1"/>
    <w:basedOn w:val="a0"/>
    <w:rsid w:val="00D23D8C"/>
    <w:rPr>
      <w:rFonts w:ascii="Verdana" w:eastAsia="MS Mincho" w:hAnsi="Verdana"/>
      <w:lang w:val="en-US"/>
    </w:rPr>
  </w:style>
  <w:style w:type="paragraph" w:customStyle="1" w:styleId="133">
    <w:name w:val="Знак1 Знак Знак Знак Знак Знак Знак3"/>
    <w:basedOn w:val="a0"/>
    <w:rsid w:val="00D23D8C"/>
    <w:rPr>
      <w:rFonts w:ascii="Verdana" w:eastAsia="MS Mincho" w:hAnsi="Verdana"/>
      <w:lang w:val="en-US"/>
    </w:rPr>
  </w:style>
  <w:style w:type="paragraph" w:customStyle="1" w:styleId="134">
    <w:name w:val="Знак1 Знак Знак Знак Знак Знак Знак Знак Знак Знак Знак3"/>
    <w:basedOn w:val="a0"/>
    <w:rsid w:val="00D23D8C"/>
    <w:rPr>
      <w:rFonts w:ascii="Verdana" w:eastAsia="MS Mincho" w:hAnsi="Verdana" w:cs="Verdana"/>
      <w:lang w:val="en-US"/>
    </w:rPr>
  </w:style>
  <w:style w:type="paragraph" w:customStyle="1" w:styleId="39">
    <w:name w:val="Знак Знак 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3a">
    <w:name w:val="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Char3">
    <w:name w:val="Знак Знак1 Char3"/>
    <w:basedOn w:val="a0"/>
    <w:rsid w:val="00D23D8C"/>
    <w:rPr>
      <w:rFonts w:ascii="Verdana" w:eastAsia="MS Mincho" w:hAnsi="Verdana" w:cs="Verdana"/>
      <w:sz w:val="20"/>
      <w:szCs w:val="20"/>
      <w:lang w:val="en-US"/>
    </w:rPr>
  </w:style>
  <w:style w:type="paragraph" w:customStyle="1" w:styleId="135">
    <w:name w:val="Знак1 Знак Знак Знак Знак Знак Знак Знак Знак3"/>
    <w:basedOn w:val="a0"/>
    <w:rsid w:val="00D23D8C"/>
    <w:rPr>
      <w:rFonts w:ascii="Verdana" w:eastAsia="MS Mincho" w:hAnsi="Verdana"/>
      <w:lang w:val="en-US"/>
    </w:rPr>
  </w:style>
  <w:style w:type="paragraph" w:customStyle="1" w:styleId="3b">
    <w:name w:val="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rPr>
      <w:rFonts w:ascii="Times New Roman" w:eastAsia="MS Mincho" w:hAnsi="Times New Roman"/>
      <w:snapToGrid w:val="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3">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rPr>
      <w:rFonts w:ascii="Times New Roman" w:eastAsia="MS Mincho" w:hAnsi="Times New Roman"/>
      <w:snapToGrid w:val="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2">
    <w:name w:val="Обычный1"/>
    <w:rsid w:val="00D23D8C"/>
    <w:rPr>
      <w:rFonts w:ascii="Times New Roman" w:eastAsia="MS Mincho" w:hAnsi="Times New Roman"/>
      <w:snapToGrid w:val="0"/>
      <w:lang w:val="ru-RU" w:eastAsia="ru-RU"/>
    </w:rPr>
  </w:style>
  <w:style w:type="paragraph" w:customStyle="1" w:styleId="1ff3">
    <w:name w:val="Основной текст1"/>
    <w:basedOn w:val="a0"/>
    <w:rsid w:val="00D23D8C"/>
    <w:pPr>
      <w:widowControl w:val="0"/>
    </w:pPr>
    <w:rPr>
      <w:rFonts w:ascii="Arial" w:eastAsia="MS Mincho" w:hAnsi="Arial"/>
      <w:snapToGrid w:val="0"/>
      <w:szCs w:val="20"/>
    </w:rPr>
  </w:style>
  <w:style w:type="paragraph" w:customStyle="1" w:styleId="1ff4">
    <w:name w:val="Текст1"/>
    <w:basedOn w:val="a0"/>
    <w:link w:val="Char"/>
    <w:qFormat/>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e">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5">
    <w:name w:val="Знак Знак Знак Знак Знак1"/>
    <w:basedOn w:val="a0"/>
    <w:rsid w:val="00D23D8C"/>
    <w:rPr>
      <w:rFonts w:ascii="Verdana" w:eastAsia="Times New Roman" w:hAnsi="Verdana"/>
      <w:sz w:val="20"/>
      <w:szCs w:val="20"/>
      <w:lang w:val="en-US"/>
    </w:rPr>
  </w:style>
  <w:style w:type="paragraph" w:customStyle="1" w:styleId="1ff6">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
    <w:name w:val="Знак Знак11"/>
    <w:basedOn w:val="a0"/>
    <w:rsid w:val="00D23D8C"/>
    <w:rPr>
      <w:rFonts w:ascii="Verdana" w:eastAsia="Times New Roman" w:hAnsi="Verdana"/>
      <w:lang w:val="en-US"/>
    </w:rPr>
  </w:style>
  <w:style w:type="paragraph" w:customStyle="1" w:styleId="11f0">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1">
    <w:name w:val="Знак11"/>
    <w:basedOn w:val="a0"/>
    <w:rsid w:val="00D23D8C"/>
    <w:rPr>
      <w:rFonts w:ascii="Verdana" w:eastAsia="Times New Roman" w:hAnsi="Verdana"/>
      <w:lang w:val="en-US"/>
    </w:rPr>
  </w:style>
  <w:style w:type="paragraph" w:customStyle="1" w:styleId="11f2">
    <w:name w:val="Знак1 Знак Знак Знак Знак Знак Знак1"/>
    <w:basedOn w:val="a0"/>
    <w:rsid w:val="00D23D8C"/>
    <w:rPr>
      <w:rFonts w:ascii="Verdana" w:eastAsia="Times New Roman" w:hAnsi="Verdana"/>
      <w:lang w:val="en-US"/>
    </w:rPr>
  </w:style>
  <w:style w:type="paragraph" w:customStyle="1" w:styleId="11f3">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7">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4">
    <w:name w:val="Знак1 Знак Знак Знак Знак Знак Знак Знак Знак1"/>
    <w:basedOn w:val="a0"/>
    <w:rsid w:val="00D23D8C"/>
    <w:rPr>
      <w:rFonts w:ascii="Verdana" w:eastAsia="Times New Roman" w:hAnsi="Verdana"/>
      <w:lang w:val="en-US"/>
    </w:rPr>
  </w:style>
  <w:style w:type="paragraph" w:customStyle="1" w:styleId="1ff9">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2">
    <w:name w:val="Знак1 Знак Знак Знак Знак Знак Знак Знак Знак Знак1 Знак Знак Знак Знак Char Char2"/>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Знак Знак2"/>
    <w:basedOn w:val="a0"/>
    <w:rsid w:val="00D23D8C"/>
    <w:rPr>
      <w:rFonts w:ascii="Verdana" w:eastAsia="Times New Roman" w:hAnsi="Verdana" w:cs="Verdana"/>
      <w:sz w:val="20"/>
      <w:szCs w:val="20"/>
      <w:lang w:val="en-US"/>
    </w:rPr>
  </w:style>
  <w:style w:type="paragraph" w:customStyle="1" w:styleId="2b">
    <w:name w:val="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CharChar1CharChar20">
    <w:name w:val="Знак1 Знак Знак Знак Знак Знак Знак Знак Знак Знак1 Знак Знак Знак Знак Char Char1 Знак Знак Char Char2"/>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a">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3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40">
    <w:name w:val="Знак1 Знак Знак Знак Знак Знак Знак Знак Знак Знак1 Знак Знак Знак Знак Знак Знак4"/>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21">
    <w:name w:val="Обычный12"/>
    <w:rsid w:val="00D23D8C"/>
    <w:rPr>
      <w:rFonts w:ascii="Times New Roman" w:eastAsia="MS Mincho" w:hAnsi="Times New Roman"/>
      <w:lang w:val="ru-RU" w:eastAsia="ru-RU"/>
    </w:rPr>
  </w:style>
  <w:style w:type="paragraph" w:customStyle="1" w:styleId="11f6">
    <w:name w:val="Основной текст11"/>
    <w:basedOn w:val="a0"/>
    <w:rsid w:val="00DD4944"/>
    <w:pPr>
      <w:widowControl w:val="0"/>
    </w:pPr>
    <w:rPr>
      <w:rFonts w:ascii="Arial" w:eastAsia="MS Mincho" w:hAnsi="Arial" w:cs="Arial"/>
    </w:rPr>
  </w:style>
  <w:style w:type="paragraph" w:customStyle="1" w:styleId="2110">
    <w:name w:val="Основной текст 211"/>
    <w:basedOn w:val="a0"/>
    <w:rsid w:val="00DD4944"/>
    <w:rPr>
      <w:rFonts w:eastAsia="MS Mincho"/>
    </w:rPr>
  </w:style>
  <w:style w:type="paragraph" w:customStyle="1" w:styleId="11f7">
    <w:name w:val="Обычный11"/>
    <w:basedOn w:val="a0"/>
    <w:rsid w:val="00D23D8C"/>
    <w:rPr>
      <w:rFonts w:eastAsia="MS Mincho"/>
    </w:rPr>
  </w:style>
  <w:style w:type="paragraph" w:customStyle="1" w:styleId="11f8">
    <w:name w:val="Текст11"/>
    <w:basedOn w:val="a0"/>
    <w:qFormat/>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c">
    <w:name w:val="Стиль2"/>
    <w:basedOn w:val="a0"/>
    <w:autoRedefine/>
    <w:rsid w:val="00D23D8C"/>
    <w:pPr>
      <w:jc w:val="center"/>
    </w:pPr>
    <w:rPr>
      <w:rFonts w:eastAsia="Calibri"/>
      <w:b/>
      <w:bCs/>
      <w:caps/>
      <w:sz w:val="44"/>
      <w:szCs w:val="44"/>
    </w:rPr>
  </w:style>
  <w:style w:type="paragraph" w:customStyle="1" w:styleId="1133">
    <w:name w:val="Знак1 Знак Знак Знак Знак Знак Знак Знак Знак Знак1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2"/>
    <w:basedOn w:val="a0"/>
    <w:rsid w:val="00D23D8C"/>
    <w:rPr>
      <w:rFonts w:ascii="Verdana" w:eastAsia="MS Mincho" w:hAnsi="Verdana" w:cs="Verdana"/>
      <w:sz w:val="20"/>
      <w:szCs w:val="20"/>
      <w:lang w:val="en-US"/>
    </w:rPr>
  </w:style>
  <w:style w:type="paragraph" w:customStyle="1" w:styleId="2d">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c">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6">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4">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2">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e">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b">
    <w:name w:val="оглавление 1"/>
    <w:basedOn w:val="a0"/>
    <w:next w:val="a0"/>
    <w:autoRedefine/>
    <w:rsid w:val="00D23D8C"/>
    <w:pPr>
      <w:tabs>
        <w:tab w:val="left" w:pos="708"/>
      </w:tabs>
      <w:autoSpaceDN w:val="0"/>
    </w:pPr>
    <w:rPr>
      <w:rFonts w:eastAsia="Calibri"/>
      <w:b/>
      <w:bCs/>
    </w:rPr>
  </w:style>
  <w:style w:type="paragraph" w:customStyle="1" w:styleId="3d">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7">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5">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3">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5">
    <w:name w:val="текст примечания"/>
    <w:basedOn w:val="a0"/>
    <w:rsid w:val="00D23D8C"/>
    <w:pPr>
      <w:tabs>
        <w:tab w:val="left" w:pos="708"/>
      </w:tabs>
      <w:autoSpaceDE w:val="0"/>
      <w:autoSpaceDN w:val="0"/>
    </w:pPr>
    <w:rPr>
      <w:rFonts w:eastAsia="Calibri"/>
      <w:sz w:val="20"/>
      <w:szCs w:val="20"/>
    </w:rPr>
  </w:style>
  <w:style w:type="paragraph" w:customStyle="1" w:styleId="affff6">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c">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f">
    <w:name w:val="Обычный2"/>
    <w:basedOn w:val="a0"/>
    <w:rsid w:val="00D23D8C"/>
    <w:pPr>
      <w:tabs>
        <w:tab w:val="left" w:pos="708"/>
      </w:tabs>
      <w:autoSpaceDN w:val="0"/>
      <w:spacing w:before="100" w:beforeAutospacing="1" w:after="100" w:afterAutospacing="1"/>
    </w:pPr>
    <w:rPr>
      <w:lang w:eastAsia="zh-CN"/>
    </w:rPr>
  </w:style>
  <w:style w:type="paragraph" w:customStyle="1" w:styleId="1ffd">
    <w:name w:val="Стиль1"/>
    <w:basedOn w:val="a0"/>
    <w:link w:val="1ffe"/>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2f0">
    <w:name w:val="Знак Знак Знак Знак Знак Знак Знак Знак Знак Знак Знак Знак Знак2"/>
    <w:basedOn w:val="a0"/>
    <w:rsid w:val="00D23D8C"/>
    <w:pPr>
      <w:tabs>
        <w:tab w:val="left" w:pos="708"/>
      </w:tabs>
      <w:autoSpaceDN w:val="0"/>
    </w:pPr>
    <w:rPr>
      <w:rFonts w:ascii="Verdana" w:eastAsia="Calibri" w:hAnsi="Verdana" w:cs="Verdana"/>
      <w:sz w:val="20"/>
      <w:szCs w:val="20"/>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7">
    <w:name w:val="Основной шрифт"/>
    <w:rsid w:val="00D23D8C"/>
  </w:style>
  <w:style w:type="character" w:customStyle="1" w:styleId="affff8">
    <w:name w:val="знак примечания"/>
    <w:rsid w:val="00D23D8C"/>
    <w:rPr>
      <w:rFonts w:ascii="Times New Roman" w:hAnsi="Times New Roman" w:cs="Times New Roman"/>
      <w:sz w:val="16"/>
      <w:szCs w:val="16"/>
    </w:rPr>
  </w:style>
  <w:style w:type="character" w:customStyle="1" w:styleId="affff9">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0">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a">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b"/>
    <w:semiHidden/>
    <w:rsid w:val="00D23D8C"/>
    <w:rPr>
      <w:sz w:val="24"/>
      <w:szCs w:val="24"/>
      <w:lang w:eastAsia="ru-RU"/>
    </w:rPr>
  </w:style>
  <w:style w:type="paragraph" w:styleId="affffb">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a"/>
    <w:semiHidden/>
    <w:unhideWhenUsed/>
    <w:rsid w:val="00D23D8C"/>
  </w:style>
  <w:style w:type="character" w:customStyle="1" w:styleId="affffc">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1">
    <w:name w:val="Обычная таблица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36">
    <w:name w:val="Знак13"/>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9">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2">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1">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2">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12"/>
    <w:basedOn w:val="a0"/>
    <w:rsid w:val="00D23D8C"/>
    <w:rPr>
      <w:rFonts w:ascii="Verdana" w:eastAsia="Times New Roman" w:hAnsi="Verdana" w:cs="Verdana"/>
      <w:sz w:val="20"/>
      <w:szCs w:val="20"/>
      <w:lang w:val="en-US"/>
    </w:rPr>
  </w:style>
  <w:style w:type="character" w:customStyle="1" w:styleId="11fa">
    <w:name w:val="Знак1 Знак Знак1 Знак"/>
    <w:rsid w:val="00D23D8C"/>
    <w:rPr>
      <w:sz w:val="24"/>
      <w:szCs w:val="24"/>
      <w:lang w:val="ru-RU" w:eastAsia="ru-RU" w:bidi="ar-SA"/>
    </w:rPr>
  </w:style>
  <w:style w:type="character" w:customStyle="1" w:styleId="11fb">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c">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23">
    <w:name w:val="Знак Знак Знак12"/>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4">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2f3">
    <w:name w:val="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f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8">
    <w:name w:val="Знак4 Знак"/>
    <w:rsid w:val="00D23D8C"/>
    <w:rPr>
      <w:sz w:val="24"/>
      <w:szCs w:val="24"/>
    </w:rPr>
  </w:style>
  <w:style w:type="paragraph" w:customStyle="1" w:styleId="2f4">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2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CharChar20">
    <w:name w:val="Знак Char Char2"/>
    <w:basedOn w:val="a0"/>
    <w:rsid w:val="00D23D8C"/>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22">
    <w:name w:val="Знак1 Знак Знак Знак Знак Знак Знак Знак Знак Знак1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2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20">
    <w:name w:val="Знак1 Знак Знак Знак Знак Знак Знак Знак Знак Знак1 Знак Знак Знак Знак Знак Знак12"/>
    <w:basedOn w:val="a0"/>
    <w:rsid w:val="00D23D8C"/>
    <w:rPr>
      <w:rFonts w:ascii="Verdana" w:eastAsia="Times New Roman" w:hAnsi="Verdana" w:cs="Verdana"/>
      <w:sz w:val="20"/>
      <w:szCs w:val="20"/>
      <w:lang w:val="en-US"/>
    </w:rPr>
  </w:style>
  <w:style w:type="paragraph" w:customStyle="1" w:styleId="125">
    <w:name w:val="Знак1 Знак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2"/>
    <w:basedOn w:val="a0"/>
    <w:rsid w:val="00D23D8C"/>
    <w:rPr>
      <w:rFonts w:ascii="Verdana" w:eastAsia="MS Mincho" w:hAnsi="Verdana" w:cs="Verdana"/>
      <w:sz w:val="20"/>
      <w:szCs w:val="20"/>
      <w:lang w:val="en-US"/>
    </w:rPr>
  </w:style>
  <w:style w:type="paragraph" w:customStyle="1" w:styleId="11112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paragraph" w:customStyle="1" w:styleId="2112">
    <w:name w:val="Знак2 Знак Знак Знак1 Знак Знак12"/>
    <w:basedOn w:val="a0"/>
    <w:rsid w:val="00D23D8C"/>
    <w:rPr>
      <w:rFonts w:ascii="Verdana" w:eastAsia="Times New Roman" w:hAnsi="Verdana" w:cs="Verdana"/>
      <w:sz w:val="20"/>
      <w:szCs w:val="20"/>
      <w:lang w:val="en-US"/>
    </w:rPr>
  </w:style>
  <w:style w:type="paragraph" w:customStyle="1" w:styleId="11130">
    <w:name w:val="Знак1 Знак Знак Знак Знак Знак Знак Знак Знак Знак1 Знак Знак Знак Знак Знак Знак Знак Знак Знак1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12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26">
    <w:name w:val="Знак Знак Знак1 Знак Знак Знак2"/>
    <w:basedOn w:val="a0"/>
    <w:rsid w:val="00D23D8C"/>
    <w:rPr>
      <w:rFonts w:ascii="Verdana" w:eastAsia="Times New Roman" w:hAnsi="Verdana" w:cs="Verdana"/>
      <w:sz w:val="20"/>
      <w:szCs w:val="20"/>
      <w:lang w:val="en-US"/>
    </w:rPr>
  </w:style>
  <w:style w:type="paragraph" w:customStyle="1" w:styleId="11CharCharCharCharCharChar20">
    <w:name w:val="Знак1 Знак Знак Знак Знак Знак Знак Знак Знак Знак1 Знак Знак Знак Знак Знак Знак Знак Char Char Знак Знак Char Char Знак Знак Char Char Знак2"/>
    <w:basedOn w:val="a0"/>
    <w:rsid w:val="00D23D8C"/>
    <w:rPr>
      <w:rFonts w:ascii="Verdana" w:eastAsia="MS Mincho" w:hAnsi="Verdana" w:cs="Verdana"/>
      <w:sz w:val="20"/>
      <w:szCs w:val="20"/>
      <w:lang w:val="en-US"/>
    </w:rPr>
  </w:style>
  <w:style w:type="paragraph" w:customStyle="1" w:styleId="111a">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2">
    <w:name w:val="Знак1 Знак Знак Знак Знак Знак Знак Знак Знак Знак1 Знак Знак Знак Знак Знак Знак Знак Char Char Знак Знак Char Char Знак Знак2"/>
    <w:basedOn w:val="a0"/>
    <w:rsid w:val="00D23D8C"/>
    <w:rPr>
      <w:rFonts w:ascii="Verdana" w:eastAsia="MS Mincho" w:hAnsi="Verdana" w:cs="Verdana"/>
      <w:sz w:val="20"/>
      <w:szCs w:val="20"/>
      <w:lang w:val="en-US"/>
    </w:rPr>
  </w:style>
  <w:style w:type="paragraph" w:customStyle="1" w:styleId="Normal5">
    <w:name w:val="Normal5"/>
    <w:rsid w:val="00D23D8C"/>
    <w:rPr>
      <w:rFonts w:ascii="Times New Roman" w:eastAsia="MS Mincho" w:hAnsi="Times New Roman"/>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5">
    <w:name w:val="Знак2"/>
    <w:rsid w:val="00D23D8C"/>
    <w:rPr>
      <w:rFonts w:ascii="Courier New" w:eastAsia="Times New Roman" w:hAnsi="Courier New" w:cs="Courier New"/>
      <w:sz w:val="24"/>
      <w:szCs w:val="24"/>
      <w:lang w:val="ru-RU" w:eastAsia="ru-RU" w:bidi="ar-SA"/>
    </w:rPr>
  </w:style>
  <w:style w:type="paragraph" w:customStyle="1" w:styleId="112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22">
    <w:name w:val="Знак1 Знак Знак Знак Знак Знак Знак Знак Знак Знак1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27">
    <w:name w:val="Знак1 Знак Знак Знак Знак Знак Знак Знак2"/>
    <w:basedOn w:val="a0"/>
    <w:rsid w:val="00D23D8C"/>
    <w:rPr>
      <w:rFonts w:ascii="Verdana" w:eastAsia="Times New Roman" w:hAnsi="Verdana" w:cs="Verdana"/>
      <w:sz w:val="20"/>
      <w:szCs w:val="20"/>
      <w:lang w:val="en-US"/>
    </w:rPr>
  </w:style>
  <w:style w:type="paragraph" w:customStyle="1" w:styleId="421">
    <w:name w:val="Знак42"/>
    <w:basedOn w:val="a0"/>
    <w:rsid w:val="00D23D8C"/>
    <w:rPr>
      <w:rFonts w:ascii="Verdana" w:eastAsia="Times New Roman" w:hAnsi="Verdana" w:cs="Verdana"/>
      <w:sz w:val="20"/>
      <w:szCs w:val="20"/>
      <w:lang w:val="en-US"/>
    </w:rPr>
  </w:style>
  <w:style w:type="paragraph" w:customStyle="1" w:styleId="11CharCharCharCharCharCharCharChar20">
    <w:name w:val="Знак1 Знак Знак Знак Знак Знак Знак Знак Знак Знак1 Знак Знак Знак Знак Знак Знак Знак Char Char Знак Знак Char Char Знак Знак Char Char Знак Char Char2"/>
    <w:basedOn w:val="a0"/>
    <w:rsid w:val="00D23D8C"/>
    <w:rPr>
      <w:rFonts w:ascii="Verdana" w:eastAsia="MS Mincho" w:hAnsi="Verdana" w:cs="Verdana"/>
      <w:sz w:val="20"/>
      <w:szCs w:val="20"/>
      <w:lang w:val="en-US"/>
    </w:rPr>
  </w:style>
  <w:style w:type="paragraph" w:customStyle="1" w:styleId="11CharCharCharCharCharCharCharChar21">
    <w:name w:val="Знак1 Знак Знак Знак Знак Знак Знак Знак Знак Знак1 Знак Знак Знак Знак Знак Знак Знак Char Char Знак Знак Char Char Знак Знак Char Char Знак Char Char Знак Знак Знак2"/>
    <w:basedOn w:val="a0"/>
    <w:rsid w:val="00D23D8C"/>
    <w:rPr>
      <w:rFonts w:ascii="Verdana" w:eastAsia="MS Mincho" w:hAnsi="Verdana" w:cs="Verdana"/>
      <w:sz w:val="20"/>
      <w:szCs w:val="20"/>
      <w:lang w:val="en-US"/>
    </w:rPr>
  </w:style>
  <w:style w:type="paragraph" w:customStyle="1" w:styleId="111122">
    <w:name w:val="Знак1 Знак Знак Знак Знак Знак Знак Знак Знак Знак1 Знак Знак Знак Знак Знак Знак Знак Знак Знак1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128">
    <w:name w:val="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ff">
    <w:name w:val="Основной текст с отступом11"/>
    <w:basedOn w:val="a0"/>
    <w:rsid w:val="00D23D8C"/>
    <w:pPr>
      <w:ind w:firstLine="708"/>
    </w:pPr>
    <w:rPr>
      <w:rFonts w:ascii="UkrainianBaltica" w:eastAsia="MS Mincho" w:hAnsi="UkrainianBaltica" w:cs="UkrainianBaltica"/>
      <w:sz w:val="20"/>
      <w:szCs w:val="20"/>
    </w:rPr>
  </w:style>
  <w:style w:type="character" w:customStyle="1" w:styleId="520">
    <w:name w:val="Знак52"/>
    <w:rsid w:val="00D23D8C"/>
    <w:rPr>
      <w:sz w:val="24"/>
      <w:szCs w:val="24"/>
      <w:lang w:val="uk-UA" w:eastAsia="ru-RU" w:bidi="ar-SA"/>
    </w:rPr>
  </w:style>
  <w:style w:type="paragraph" w:customStyle="1" w:styleId="11123">
    <w:name w:val="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820">
    <w:name w:val="Знак82"/>
    <w:rsid w:val="00D23D8C"/>
    <w:rPr>
      <w:sz w:val="24"/>
      <w:szCs w:val="24"/>
      <w:lang w:val="uk-UA" w:eastAsia="ru-RU"/>
    </w:rPr>
  </w:style>
  <w:style w:type="character" w:customStyle="1" w:styleId="1134">
    <w:name w:val="Знак1 Знак Знак1 Знак3"/>
    <w:rsid w:val="00D23D8C"/>
    <w:rPr>
      <w:sz w:val="24"/>
      <w:szCs w:val="24"/>
      <w:lang w:val="ru-RU" w:eastAsia="ru-RU" w:bidi="ar-SA"/>
    </w:rPr>
  </w:style>
  <w:style w:type="character" w:customStyle="1" w:styleId="422">
    <w:name w:val="Знак4 Знак2"/>
    <w:rsid w:val="00D23D8C"/>
    <w:rPr>
      <w:sz w:val="24"/>
      <w:szCs w:val="24"/>
    </w:rPr>
  </w:style>
  <w:style w:type="paragraph" w:customStyle="1" w:styleId="11124">
    <w:name w:val="Знак1 Знак Знак Знак Знак Знак Знак Знак Знак Знак1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3">
    <w:name w:val="Нет списка1"/>
    <w:next w:val="a3"/>
    <w:uiPriority w:val="99"/>
    <w:semiHidden/>
    <w:unhideWhenUsed/>
    <w:rsid w:val="00D23D8C"/>
  </w:style>
  <w:style w:type="character" w:customStyle="1" w:styleId="3e">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4">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
    <w:rsid w:val="00D23D8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D23D8C"/>
    <w:rPr>
      <w:rFonts w:ascii="Times New Roman" w:eastAsia="Times New Roman" w:hAnsi="Times New Roman"/>
      <w:sz w:val="24"/>
      <w:szCs w:val="24"/>
      <w:lang w:val="ru-RU" w:eastAsia="ru-RU"/>
    </w:rPr>
  </w:style>
  <w:style w:type="paragraph" w:customStyle="1" w:styleId="ListParagraph1">
    <w:name w:val="List Paragraph1"/>
    <w:basedOn w:val="a0"/>
    <w:uiPriority w:val="34"/>
    <w:qFormat/>
    <w:rsid w:val="00D23D8C"/>
    <w:pPr>
      <w:ind w:left="720"/>
    </w:pPr>
    <w:rPr>
      <w:rFonts w:eastAsia="Calibri"/>
      <w:lang w:val="ru-RU"/>
    </w:rPr>
  </w:style>
  <w:style w:type="table" w:customStyle="1" w:styleId="11ff0">
    <w:name w:val="Обычная таблица1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Normal6">
    <w:name w:val="Normal6"/>
    <w:rsid w:val="00D23D8C"/>
    <w:rPr>
      <w:rFonts w:ascii="Times New Roman" w:eastAsia="MS Mincho" w:hAnsi="Times New Roman"/>
      <w:snapToGrid w:val="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15">
    <w:name w:val="Обычный21"/>
    <w:basedOn w:val="a0"/>
    <w:rsid w:val="00DD4944"/>
    <w:rPr>
      <w:rFonts w:eastAsia="Calibri"/>
      <w:color w:val="000000"/>
      <w:lang w:val="en-US"/>
    </w:rPr>
  </w:style>
  <w:style w:type="table" w:customStyle="1" w:styleId="2f6">
    <w:name w:val="Обычная таблица2"/>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f">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5">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d">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7">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1 Знак Знак1"/>
    <w:basedOn w:val="a0"/>
    <w:rsid w:val="00F0483B"/>
    <w:rPr>
      <w:rFonts w:ascii="Verdana" w:eastAsia="Times New Roman" w:hAnsi="Verdana" w:cs="Verdana"/>
      <w:sz w:val="20"/>
      <w:szCs w:val="20"/>
      <w:lang w:val="en-US"/>
    </w:rPr>
  </w:style>
  <w:style w:type="paragraph" w:customStyle="1" w:styleId="3f0">
    <w:name w:val="Знак3"/>
    <w:basedOn w:val="a0"/>
    <w:rsid w:val="00F0483B"/>
    <w:rPr>
      <w:rFonts w:ascii="Verdana" w:eastAsia="MS Mincho" w:hAnsi="Verdana" w:cs="Verdana"/>
      <w:sz w:val="20"/>
      <w:szCs w:val="20"/>
      <w:lang w:val="en-US"/>
    </w:rPr>
  </w:style>
  <w:style w:type="paragraph" w:customStyle="1" w:styleId="1126">
    <w:name w:val="Знак1 Знак Знак Знак Знак Знак Знак Знак Знак Знак1 Знак Знак Знак2"/>
    <w:basedOn w:val="a0"/>
    <w:rsid w:val="00F0483B"/>
    <w:rPr>
      <w:rFonts w:ascii="Verdana" w:eastAsia="Times New Roman" w:hAnsi="Verdana" w:cs="Verdana"/>
      <w:sz w:val="20"/>
      <w:szCs w:val="20"/>
      <w:lang w:val="en-US"/>
    </w:rPr>
  </w:style>
  <w:style w:type="paragraph" w:customStyle="1" w:styleId="1127">
    <w:name w:val="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e">
    <w:name w:val="Знак1 Знак Знак Знак Знак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
    <w:name w:val="Знак Знак Знак1 Знак Знак Знак Знак Знак1 Знак Знак Знак Знак Знак1"/>
    <w:basedOn w:val="a0"/>
    <w:rsid w:val="00F0483B"/>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1"/>
    <w:basedOn w:val="a0"/>
    <w:rsid w:val="00F0483B"/>
    <w:rPr>
      <w:rFonts w:ascii="Verdana" w:eastAsia="Times New Roman" w:hAnsi="Verdana" w:cs="Verdana"/>
      <w:sz w:val="20"/>
      <w:szCs w:val="20"/>
      <w:lang w:val="en-US"/>
    </w:rPr>
  </w:style>
  <w:style w:type="paragraph" w:customStyle="1" w:styleId="49">
    <w:name w:val="Знак Знак Знак Знак Знак Знак Знак Знак Знак Знак Знак4"/>
    <w:basedOn w:val="a0"/>
    <w:rsid w:val="00F0483B"/>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f0">
    <w:name w:val="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11ff1">
    <w:name w:val="Знак1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11f0">
    <w:name w:val="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1">
    <w:name w:val="Знак1 Знак Знак Знак Знак Знак Знак Знак Знак Знак Знак Знак Знак1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1"/>
    <w:basedOn w:val="a0"/>
    <w:rsid w:val="00F0483B"/>
    <w:rPr>
      <w:rFonts w:ascii="Verdana" w:eastAsia="Times New Roman" w:hAnsi="Verdana" w:cs="Verdana"/>
      <w:sz w:val="20"/>
      <w:szCs w:val="20"/>
      <w:lang w:val="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114">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2">
    <w:name w:val="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6">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8">
    <w:name w:val="Знак1 Знак Знак Знак Знак Знак Знак Знак Знак Знак1 Знак Знак Знак Знак Знак Знак Знак Знак Знак1 Знак1 Знак Знак Знак Знак Знак1"/>
    <w:basedOn w:val="a0"/>
    <w:rsid w:val="00F0483B"/>
    <w:rPr>
      <w:rFonts w:ascii="Verdana" w:eastAsia="Times New Roman" w:hAnsi="Verdana" w:cs="Verdana"/>
      <w:sz w:val="20"/>
      <w:szCs w:val="20"/>
      <w:lang w:val="en-US"/>
    </w:rPr>
  </w:style>
  <w:style w:type="paragraph" w:customStyle="1" w:styleId="11111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2">
    <w:name w:val="Знак1 Знак Знак Знак Знак Знак Знак Знак Знак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29">
    <w:name w:val="Знак1 Знак Знак Знак Знак Знак Знак Знак Знак2"/>
    <w:basedOn w:val="a0"/>
    <w:rsid w:val="00DD4944"/>
    <w:rPr>
      <w:rFonts w:ascii="Verdana" w:eastAsia="Times New Roman" w:hAnsi="Verdana" w:cs="Verdana"/>
      <w:sz w:val="20"/>
      <w:szCs w:val="20"/>
      <w:lang w:val="en-US"/>
    </w:rPr>
  </w:style>
  <w:style w:type="paragraph" w:customStyle="1" w:styleId="12a">
    <w:name w:val="Знак1 Знак Знак Знак Знак Знак Знак2"/>
    <w:basedOn w:val="a0"/>
    <w:rsid w:val="00DD4944"/>
    <w:rPr>
      <w:rFonts w:ascii="Verdana" w:eastAsia="Times New Roman" w:hAnsi="Verdana" w:cs="Verdana"/>
      <w:sz w:val="20"/>
      <w:szCs w:val="20"/>
      <w:lang w:val="en-US"/>
    </w:rPr>
  </w:style>
  <w:style w:type="paragraph" w:customStyle="1" w:styleId="11ff3">
    <w:name w:val="Знак1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fff7">
    <w:name w:val="Знак Знак Знак Знак Знак Знак Знак Знак Знак Знак Знак Знак Знак1"/>
    <w:basedOn w:val="a0"/>
    <w:rsid w:val="00DD4944"/>
    <w:rPr>
      <w:rFonts w:ascii="Verdana" w:eastAsia="Times New Roman" w:hAnsi="Verdana" w:cs="Verdana"/>
      <w:sz w:val="20"/>
      <w:szCs w:val="20"/>
      <w:lang w:val="en-US"/>
    </w:rPr>
  </w:style>
  <w:style w:type="paragraph" w:customStyle="1" w:styleId="11ff4">
    <w:name w:val="Знак1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5">
    <w:name w:val="Знак1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3f1">
    <w:name w:val="Знак Знак Знак Знак Знак Знак Знак Знак Знак Знак3"/>
    <w:basedOn w:val="a0"/>
    <w:rsid w:val="00F0483B"/>
    <w:rPr>
      <w:rFonts w:ascii="Verdana" w:eastAsia="Times New Roman" w:hAnsi="Verdana" w:cs="Verdana"/>
      <w:sz w:val="20"/>
      <w:szCs w:val="20"/>
      <w:lang w:val="en-US"/>
    </w:rPr>
  </w:style>
  <w:style w:type="paragraph" w:customStyle="1" w:styleId="11ff6">
    <w:name w:val="Знак1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7">
    <w:name w:val="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3f2">
    <w:name w:val="Абзац списка3"/>
    <w:basedOn w:val="a0"/>
    <w:uiPriority w:val="34"/>
    <w:qFormat/>
    <w:rsid w:val="00F0483B"/>
    <w:pPr>
      <w:ind w:left="720"/>
    </w:pPr>
    <w:rPr>
      <w:rFonts w:eastAsia="Calibri"/>
      <w:lang w:val="ru-RU"/>
    </w:rPr>
  </w:style>
  <w:style w:type="paragraph" w:customStyle="1" w:styleId="111f3">
    <w:name w:val="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1111f2">
    <w:name w:val="Знак1 Знак Знак Знак Знак Знак Знак Знак Знак Знак1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35">
    <w:name w:val="Знак1 Знак Знак Знак Знак Знак Знак Знак Знак Знак1 Знак Знак Знак Знак Знак Знак3"/>
    <w:basedOn w:val="a0"/>
    <w:rsid w:val="00F0483B"/>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1"/>
    <w:basedOn w:val="a0"/>
    <w:rsid w:val="00F0483B"/>
    <w:rPr>
      <w:rFonts w:ascii="Verdana" w:eastAsia="MS Mincho" w:hAnsi="Verdana" w:cs="Verdana"/>
      <w:sz w:val="20"/>
      <w:szCs w:val="20"/>
      <w:lang w:val="en-US"/>
    </w:rPr>
  </w:style>
  <w:style w:type="paragraph" w:customStyle="1" w:styleId="11ff8">
    <w:name w:val="Знак Знак Знак1 Знак Знак Знак1"/>
    <w:basedOn w:val="a0"/>
    <w:rsid w:val="00F0483B"/>
    <w:rPr>
      <w:rFonts w:ascii="Verdana" w:eastAsia="Times New Roman" w:hAnsi="Verdana" w:cs="Verdana"/>
      <w:sz w:val="20"/>
      <w:szCs w:val="20"/>
      <w:lang w:val="en-US"/>
    </w:rPr>
  </w:style>
  <w:style w:type="paragraph" w:customStyle="1" w:styleId="411">
    <w:name w:val="Знак41"/>
    <w:basedOn w:val="a0"/>
    <w:rsid w:val="00F0483B"/>
    <w:rPr>
      <w:rFonts w:ascii="Verdana" w:eastAsia="Times New Roman" w:hAnsi="Verdana" w:cs="Verdana"/>
      <w:sz w:val="20"/>
      <w:szCs w:val="20"/>
      <w:lang w:val="en-US"/>
    </w:rPr>
  </w:style>
  <w:style w:type="paragraph" w:customStyle="1" w:styleId="11CharCharCharCharCharChar10">
    <w:name w:val="Знак1 Знак Знак Знак Знак Знак Знак Знак Знак Знак1 Знак Знак Знак Знак Знак Знак Знак Char Char Знак Знак Char Char Знак Знак Char Char Знак1"/>
    <w:basedOn w:val="a0"/>
    <w:rsid w:val="00F0483B"/>
    <w:rPr>
      <w:rFonts w:ascii="Verdana" w:eastAsia="MS Mincho" w:hAnsi="Verdana" w:cs="Verdana"/>
      <w:sz w:val="20"/>
      <w:szCs w:val="20"/>
      <w:lang w:val="en-US"/>
    </w:rPr>
  </w:style>
  <w:style w:type="paragraph" w:customStyle="1" w:styleId="12b">
    <w:name w:val="Знак1 Знак Знак2"/>
    <w:basedOn w:val="a0"/>
    <w:rsid w:val="00F0483B"/>
    <w:rPr>
      <w:rFonts w:ascii="Verdana" w:eastAsia="MS Mincho" w:hAnsi="Verdana"/>
      <w:lang w:val="en-US"/>
    </w:rPr>
  </w:style>
  <w:style w:type="paragraph" w:customStyle="1" w:styleId="1129">
    <w:name w:val="Знак1 Знак Знак Знак Знак Знак Знак Знак Знак Знак1 Знак2"/>
    <w:basedOn w:val="a0"/>
    <w:rsid w:val="00F0483B"/>
    <w:rPr>
      <w:rFonts w:ascii="Verdana" w:eastAsia="MS Mincho" w:hAnsi="Verdana" w:cs="Verdana"/>
      <w:lang w:val="en-US"/>
    </w:rPr>
  </w:style>
  <w:style w:type="paragraph" w:customStyle="1" w:styleId="2f9">
    <w:name w:val="Знак Знак Знак Знак Знак2"/>
    <w:basedOn w:val="a0"/>
    <w:rsid w:val="00F0483B"/>
    <w:rPr>
      <w:rFonts w:ascii="Verdana" w:eastAsia="MS Mincho" w:hAnsi="Verdana"/>
      <w:sz w:val="20"/>
      <w:szCs w:val="20"/>
      <w:lang w:val="en-US"/>
    </w:rPr>
  </w:style>
  <w:style w:type="paragraph" w:customStyle="1" w:styleId="2fa">
    <w:name w:val="Знак Знак Знак Знак Знак Знак Знак Знак2"/>
    <w:basedOn w:val="a0"/>
    <w:rsid w:val="00F0483B"/>
    <w:rPr>
      <w:rFonts w:ascii="Verdana" w:eastAsia="MS Mincho" w:hAnsi="Verdana"/>
      <w:sz w:val="20"/>
      <w:szCs w:val="20"/>
      <w:lang w:val="en-US"/>
    </w:rPr>
  </w:style>
  <w:style w:type="paragraph" w:customStyle="1" w:styleId="3f3">
    <w:name w:val="Знак Знак3"/>
    <w:basedOn w:val="a0"/>
    <w:rsid w:val="00F0483B"/>
    <w:rPr>
      <w:rFonts w:ascii="Verdana" w:eastAsia="MS Mincho" w:hAnsi="Verdana"/>
      <w:sz w:val="20"/>
      <w:szCs w:val="20"/>
      <w:lang w:val="en-US"/>
    </w:rPr>
  </w:style>
  <w:style w:type="paragraph" w:customStyle="1" w:styleId="12c">
    <w:name w:val="Знак Знак12"/>
    <w:basedOn w:val="a0"/>
    <w:rsid w:val="00F0483B"/>
    <w:rPr>
      <w:rFonts w:ascii="Verdana" w:eastAsia="MS Mincho" w:hAnsi="Verdana"/>
      <w:lang w:val="en-US"/>
    </w:rPr>
  </w:style>
  <w:style w:type="paragraph" w:customStyle="1" w:styleId="12d">
    <w:name w:val="Знак1 Знак Знак Знак Знак Знак Знак Знак Знак Знак2"/>
    <w:basedOn w:val="a0"/>
    <w:rsid w:val="00F0483B"/>
    <w:rPr>
      <w:rFonts w:ascii="Verdana" w:eastAsia="MS Mincho" w:hAnsi="Verdana" w:cs="Verdana"/>
      <w:lang w:val="en-US"/>
    </w:rPr>
  </w:style>
  <w:style w:type="paragraph" w:customStyle="1" w:styleId="12e">
    <w:name w:val="Знак1 Знак Знак Знак Знак Знак Знак Знак Знак Знак Знак2"/>
    <w:basedOn w:val="a0"/>
    <w:rsid w:val="00F0483B"/>
    <w:rPr>
      <w:rFonts w:ascii="Verdana" w:eastAsia="MS Mincho" w:hAnsi="Verdana" w:cs="Verdana"/>
      <w:lang w:val="en-US"/>
    </w:rPr>
  </w:style>
  <w:style w:type="paragraph" w:customStyle="1" w:styleId="2fb">
    <w:name w:val="Знак Знак 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Char2">
    <w:name w:val="Знак Знак1 Char2"/>
    <w:basedOn w:val="a0"/>
    <w:rsid w:val="00F0483B"/>
    <w:rPr>
      <w:rFonts w:ascii="Verdana" w:eastAsia="MS Mincho" w:hAnsi="Verdana" w:cs="Verdana"/>
      <w:sz w:val="20"/>
      <w:szCs w:val="20"/>
      <w:lang w:val="en-US"/>
    </w:rPr>
  </w:style>
  <w:style w:type="paragraph" w:customStyle="1" w:styleId="2fc">
    <w:name w:val="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1"/>
    <w:basedOn w:val="a0"/>
    <w:rsid w:val="00F0483B"/>
    <w:rPr>
      <w:rFonts w:ascii="Verdana" w:eastAsia="MS Mincho"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1"/>
    <w:basedOn w:val="a0"/>
    <w:rsid w:val="00F0483B"/>
    <w:rPr>
      <w:rFonts w:ascii="Verdana" w:eastAsia="MS Mincho" w:hAnsi="Verdana" w:cs="Verdana"/>
      <w:sz w:val="20"/>
      <w:szCs w:val="20"/>
      <w:lang w:val="en-US"/>
    </w:rPr>
  </w:style>
  <w:style w:type="paragraph" w:customStyle="1" w:styleId="1fff8">
    <w:name w:val="Знак Знак Знак Знак Знак Знак Знак Знак Знак Знак Знак Знак1"/>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1"/>
    <w:basedOn w:val="a0"/>
    <w:rsid w:val="00F0483B"/>
    <w:rPr>
      <w:rFonts w:ascii="Verdana" w:eastAsia="MS Mincho" w:hAnsi="Verdana" w:cs="Verdana"/>
      <w:sz w:val="20"/>
      <w:szCs w:val="20"/>
      <w:lang w:val="en-US"/>
    </w:rPr>
  </w:style>
  <w:style w:type="paragraph" w:customStyle="1" w:styleId="3f4">
    <w:name w:val="Обычный3"/>
    <w:rsid w:val="00F0483B"/>
    <w:rPr>
      <w:rFonts w:ascii="Times New Roman" w:eastAsia="MS Mincho" w:hAnsi="Times New Roman"/>
      <w:snapToGrid w:val="0"/>
      <w:lang w:val="ru-RU" w:eastAsia="ru-RU"/>
    </w:rPr>
  </w:style>
  <w:style w:type="paragraph" w:customStyle="1" w:styleId="2fd">
    <w:name w:val="Основной текст2"/>
    <w:basedOn w:val="a0"/>
    <w:rsid w:val="00F0483B"/>
    <w:pPr>
      <w:widowControl w:val="0"/>
    </w:pPr>
    <w:rPr>
      <w:rFonts w:ascii="Arial" w:eastAsia="MS Mincho" w:hAnsi="Arial"/>
      <w:snapToGrid w:val="0"/>
      <w:szCs w:val="20"/>
    </w:rPr>
  </w:style>
  <w:style w:type="paragraph" w:customStyle="1" w:styleId="2fe">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10">
    <w:name w:val="Знак1 Знак Знак Знак Знак Знак Знак Знак Знак Знак1 Знак Знак Знак Знак Знак Знак Знак Char Char Знак Знак Char Char Знак Знак Char Char Знак Char Char1"/>
    <w:basedOn w:val="a0"/>
    <w:rsid w:val="00F0483B"/>
    <w:rPr>
      <w:rFonts w:ascii="Verdana" w:eastAsia="MS Mincho" w:hAnsi="Verdana" w:cs="Verdana"/>
      <w:sz w:val="20"/>
      <w:szCs w:val="20"/>
      <w:lang w:val="en-US"/>
    </w:rPr>
  </w:style>
  <w:style w:type="paragraph" w:customStyle="1" w:styleId="11CharCharCharCharCharCharCharChar11">
    <w:name w:val="Знак1 Знак Знак Знак Знак Знак Знак Знак Знак Знак1 Знак Знак Знак Знак Знак Знак Знак Char Char Знак Знак Char Char Знак Знак Char Char Знак Char Char Знак Знак Знак1"/>
    <w:basedOn w:val="a0"/>
    <w:rsid w:val="00F0483B"/>
    <w:rPr>
      <w:rFonts w:ascii="Verdana" w:eastAsia="MS Mincho" w:hAnsi="Verdana" w:cs="Verdana"/>
      <w:sz w:val="20"/>
      <w:szCs w:val="20"/>
      <w:lang w:val="en-US"/>
    </w:rPr>
  </w:style>
  <w:style w:type="paragraph" w:customStyle="1" w:styleId="11CharChar1CharChar10">
    <w:name w:val="Знак1 Знак Знак Знак Знак Знак Знак Знак Знак Знак1 Знак Знак Знак Знак Char Char1 Знак Знак Char Char1"/>
    <w:basedOn w:val="a0"/>
    <w:rsid w:val="00F0483B"/>
    <w:rPr>
      <w:rFonts w:ascii="Verdana" w:eastAsia="Times New Roman" w:hAnsi="Verdana" w:cs="Verdana"/>
      <w:sz w:val="20"/>
      <w:szCs w:val="20"/>
      <w:lang w:val="en-US"/>
    </w:rPr>
  </w:style>
  <w:style w:type="paragraph" w:customStyle="1" w:styleId="11111a">
    <w:name w:val="Знак1 Знак Знак Знак Знак Знак Знак Знак Знак 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9">
    <w:name w:val="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f">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10">
    <w:name w:val="Знак51"/>
    <w:rsid w:val="00F0483B"/>
    <w:rPr>
      <w:sz w:val="24"/>
      <w:szCs w:val="24"/>
      <w:lang w:val="uk-UA" w:eastAsia="ru-RU" w:bidi="ar-SA"/>
    </w:rPr>
  </w:style>
  <w:style w:type="paragraph" w:customStyle="1" w:styleId="11111b">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11"/>
    <w:basedOn w:val="a0"/>
    <w:rsid w:val="00F0483B"/>
    <w:rPr>
      <w:rFonts w:ascii="Verdana" w:eastAsia="Times New Roman" w:hAnsi="Verdana" w:cs="Verdana"/>
      <w:sz w:val="20"/>
      <w:szCs w:val="20"/>
      <w:lang w:val="en-US"/>
    </w:rPr>
  </w:style>
  <w:style w:type="paragraph" w:customStyle="1" w:styleId="12f">
    <w:name w:val="Знак12"/>
    <w:basedOn w:val="a0"/>
    <w:rsid w:val="00F0483B"/>
    <w:rPr>
      <w:rFonts w:ascii="Verdana" w:eastAsia="MS Mincho" w:hAnsi="Verdana"/>
      <w:lang w:val="en-US"/>
    </w:rPr>
  </w:style>
  <w:style w:type="character" w:customStyle="1" w:styleId="810">
    <w:name w:val="Знак81"/>
    <w:rsid w:val="00F0483B"/>
    <w:rPr>
      <w:sz w:val="24"/>
      <w:szCs w:val="24"/>
      <w:lang w:val="uk-UA" w:eastAsia="ru-RU"/>
    </w:rPr>
  </w:style>
  <w:style w:type="paragraph" w:customStyle="1" w:styleId="11111c">
    <w:name w:val="Знак1 Знак Знак Знак Знак Знак Знак Знак Знак Знак1 Знак Знак Знак Знак Знак Знак Знак Знак Знак1 Знак Знак Знак Знак Знак Знак Знак11"/>
    <w:basedOn w:val="a0"/>
    <w:rsid w:val="00F0483B"/>
    <w:rPr>
      <w:rFonts w:ascii="Verdana" w:eastAsia="Times New Roman" w:hAnsi="Verdana" w:cs="Verdana"/>
      <w:sz w:val="20"/>
      <w:szCs w:val="20"/>
      <w:lang w:val="en-US"/>
    </w:rPr>
  </w:style>
  <w:style w:type="character" w:customStyle="1" w:styleId="112a">
    <w:name w:val="Знак1 Знак Знак1 Знак2"/>
    <w:rsid w:val="00F0483B"/>
    <w:rPr>
      <w:sz w:val="24"/>
      <w:szCs w:val="24"/>
      <w:lang w:val="ru-RU" w:eastAsia="ru-RU" w:bidi="ar-SA"/>
    </w:rPr>
  </w:style>
  <w:style w:type="paragraph" w:customStyle="1" w:styleId="11ffa">
    <w:name w:val="Знак Знак Знак11"/>
    <w:basedOn w:val="a0"/>
    <w:rsid w:val="00F0483B"/>
    <w:rPr>
      <w:rFonts w:ascii="Verdana" w:eastAsia="Times New Roman" w:hAnsi="Verdana" w:cs="Verdana"/>
      <w:sz w:val="20"/>
      <w:szCs w:val="20"/>
      <w:lang w:val="en-US"/>
    </w:rPr>
  </w:style>
  <w:style w:type="paragraph" w:customStyle="1" w:styleId="CharChar10">
    <w:name w:val="Знак Char Char1"/>
    <w:basedOn w:val="a0"/>
    <w:rsid w:val="00F0483B"/>
    <w:rPr>
      <w:rFonts w:ascii="Verdana" w:eastAsia="Times New Roman" w:hAnsi="Verdana" w:cs="Verdana"/>
      <w:sz w:val="20"/>
      <w:szCs w:val="20"/>
      <w:lang w:val="en-US"/>
    </w:rPr>
  </w:style>
  <w:style w:type="paragraph" w:customStyle="1" w:styleId="1fff9">
    <w:name w:val="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b">
    <w:name w:val="Знак1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CharCharCharCharCharCharCharChar12">
    <w:name w:val="Знак1 Знак Знак Знак Знак Знак Знак Знак Знак Знак1 Знак Знак Знак Знак Знак Знак Знак Char Char Знак Знак Char Char Знак Знак Char Char Знак Char Char Знак1"/>
    <w:basedOn w:val="a0"/>
    <w:rsid w:val="00F0483B"/>
    <w:rPr>
      <w:rFonts w:ascii="Verdana" w:eastAsia="MS Mincho" w:hAnsi="Verdana" w:cs="Verdana"/>
      <w:sz w:val="20"/>
      <w:szCs w:val="20"/>
      <w:lang w:val="en-US"/>
    </w:rPr>
  </w:style>
  <w:style w:type="paragraph" w:customStyle="1" w:styleId="21110">
    <w:name w:val="Знак2 Знак Знак Знак1 Знак Знак11"/>
    <w:basedOn w:val="a0"/>
    <w:rsid w:val="00F0483B"/>
    <w:rPr>
      <w:rFonts w:ascii="Verdana" w:eastAsia="Times New Roman" w:hAnsi="Verdana" w:cs="Verdana"/>
      <w:sz w:val="20"/>
      <w:szCs w:val="20"/>
      <w:lang w:val="en-US"/>
    </w:rPr>
  </w:style>
  <w:style w:type="paragraph" w:customStyle="1" w:styleId="11125">
    <w:name w:val="Знак1 Знак Знак Знак Знак Знак Знак Знак Знак 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character" w:customStyle="1" w:styleId="412">
    <w:name w:val="Знак4 Знак1"/>
    <w:rsid w:val="00F0483B"/>
    <w:rPr>
      <w:sz w:val="24"/>
      <w:szCs w:val="24"/>
    </w:rPr>
  </w:style>
  <w:style w:type="paragraph" w:customStyle="1" w:styleId="1111f5">
    <w:name w:val="Знак1 Знак Знак Знак Знак Знак Знак Знак Знак Знак1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2ff0">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f1">
    <w:name w:val="Рецензия2"/>
    <w:hidden/>
    <w:uiPriority w:val="99"/>
    <w:semiHidden/>
    <w:rsid w:val="00F0483B"/>
    <w:rPr>
      <w:rFonts w:ascii="Times New Roman" w:eastAsia="Times New Roman" w:hAnsi="Times New Roman"/>
      <w:sz w:val="24"/>
      <w:szCs w:val="24"/>
      <w:lang w:val="ru-RU" w:eastAsia="ru-RU"/>
    </w:rPr>
  </w:style>
  <w:style w:type="character" w:customStyle="1" w:styleId="710">
    <w:name w:val="Знак7 Знак1"/>
    <w:rsid w:val="00F0483B"/>
    <w:rPr>
      <w:sz w:val="24"/>
      <w:szCs w:val="24"/>
      <w:lang w:val="uk-UA" w:eastAsia="ru-RU" w:bidi="ar-SA"/>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10">
    <w:name w:val="Знак1 Знак Знак Знак Знак Знак Знак Знак Знак Знак1 Знак Знак Знак Знак Знак Знак21"/>
    <w:basedOn w:val="a0"/>
    <w:rsid w:val="00F0483B"/>
    <w:rPr>
      <w:rFonts w:ascii="Verdana" w:eastAsia="Times New Roman" w:hAnsi="Verdana" w:cs="Verdana"/>
      <w:sz w:val="20"/>
      <w:szCs w:val="20"/>
      <w:lang w:val="en-US"/>
    </w:rPr>
  </w:style>
  <w:style w:type="paragraph" w:customStyle="1" w:styleId="1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1111e">
    <w:name w:val="Знак1 Знак Знак Знак Знак Знак Знак Знак Знак Знак1 Знак Знак Знак Знак Знак Знак Знак Знак Знак1 Знак1 Знак Знак Знак1"/>
    <w:basedOn w:val="a0"/>
    <w:rsid w:val="00F0483B"/>
    <w:rPr>
      <w:rFonts w:ascii="Verdana" w:eastAsia="Times New Roman" w:hAnsi="Verdana" w:cs="Verdana"/>
      <w:sz w:val="20"/>
      <w:szCs w:val="20"/>
      <w:lang w:val="en-US"/>
    </w:rPr>
  </w:style>
  <w:style w:type="paragraph" w:customStyle="1" w:styleId="1510">
    <w:name w:val="Знак15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511">
    <w:name w:val="Знак15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character" w:customStyle="1" w:styleId="1ffe">
    <w:name w:val="Стиль1 Знак"/>
    <w:link w:val="1ffd"/>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f5">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a">
    <w:name w:val="Нижний колонтитул Знак Знак Знак1"/>
    <w:aliases w:val="Знак1 Знак Знак1 Знак1"/>
    <w:locked/>
    <w:rsid w:val="00213869"/>
    <w:rPr>
      <w:sz w:val="24"/>
      <w:szCs w:val="24"/>
    </w:rPr>
  </w:style>
  <w:style w:type="paragraph" w:customStyle="1" w:styleId="3f6">
    <w:name w:val="Знак Знак Знак Знак Знак Знак Знак Знак Знак Знак Знак3"/>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aliases w:val="1. спис Знак,lp1 Знак"/>
    <w:link w:val="ac"/>
    <w:uiPriority w:val="99"/>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c"/>
    <w:qFormat/>
    <w:rsid w:val="00F260F8"/>
    <w:pPr>
      <w:numPr>
        <w:ilvl w:val="1"/>
        <w:numId w:val="3"/>
      </w:numPr>
      <w:tabs>
        <w:tab w:val="left" w:pos="993"/>
      </w:tabs>
      <w:spacing w:line="259" w:lineRule="auto"/>
    </w:pPr>
    <w:rPr>
      <w:rFonts w:eastAsia="Calibri"/>
      <w:lang w:val="uk-UA" w:eastAsia="en-US"/>
    </w:rPr>
  </w:style>
  <w:style w:type="paragraph" w:customStyle="1" w:styleId="111">
    <w:name w:val="1.1.1 Стиль"/>
    <w:basedOn w:val="ac"/>
    <w:qFormat/>
    <w:rsid w:val="00F260F8"/>
    <w:pPr>
      <w:numPr>
        <w:ilvl w:val="2"/>
        <w:numId w:val="3"/>
      </w:numPr>
      <w:tabs>
        <w:tab w:val="left" w:pos="1701"/>
      </w:tabs>
      <w:spacing w:line="259" w:lineRule="auto"/>
      <w:ind w:left="993" w:firstLine="0"/>
    </w:pPr>
    <w:rPr>
      <w:rFonts w:eastAsia="Calibri"/>
      <w:lang w:val="uk-UA" w:eastAsia="en-US"/>
    </w:rPr>
  </w:style>
  <w:style w:type="character" w:customStyle="1" w:styleId="11ffc">
    <w:name w:val="1.1 Стиль Знак"/>
    <w:link w:val="11"/>
    <w:rsid w:val="00F260F8"/>
    <w:rPr>
      <w:rFonts w:ascii="Times New Roman" w:hAnsi="Times New Roman"/>
      <w:sz w:val="24"/>
      <w:szCs w:val="24"/>
      <w:lang w:val="uk-UA"/>
    </w:rPr>
  </w:style>
  <w:style w:type="character" w:customStyle="1" w:styleId="FontStyle26">
    <w:name w:val="Font Style26"/>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uiPriority w:val="99"/>
    <w:rsid w:val="00F260F8"/>
    <w:rPr>
      <w:rFonts w:ascii="Times New Roman" w:hAnsi="Times New Roman" w:cs="Times New Roman"/>
      <w:sz w:val="22"/>
      <w:szCs w:val="22"/>
    </w:rPr>
  </w:style>
  <w:style w:type="character" w:customStyle="1" w:styleId="FontStyle180">
    <w:name w:val="Font Style18"/>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imes New Roman"/>
      <w:lang w:eastAsia="uk-UA"/>
    </w:rPr>
  </w:style>
  <w:style w:type="paragraph" w:customStyle="1" w:styleId="affffd">
    <w:name w:val="Òåêñò"/>
    <w:rsid w:val="00726E60"/>
    <w:pPr>
      <w:widowControl w:val="0"/>
      <w:spacing w:line="210" w:lineRule="atLeast"/>
      <w:ind w:firstLine="454"/>
      <w:jc w:val="both"/>
    </w:pPr>
    <w:rPr>
      <w:rFonts w:ascii="Times New Roman" w:eastAsia="Times New Roman" w:hAnsi="Times New Roman"/>
      <w:color w:val="000000"/>
      <w:lang w:eastAsia="ru-RU"/>
    </w:rPr>
  </w:style>
  <w:style w:type="character" w:customStyle="1" w:styleId="chars-value-inner">
    <w:name w:val="chars-value-inner"/>
    <w:basedOn w:val="a1"/>
    <w:rsid w:val="00726E60"/>
  </w:style>
  <w:style w:type="paragraph" w:customStyle="1" w:styleId="2ff2">
    <w:name w:val="Знак Знак Знак Знак Знак Знак Знак Знак Знак Знак Знак2"/>
    <w:basedOn w:val="a0"/>
    <w:rsid w:val="00131CCF"/>
    <w:pPr>
      <w:jc w:val="left"/>
    </w:pPr>
    <w:rPr>
      <w:rFonts w:ascii="Verdana" w:eastAsia="Times New Roman" w:hAnsi="Verdana" w:cs="Verdana"/>
      <w:sz w:val="20"/>
      <w:szCs w:val="20"/>
      <w:lang w:val="en-US" w:eastAsia="en-US"/>
    </w:rPr>
  </w:style>
  <w:style w:type="numbering" w:customStyle="1" w:styleId="2ff3">
    <w:name w:val="Нет списка2"/>
    <w:next w:val="a3"/>
    <w:uiPriority w:val="99"/>
    <w:semiHidden/>
    <w:unhideWhenUsed/>
    <w:rsid w:val="005207E7"/>
  </w:style>
  <w:style w:type="table" w:customStyle="1" w:styleId="2ff4">
    <w:name w:val="Сетка таблицы2"/>
    <w:basedOn w:val="a2"/>
    <w:next w:val="af"/>
    <w:rsid w:val="005207E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Обычная таблица12"/>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ffd">
    <w:name w:val="Нет списка11"/>
    <w:next w:val="a3"/>
    <w:uiPriority w:val="99"/>
    <w:semiHidden/>
    <w:unhideWhenUsed/>
    <w:rsid w:val="005207E7"/>
  </w:style>
  <w:style w:type="table" w:customStyle="1" w:styleId="11ffe">
    <w:name w:val="Сетка таблицы11"/>
    <w:basedOn w:val="a2"/>
    <w:next w:val="af"/>
    <w:rsid w:val="005207E7"/>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8">
    <w:name w:val="Обычная таблица111"/>
    <w:next w:val="a2"/>
    <w:rsid w:val="005207E7"/>
    <w:rPr>
      <w:rFonts w:ascii="Times New Roman" w:eastAsia="Times New Roman" w:hAnsi="Times New Roman"/>
    </w:rPr>
    <w:tblPr>
      <w:tblInd w:w="0" w:type="dxa"/>
      <w:tblCellMar>
        <w:top w:w="0" w:type="dxa"/>
        <w:left w:w="108" w:type="dxa"/>
        <w:bottom w:w="0" w:type="dxa"/>
        <w:right w:w="108" w:type="dxa"/>
      </w:tblCellMar>
    </w:tblPr>
  </w:style>
  <w:style w:type="table" w:customStyle="1" w:styleId="216">
    <w:name w:val="Обычная таблица21"/>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 w:type="paragraph" w:styleId="affffe">
    <w:name w:val="Title"/>
    <w:basedOn w:val="a0"/>
    <w:link w:val="afffff"/>
    <w:uiPriority w:val="99"/>
    <w:qFormat/>
    <w:rsid w:val="006A4022"/>
    <w:pPr>
      <w:ind w:right="-908" w:hanging="851"/>
      <w:jc w:val="center"/>
    </w:pPr>
    <w:rPr>
      <w:rFonts w:eastAsia="Times New Roman"/>
      <w:b/>
      <w:sz w:val="20"/>
      <w:szCs w:val="20"/>
      <w:lang w:val="x-none"/>
    </w:rPr>
  </w:style>
  <w:style w:type="character" w:customStyle="1" w:styleId="afffff">
    <w:name w:val="Назва Знак"/>
    <w:basedOn w:val="a1"/>
    <w:link w:val="affffe"/>
    <w:uiPriority w:val="99"/>
    <w:rsid w:val="006A4022"/>
    <w:rPr>
      <w:rFonts w:ascii="Times New Roman" w:eastAsia="Times New Roman" w:hAnsi="Times New Roman"/>
      <w:b/>
      <w:lang w:val="x-none" w:eastAsia="ru-RU"/>
    </w:rPr>
  </w:style>
  <w:style w:type="paragraph" w:customStyle="1" w:styleId="11fff">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f9">
    <w:name w:val="Знак1 Знак Знак Знак Знак Знак Знак Знак Знак Знак1 Знак Знак Знак Знак Знак Знак Знак Знак Знак1 Знак"/>
    <w:basedOn w:val="a0"/>
    <w:rsid w:val="006A4022"/>
    <w:pPr>
      <w:jc w:val="left"/>
    </w:pPr>
    <w:rPr>
      <w:rFonts w:ascii="Verdana" w:eastAsia="Times New Roman" w:hAnsi="Verdana" w:cs="Verdana"/>
      <w:sz w:val="20"/>
      <w:szCs w:val="20"/>
      <w:lang w:val="en-US" w:eastAsia="en-US"/>
    </w:rPr>
  </w:style>
  <w:style w:type="paragraph" w:customStyle="1" w:styleId="1fffb">
    <w:name w:val="Знак1 Знак Знак Знак"/>
    <w:basedOn w:val="a0"/>
    <w:rsid w:val="006A4022"/>
    <w:pPr>
      <w:jc w:val="left"/>
    </w:pPr>
    <w:rPr>
      <w:rFonts w:ascii="Verdana" w:eastAsia="Times New Roman" w:hAnsi="Verdana" w:cs="Verdana"/>
      <w:sz w:val="20"/>
      <w:szCs w:val="20"/>
      <w:lang w:val="en-US" w:eastAsia="en-US"/>
    </w:rPr>
  </w:style>
  <w:style w:type="paragraph" w:customStyle="1" w:styleId="1fffc">
    <w:name w:val="Знак1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1f">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6A4022"/>
    <w:pPr>
      <w:jc w:val="left"/>
    </w:pPr>
    <w:rPr>
      <w:rFonts w:ascii="Verdana" w:eastAsia="Times New Roman" w:hAnsi="Verdana" w:cs="Verdana"/>
      <w:sz w:val="20"/>
      <w:szCs w:val="20"/>
      <w:lang w:val="en-US" w:eastAsia="en-US"/>
    </w:rPr>
  </w:style>
  <w:style w:type="character" w:customStyle="1" w:styleId="1fffd">
    <w:name w:val="Основной шрифт абзаца1"/>
    <w:rsid w:val="006A4022"/>
  </w:style>
  <w:style w:type="character" w:customStyle="1" w:styleId="413">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6A4022"/>
    <w:rPr>
      <w:rFonts w:ascii="Arial" w:hAnsi="Arial"/>
      <w:lang w:val="en-GB" w:eastAsia="en-US" w:bidi="ar-SA"/>
    </w:rPr>
  </w:style>
  <w:style w:type="paragraph" w:customStyle="1" w:styleId="2113">
    <w:name w:val="Знак2 Знак Знак Знак1 Знак Знак1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f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217">
    <w:name w:val="Основний текст 21"/>
    <w:basedOn w:val="a0"/>
    <w:rsid w:val="006A4022"/>
    <w:pPr>
      <w:jc w:val="left"/>
    </w:pPr>
    <w:rPr>
      <w:rFonts w:eastAsia="Times New Roman"/>
      <w:szCs w:val="20"/>
    </w:rPr>
  </w:style>
  <w:style w:type="paragraph" w:customStyle="1" w:styleId="1fffe">
    <w:name w:val="Звичайний (веб)1"/>
    <w:basedOn w:val="a0"/>
    <w:rsid w:val="006A4022"/>
    <w:pPr>
      <w:suppressAutoHyphens/>
      <w:spacing w:line="100" w:lineRule="atLeast"/>
      <w:jc w:val="left"/>
    </w:pPr>
    <w:rPr>
      <w:rFonts w:eastAsia="Times New Roman"/>
      <w:kern w:val="1"/>
      <w:lang w:val="ru-RU" w:eastAsia="ar-SA"/>
    </w:rPr>
  </w:style>
  <w:style w:type="paragraph" w:customStyle="1" w:styleId="afffff0">
    <w:name w:val="Îáû÷íûé"/>
    <w:rsid w:val="006A4022"/>
    <w:rPr>
      <w:rFonts w:ascii="Times New Roman" w:eastAsia="Times New Roman" w:hAnsi="Times New Roman"/>
      <w:lang w:val="ru-RU" w:eastAsia="ru-RU"/>
    </w:rPr>
  </w:style>
  <w:style w:type="paragraph" w:customStyle="1" w:styleId="Iauiue">
    <w:name w:val="Iau?iue"/>
    <w:rsid w:val="006A4022"/>
    <w:pPr>
      <w:widowControl w:val="0"/>
    </w:pPr>
    <w:rPr>
      <w:rFonts w:ascii="Times New Roman" w:eastAsia="Times New Roman" w:hAnsi="Times New Roman"/>
      <w:lang w:val="ru-RU"/>
    </w:rPr>
  </w:style>
  <w:style w:type="paragraph" w:customStyle="1" w:styleId="afffff1">
    <w:name w:val="Розділ"/>
    <w:basedOn w:val="1ff4"/>
    <w:next w:val="1ff4"/>
    <w:qFormat/>
    <w:rsid w:val="006A4022"/>
    <w:pPr>
      <w:overflowPunct/>
      <w:autoSpaceDE/>
      <w:autoSpaceDN/>
      <w:adjustRightInd/>
      <w:spacing w:before="240" w:after="240"/>
      <w:ind w:left="502" w:hanging="360"/>
      <w:textAlignment w:val="auto"/>
      <w:outlineLvl w:val="0"/>
    </w:pPr>
    <w:rPr>
      <w:rFonts w:ascii="Arial" w:eastAsia="Times New Roman" w:hAnsi="Arial"/>
      <w:b/>
      <w:bCs/>
      <w:sz w:val="22"/>
      <w:szCs w:val="22"/>
      <w:lang w:eastAsia="en-US"/>
    </w:rPr>
  </w:style>
  <w:style w:type="character" w:customStyle="1" w:styleId="Char">
    <w:name w:val="Текст Char"/>
    <w:link w:val="1ff4"/>
    <w:rsid w:val="006A4022"/>
    <w:rPr>
      <w:rFonts w:ascii="Courier New" w:eastAsia="MS Mincho" w:hAnsi="Courier New"/>
      <w:lang w:val="uk-UA" w:eastAsia="ru-RU"/>
    </w:rPr>
  </w:style>
  <w:style w:type="paragraph" w:customStyle="1" w:styleId="afffff2">
    <w:name w:val="Звичайний текст"/>
    <w:basedOn w:val="a0"/>
    <w:qFormat/>
    <w:rsid w:val="006A4022"/>
    <w:rPr>
      <w:rFonts w:ascii="Arial" w:eastAsia="Times New Roman" w:hAnsi="Arial" w:cs="Arial"/>
      <w:sz w:val="20"/>
      <w:szCs w:val="20"/>
      <w:lang w:eastAsia="en-US"/>
    </w:rPr>
  </w:style>
  <w:style w:type="paragraph" w:customStyle="1" w:styleId="afffff3">
    <w:name w:val="Звичайний Список"/>
    <w:basedOn w:val="a0"/>
    <w:qFormat/>
    <w:rsid w:val="006A4022"/>
    <w:rPr>
      <w:rFonts w:ascii="Arial" w:eastAsia="Times New Roman" w:hAnsi="Arial" w:cs="Arial"/>
      <w:sz w:val="20"/>
      <w:szCs w:val="20"/>
      <w:lang w:eastAsia="en-US"/>
    </w:rPr>
  </w:style>
  <w:style w:type="paragraph" w:customStyle="1" w:styleId="CharCharCharCharCharChar">
    <w:name w:val="Знак Знак Char Char Знак Знак Char Char Знак Знак Char Char"/>
    <w:basedOn w:val="a0"/>
    <w:rsid w:val="006A4022"/>
    <w:pPr>
      <w:spacing w:after="160" w:line="240" w:lineRule="exact"/>
      <w:jc w:val="left"/>
    </w:pPr>
    <w:rPr>
      <w:rFonts w:ascii="Verdana" w:eastAsia="Times New Roman" w:hAnsi="Verdana" w:cs="Verdana"/>
      <w:sz w:val="20"/>
      <w:szCs w:val="20"/>
      <w:lang w:val="en-GB" w:eastAsia="en-US"/>
    </w:rPr>
  </w:style>
  <w:style w:type="paragraph" w:customStyle="1" w:styleId="afffff4">
    <w:name w:val="текст"/>
    <w:basedOn w:val="a0"/>
    <w:link w:val="Char0"/>
    <w:qFormat/>
    <w:rsid w:val="006A4022"/>
    <w:pPr>
      <w:ind w:left="993" w:right="72"/>
    </w:pPr>
    <w:rPr>
      <w:rFonts w:ascii="Garamond" w:eastAsia="Times New Roman" w:hAnsi="Garamond"/>
      <w:sz w:val="22"/>
      <w:szCs w:val="22"/>
      <w:lang w:eastAsia="uk-UA"/>
    </w:rPr>
  </w:style>
  <w:style w:type="character" w:customStyle="1" w:styleId="Char0">
    <w:name w:val="текст Char"/>
    <w:link w:val="afffff4"/>
    <w:rsid w:val="006A4022"/>
    <w:rPr>
      <w:rFonts w:ascii="Garamond" w:eastAsia="Times New Roman" w:hAnsi="Garamond"/>
      <w:sz w:val="22"/>
      <w:szCs w:val="22"/>
      <w:lang w:val="uk-UA" w:eastAsia="uk-UA"/>
    </w:rPr>
  </w:style>
  <w:style w:type="paragraph" w:customStyle="1" w:styleId="11fff0">
    <w:name w:val="1.1"/>
    <w:basedOn w:val="afffff1"/>
    <w:link w:val="11Char"/>
    <w:qFormat/>
    <w:rsid w:val="006A4022"/>
    <w:pPr>
      <w:tabs>
        <w:tab w:val="left" w:pos="993"/>
      </w:tabs>
      <w:spacing w:before="0" w:after="0"/>
      <w:ind w:left="993" w:right="72" w:hanging="993"/>
      <w:outlineLvl w:val="9"/>
    </w:pPr>
    <w:rPr>
      <w:rFonts w:ascii="Garamond" w:hAnsi="Garamond"/>
      <w:b w:val="0"/>
      <w:bCs w:val="0"/>
      <w:lang w:eastAsia="uk-UA"/>
    </w:rPr>
  </w:style>
  <w:style w:type="character" w:customStyle="1" w:styleId="11Char">
    <w:name w:val="1.1 Char"/>
    <w:link w:val="11fff0"/>
    <w:rsid w:val="006A4022"/>
    <w:rPr>
      <w:rFonts w:ascii="Garamond" w:eastAsia="Times New Roman" w:hAnsi="Garamond"/>
      <w:sz w:val="22"/>
      <w:szCs w:val="22"/>
      <w:lang w:val="uk-UA" w:eastAsia="uk-UA"/>
    </w:rPr>
  </w:style>
  <w:style w:type="character" w:customStyle="1" w:styleId="2ff5">
    <w:name w:val="Название Знак2"/>
    <w:aliases w:val="Название Знак1 Знак1,Название Знак Знак Знак1,Знак2 Знак Знак Знак1,Название Знак Знак2 Знак1 Знак1,Название Знак Знак Знак1 Знак1 Знак1,Title Char Знак Знак Знак1 Знак1 Знак1,Название Знак Знак Знак Знак Знак1 Знак1"/>
    <w:basedOn w:val="a1"/>
    <w:uiPriority w:val="99"/>
    <w:rsid w:val="006A4022"/>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HPTableBody8pt">
    <w:name w:val="_HP Table Body 8 pt"/>
    <w:basedOn w:val="a0"/>
    <w:rsid w:val="006A4022"/>
    <w:pPr>
      <w:spacing w:before="60" w:after="60"/>
      <w:ind w:left="58" w:right="58"/>
      <w:jc w:val="left"/>
    </w:pPr>
    <w:rPr>
      <w:rFonts w:ascii="Futura Bk" w:eastAsia="MS Mincho" w:hAnsi="Futura Bk"/>
      <w:sz w:val="16"/>
      <w:szCs w:val="20"/>
      <w:lang w:val="en-US" w:eastAsia="en-US"/>
    </w:rPr>
  </w:style>
  <w:style w:type="paragraph" w:customStyle="1" w:styleId="HPTableHead8pt">
    <w:name w:val="_HP Table Head 8 pt"/>
    <w:basedOn w:val="HPTableBody8pt"/>
    <w:rsid w:val="006A4022"/>
    <w:rPr>
      <w:rFonts w:ascii="Futura Hv" w:hAnsi="Futura Hv"/>
    </w:rPr>
  </w:style>
  <w:style w:type="paragraph" w:customStyle="1" w:styleId="HPBodytext9pt">
    <w:name w:val="_HP Body text 9 pt"/>
    <w:rsid w:val="006A4022"/>
    <w:pPr>
      <w:tabs>
        <w:tab w:val="left" w:pos="187"/>
      </w:tabs>
      <w:spacing w:after="120"/>
    </w:pPr>
    <w:rPr>
      <w:rFonts w:ascii="Futura Bk" w:eastAsia="MS Mincho" w:hAnsi="Futura Bk"/>
      <w:color w:val="000000"/>
      <w:sz w:val="18"/>
      <w:szCs w:val="18"/>
    </w:rPr>
  </w:style>
  <w:style w:type="paragraph" w:customStyle="1" w:styleId="HPBullet9pt">
    <w:name w:val="_HP Bullet_9 pt"/>
    <w:rsid w:val="006A4022"/>
    <w:pPr>
      <w:numPr>
        <w:numId w:val="7"/>
      </w:numPr>
      <w:tabs>
        <w:tab w:val="left" w:pos="187"/>
      </w:tabs>
      <w:spacing w:after="60"/>
    </w:pPr>
    <w:rPr>
      <w:rFonts w:ascii="Futura Bk" w:eastAsia="MS Mincho" w:hAnsi="Futura Bk"/>
      <w:color w:val="000000"/>
      <w:sz w:val="18"/>
      <w:szCs w:val="18"/>
    </w:rPr>
  </w:style>
  <w:style w:type="paragraph" w:customStyle="1" w:styleId="310">
    <w:name w:val="Основной текст 31"/>
    <w:basedOn w:val="a0"/>
    <w:rsid w:val="006A4022"/>
    <w:pPr>
      <w:suppressAutoHyphens/>
      <w:spacing w:line="100" w:lineRule="atLeast"/>
      <w:jc w:val="left"/>
    </w:pPr>
    <w:rPr>
      <w:rFonts w:eastAsia="Times New Roman"/>
      <w:kern w:val="2"/>
      <w:lang w:val="ru-RU" w:eastAsia="ar-SA"/>
    </w:rPr>
  </w:style>
  <w:style w:type="paragraph" w:customStyle="1" w:styleId="font1">
    <w:name w:val="font1"/>
    <w:basedOn w:val="a0"/>
    <w:rsid w:val="006A4022"/>
    <w:pPr>
      <w:spacing w:before="100" w:beforeAutospacing="1" w:after="100" w:afterAutospacing="1"/>
      <w:jc w:val="left"/>
    </w:pPr>
    <w:rPr>
      <w:rFonts w:ascii="Calibri" w:eastAsia="Times New Roman" w:hAnsi="Calibri"/>
      <w:color w:val="000000"/>
      <w:sz w:val="22"/>
      <w:szCs w:val="22"/>
      <w:lang w:val="ru-RU"/>
    </w:rPr>
  </w:style>
  <w:style w:type="paragraph" w:customStyle="1" w:styleId="font6">
    <w:name w:val="font6"/>
    <w:basedOn w:val="a0"/>
    <w:rsid w:val="006A4022"/>
    <w:pPr>
      <w:spacing w:before="100" w:beforeAutospacing="1" w:after="100" w:afterAutospacing="1"/>
      <w:jc w:val="left"/>
    </w:pPr>
    <w:rPr>
      <w:rFonts w:eastAsia="Times New Roman"/>
      <w:b/>
      <w:bCs/>
      <w:color w:val="000000"/>
      <w:sz w:val="21"/>
      <w:szCs w:val="21"/>
      <w:lang w:val="ru-RU"/>
    </w:rPr>
  </w:style>
  <w:style w:type="paragraph" w:customStyle="1" w:styleId="font7">
    <w:name w:val="font7"/>
    <w:basedOn w:val="a0"/>
    <w:rsid w:val="006A4022"/>
    <w:pPr>
      <w:spacing w:before="100" w:beforeAutospacing="1" w:after="100" w:afterAutospacing="1"/>
      <w:jc w:val="left"/>
    </w:pPr>
    <w:rPr>
      <w:rFonts w:eastAsia="Times New Roman"/>
      <w:color w:val="000000"/>
      <w:sz w:val="21"/>
      <w:szCs w:val="21"/>
      <w:lang w:val="ru-RU"/>
    </w:rPr>
  </w:style>
  <w:style w:type="character" w:customStyle="1" w:styleId="A31">
    <w:name w:val="A3"/>
    <w:uiPriority w:val="99"/>
    <w:rsid w:val="006A4022"/>
    <w:rPr>
      <w:rFonts w:cs="HPFutura Book"/>
      <w:color w:val="000000"/>
      <w:sz w:val="12"/>
      <w:szCs w:val="12"/>
    </w:rPr>
  </w:style>
  <w:style w:type="character" w:customStyle="1" w:styleId="A71">
    <w:name w:val="A7"/>
    <w:uiPriority w:val="99"/>
    <w:rsid w:val="006A4022"/>
    <w:rPr>
      <w:rFonts w:cs="HPFutura Book"/>
      <w:color w:val="000000"/>
      <w:sz w:val="18"/>
      <w:szCs w:val="18"/>
    </w:rPr>
  </w:style>
  <w:style w:type="paragraph" w:customStyle="1" w:styleId="Pa10">
    <w:name w:val="Pa10"/>
    <w:basedOn w:val="a0"/>
    <w:next w:val="a0"/>
    <w:uiPriority w:val="99"/>
    <w:rsid w:val="006A4022"/>
    <w:pPr>
      <w:autoSpaceDE w:val="0"/>
      <w:autoSpaceDN w:val="0"/>
      <w:adjustRightInd w:val="0"/>
      <w:spacing w:line="141" w:lineRule="atLeast"/>
      <w:jc w:val="left"/>
    </w:pPr>
    <w:rPr>
      <w:rFonts w:ascii="HPFutura Book" w:eastAsiaTheme="minorHAnsi" w:hAnsi="HPFutura Book" w:cstheme="minorBidi"/>
      <w:lang w:val="en-US" w:eastAsia="en-US"/>
    </w:rPr>
  </w:style>
  <w:style w:type="paragraph" w:customStyle="1" w:styleId="Pa11">
    <w:name w:val="Pa11"/>
    <w:basedOn w:val="a0"/>
    <w:next w:val="a0"/>
    <w:uiPriority w:val="99"/>
    <w:rsid w:val="006A4022"/>
    <w:pPr>
      <w:autoSpaceDE w:val="0"/>
      <w:autoSpaceDN w:val="0"/>
      <w:adjustRightInd w:val="0"/>
      <w:spacing w:line="141" w:lineRule="atLeast"/>
      <w:jc w:val="left"/>
    </w:pPr>
    <w:rPr>
      <w:rFonts w:ascii="HPFutura Book" w:eastAsiaTheme="minorHAnsi" w:hAnsi="HPFutura Book" w:cstheme="minorBidi"/>
      <w:lang w:val="en-US" w:eastAsia="en-US"/>
    </w:rPr>
  </w:style>
  <w:style w:type="paragraph" w:customStyle="1" w:styleId="TableParagraph">
    <w:name w:val="Table Paragraph"/>
    <w:basedOn w:val="a0"/>
    <w:uiPriority w:val="1"/>
    <w:qFormat/>
    <w:rsid w:val="006A4022"/>
    <w:pPr>
      <w:widowControl w:val="0"/>
      <w:autoSpaceDE w:val="0"/>
      <w:autoSpaceDN w:val="0"/>
      <w:adjustRightInd w:val="0"/>
      <w:jc w:val="left"/>
    </w:pPr>
    <w:rPr>
      <w:rFonts w:ascii="Arial" w:eastAsiaTheme="minorEastAsia" w:hAnsi="Arial" w:cs="Arial"/>
      <w:lang w:val="en-US" w:eastAsia="en-US"/>
    </w:rPr>
  </w:style>
  <w:style w:type="paragraph" w:customStyle="1" w:styleId="64">
    <w:name w:val="Знак Знак Знак Знак Знак Знак Знак Знак Знак Знак Знак6"/>
    <w:basedOn w:val="a0"/>
    <w:rsid w:val="006A4022"/>
    <w:rPr>
      <w:rFonts w:ascii="Verdana" w:eastAsia="Times New Roman" w:hAnsi="Verdana" w:cs="Verdana"/>
      <w:sz w:val="20"/>
      <w:szCs w:val="20"/>
      <w:lang w:val="en-US"/>
    </w:rPr>
  </w:style>
  <w:style w:type="paragraph" w:customStyle="1" w:styleId="65">
    <w:name w:val="Знак Знак Знак Знак Знак Знак Знак Знак Знак Знак6"/>
    <w:basedOn w:val="a0"/>
    <w:rsid w:val="006A4022"/>
    <w:rPr>
      <w:rFonts w:ascii="Verdana" w:eastAsia="Times New Roman" w:hAnsi="Verdana" w:cs="Verdana"/>
      <w:sz w:val="20"/>
      <w:szCs w:val="20"/>
      <w:lang w:val="en-US"/>
    </w:rPr>
  </w:style>
  <w:style w:type="paragraph" w:customStyle="1" w:styleId="1141">
    <w:name w:val="Знак1 Знак Знак Знак Знак Знак Знак Знак Знак Знак1 Знак Знак Знак Знак4"/>
    <w:basedOn w:val="a0"/>
    <w:rsid w:val="006A4022"/>
    <w:rPr>
      <w:rFonts w:ascii="Verdana" w:eastAsia="Times New Roman" w:hAnsi="Verdana" w:cs="Verdana"/>
      <w:sz w:val="20"/>
      <w:szCs w:val="20"/>
      <w:lang w:val="en-US"/>
    </w:rPr>
  </w:style>
  <w:style w:type="paragraph" w:customStyle="1" w:styleId="12f1">
    <w:name w:val="Обычный (веб)12"/>
    <w:basedOn w:val="a0"/>
    <w:rsid w:val="006A4022"/>
    <w:pPr>
      <w:spacing w:after="150"/>
    </w:pPr>
    <w:rPr>
      <w:rFonts w:eastAsia="Times New Roman"/>
    </w:rPr>
  </w:style>
  <w:style w:type="paragraph" w:customStyle="1" w:styleId="93">
    <w:name w:val="Знак9"/>
    <w:basedOn w:val="a0"/>
    <w:rsid w:val="006A4022"/>
    <w:rPr>
      <w:rFonts w:ascii="Verdana" w:eastAsia="MS Mincho" w:hAnsi="Verdana" w:cs="Verdana"/>
      <w:sz w:val="20"/>
      <w:szCs w:val="20"/>
      <w:lang w:val="en-US"/>
    </w:rPr>
  </w:style>
  <w:style w:type="paragraph" w:customStyle="1" w:styleId="1150">
    <w:name w:val="Знак1 Знак Знак Знак Знак Знак Знак Знак Знак Знак1 Знак Знак Знак5"/>
    <w:basedOn w:val="a0"/>
    <w:rsid w:val="006A4022"/>
    <w:rPr>
      <w:rFonts w:ascii="Verdana" w:eastAsia="MS Mincho" w:hAnsi="Verdana" w:cs="Verdana"/>
      <w:sz w:val="20"/>
      <w:szCs w:val="20"/>
      <w:lang w:val="en-US"/>
    </w:rPr>
  </w:style>
  <w:style w:type="paragraph" w:customStyle="1" w:styleId="152">
    <w:name w:val="Знак1 Знак Знак5"/>
    <w:basedOn w:val="a0"/>
    <w:rsid w:val="006A4022"/>
    <w:rPr>
      <w:rFonts w:ascii="Verdana" w:eastAsia="MS Mincho" w:hAnsi="Verdana"/>
      <w:lang w:val="en-US"/>
    </w:rPr>
  </w:style>
  <w:style w:type="paragraph" w:customStyle="1" w:styleId="1151">
    <w:name w:val="Знак1 Знак Знак Знак Знак Знак Знак Знак Знак Знак1 Знак5"/>
    <w:basedOn w:val="a0"/>
    <w:rsid w:val="006A4022"/>
    <w:rPr>
      <w:rFonts w:ascii="Verdana" w:eastAsia="MS Mincho" w:hAnsi="Verdana" w:cs="Verdana"/>
      <w:lang w:val="en-US"/>
    </w:rPr>
  </w:style>
  <w:style w:type="paragraph" w:customStyle="1" w:styleId="57">
    <w:name w:val="Знак Знак Знак Знак Знак5"/>
    <w:basedOn w:val="a0"/>
    <w:rsid w:val="006A4022"/>
    <w:rPr>
      <w:rFonts w:ascii="Verdana" w:eastAsia="MS Mincho" w:hAnsi="Verdana"/>
      <w:sz w:val="20"/>
      <w:szCs w:val="20"/>
      <w:lang w:val="en-US"/>
    </w:rPr>
  </w:style>
  <w:style w:type="paragraph" w:customStyle="1" w:styleId="58">
    <w:name w:val="Знак Знак Знак Знак Знак Знак Знак Знак5"/>
    <w:basedOn w:val="a0"/>
    <w:rsid w:val="006A4022"/>
    <w:rPr>
      <w:rFonts w:ascii="Verdana" w:eastAsia="MS Mincho" w:hAnsi="Verdana"/>
      <w:sz w:val="20"/>
      <w:szCs w:val="20"/>
      <w:lang w:val="en-US"/>
    </w:rPr>
  </w:style>
  <w:style w:type="paragraph" w:customStyle="1" w:styleId="66">
    <w:name w:val="Знак Знак6"/>
    <w:basedOn w:val="a0"/>
    <w:rsid w:val="006A4022"/>
    <w:rPr>
      <w:rFonts w:ascii="Verdana" w:eastAsia="MS Mincho" w:hAnsi="Verdana"/>
      <w:sz w:val="20"/>
      <w:szCs w:val="20"/>
      <w:lang w:val="en-US"/>
    </w:rPr>
  </w:style>
  <w:style w:type="paragraph" w:customStyle="1" w:styleId="153">
    <w:name w:val="Знак Знак15"/>
    <w:basedOn w:val="a0"/>
    <w:rsid w:val="006A4022"/>
    <w:rPr>
      <w:rFonts w:ascii="Verdana" w:eastAsia="MS Mincho" w:hAnsi="Verdana"/>
      <w:lang w:val="en-US"/>
    </w:rPr>
  </w:style>
  <w:style w:type="paragraph" w:customStyle="1" w:styleId="154">
    <w:name w:val="Знак1 Знак Знак Знак Знак Знак Знак Знак Знак Знак5"/>
    <w:basedOn w:val="a0"/>
    <w:rsid w:val="006A4022"/>
    <w:rPr>
      <w:rFonts w:ascii="Verdana" w:eastAsia="MS Mincho" w:hAnsi="Verdana" w:cs="Verdana"/>
      <w:lang w:val="en-US"/>
    </w:rPr>
  </w:style>
  <w:style w:type="paragraph" w:customStyle="1" w:styleId="155">
    <w:name w:val="Знак1 Знак Знак Знак Знак Знак Знак5"/>
    <w:basedOn w:val="a0"/>
    <w:rsid w:val="006A4022"/>
    <w:rPr>
      <w:rFonts w:ascii="Verdana" w:eastAsia="MS Mincho" w:hAnsi="Verdana"/>
      <w:lang w:val="en-US"/>
    </w:rPr>
  </w:style>
  <w:style w:type="paragraph" w:customStyle="1" w:styleId="156">
    <w:name w:val="Знак1 Знак Знак Знак Знак Знак Знак Знак Знак Знак Знак5"/>
    <w:basedOn w:val="a0"/>
    <w:rsid w:val="006A4022"/>
    <w:rPr>
      <w:rFonts w:ascii="Verdana" w:eastAsia="MS Mincho" w:hAnsi="Verdana" w:cs="Verdana"/>
      <w:lang w:val="en-US"/>
    </w:rPr>
  </w:style>
  <w:style w:type="paragraph" w:customStyle="1" w:styleId="59">
    <w:name w:val="Знак Знак Знак Знак Знак Знак Знак Знак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5a">
    <w:name w:val="Знак Знак Знак Знак Знак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1Char5">
    <w:name w:val="Знак Знак1 Char5"/>
    <w:basedOn w:val="a0"/>
    <w:rsid w:val="006A4022"/>
    <w:rPr>
      <w:rFonts w:ascii="Verdana" w:eastAsia="MS Mincho" w:hAnsi="Verdana" w:cs="Verdana"/>
      <w:sz w:val="20"/>
      <w:szCs w:val="20"/>
      <w:lang w:val="en-US"/>
    </w:rPr>
  </w:style>
  <w:style w:type="paragraph" w:customStyle="1" w:styleId="157">
    <w:name w:val="Знак1 Знак Знак Знак Знак Знак Знак Знак Знак5"/>
    <w:basedOn w:val="a0"/>
    <w:rsid w:val="006A4022"/>
    <w:rPr>
      <w:rFonts w:ascii="Verdana" w:eastAsia="MS Mincho" w:hAnsi="Verdana"/>
      <w:lang w:val="en-US"/>
    </w:rPr>
  </w:style>
  <w:style w:type="paragraph" w:customStyle="1" w:styleId="5b">
    <w:name w:val="Знак Знак Знак Знак Знак Знак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11CharChar4">
    <w:name w:val="Знак1 Знак Знак Знак Знак Знак Знак Знак Знак Знак1 Знак Знак Знак Знак Char Char4"/>
    <w:basedOn w:val="a0"/>
    <w:rsid w:val="006A4022"/>
    <w:rPr>
      <w:rFonts w:ascii="Verdana" w:eastAsia="Times New Roman" w:hAnsi="Verdana" w:cs="Verdana"/>
      <w:sz w:val="20"/>
      <w:szCs w:val="20"/>
      <w:lang w:val="en-US"/>
    </w:rPr>
  </w:style>
  <w:style w:type="paragraph" w:customStyle="1" w:styleId="11CharChar1CharChar4">
    <w:name w:val="Знак1 Знак Знак Знак Знак Знак Знак Знак Знак Знак1 Знак Знак Знак Знак Char Char1 Знак Знак Char Char Знак Знак4"/>
    <w:basedOn w:val="a0"/>
    <w:rsid w:val="006A4022"/>
    <w:rPr>
      <w:rFonts w:ascii="Verdana" w:eastAsia="Times New Roman" w:hAnsi="Verdana" w:cs="Verdana"/>
      <w:sz w:val="20"/>
      <w:szCs w:val="20"/>
      <w:lang w:val="en-US"/>
    </w:rPr>
  </w:style>
  <w:style w:type="paragraph" w:customStyle="1" w:styleId="4b">
    <w:name w:val="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CharChar1CharChar40">
    <w:name w:val="Знак1 Знак Знак Знак Знак Знак Знак Знак Знак Знак1 Знак Знак Знак Знак Char Char1 Знак Знак Char Char4"/>
    <w:basedOn w:val="a0"/>
    <w:rsid w:val="006A4022"/>
    <w:rPr>
      <w:rFonts w:ascii="Verdana" w:eastAsia="Times New Roman" w:hAnsi="Verdana" w:cs="Verdana"/>
      <w:sz w:val="20"/>
      <w:szCs w:val="20"/>
      <w:lang w:val="en-US"/>
    </w:rPr>
  </w:style>
  <w:style w:type="paragraph" w:customStyle="1" w:styleId="115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0"/>
    <w:rsid w:val="006A4022"/>
    <w:rPr>
      <w:rFonts w:ascii="Verdana" w:eastAsia="Times New Roman" w:hAnsi="Verdana" w:cs="Verdana"/>
      <w:sz w:val="20"/>
      <w:szCs w:val="20"/>
      <w:lang w:val="en-US"/>
    </w:rPr>
  </w:style>
  <w:style w:type="paragraph" w:customStyle="1" w:styleId="1160">
    <w:name w:val="Знак1 Знак Знак Знак Знак Знак Знак Знак Знак Знак1 Знак Знак Знак Знак Знак Знак6"/>
    <w:basedOn w:val="a0"/>
    <w:rsid w:val="006A4022"/>
    <w:rPr>
      <w:rFonts w:ascii="Verdana" w:eastAsia="MS Mincho" w:hAnsi="Verdana" w:cs="Verdana"/>
      <w:sz w:val="20"/>
      <w:szCs w:val="20"/>
      <w:lang w:val="en-US"/>
    </w:rPr>
  </w:style>
  <w:style w:type="paragraph" w:customStyle="1" w:styleId="137">
    <w:name w:val="Обычный13"/>
    <w:rsid w:val="006A4022"/>
    <w:rPr>
      <w:rFonts w:ascii="Times New Roman" w:eastAsia="MS Mincho" w:hAnsi="Times New Roman"/>
      <w:lang w:val="ru-RU" w:eastAsia="ru-RU"/>
    </w:rPr>
  </w:style>
  <w:style w:type="paragraph" w:customStyle="1" w:styleId="12f2">
    <w:name w:val="Основной текст12"/>
    <w:basedOn w:val="a0"/>
    <w:rsid w:val="006A4022"/>
    <w:pPr>
      <w:widowControl w:val="0"/>
    </w:pPr>
    <w:rPr>
      <w:rFonts w:ascii="Arial" w:eastAsia="MS Mincho" w:hAnsi="Arial" w:cs="Arial"/>
    </w:rPr>
  </w:style>
  <w:style w:type="paragraph" w:customStyle="1" w:styleId="2120">
    <w:name w:val="Основной текст 212"/>
    <w:basedOn w:val="a0"/>
    <w:rsid w:val="006A4022"/>
    <w:rPr>
      <w:rFonts w:eastAsia="MS Mincho"/>
    </w:rPr>
  </w:style>
  <w:style w:type="paragraph" w:customStyle="1" w:styleId="12f3">
    <w:name w:val="Текст12"/>
    <w:basedOn w:val="a0"/>
    <w:rsid w:val="006A4022"/>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1153">
    <w:name w:val="Знак1 Знак Знак Знак Знак Знак Знак Знак Знак Знак1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11CharCharCharCharCharChar4">
    <w:name w:val="Знак1 Знак Знак Знак Знак Знак Знак Знак Знак Знак1 Знак Знак Знак Знак Знак Знак Знак Char Char Знак Знак Char Char Знак Знак Char Char4"/>
    <w:basedOn w:val="a0"/>
    <w:rsid w:val="006A4022"/>
    <w:rPr>
      <w:rFonts w:ascii="Verdana" w:eastAsia="MS Mincho" w:hAnsi="Verdana" w:cs="Verdana"/>
      <w:sz w:val="20"/>
      <w:szCs w:val="20"/>
      <w:lang w:val="en-US"/>
    </w:rPr>
  </w:style>
  <w:style w:type="paragraph" w:customStyle="1" w:styleId="4c">
    <w:name w:val="Знак Знак Знак Знак Знак Знак Знак Знак Знак Знак Знак Знак Знак4"/>
    <w:basedOn w:val="a0"/>
    <w:rsid w:val="006A4022"/>
    <w:pPr>
      <w:tabs>
        <w:tab w:val="left" w:pos="708"/>
      </w:tabs>
      <w:autoSpaceDN w:val="0"/>
    </w:pPr>
    <w:rPr>
      <w:rFonts w:ascii="Verdana" w:eastAsia="Calibri" w:hAnsi="Verdana" w:cs="Verdana"/>
      <w:sz w:val="20"/>
      <w:szCs w:val="20"/>
      <w:lang w:val="en-US"/>
    </w:rPr>
  </w:style>
  <w:style w:type="paragraph" w:customStyle="1" w:styleId="158">
    <w:name w:val="Знак15"/>
    <w:basedOn w:val="a0"/>
    <w:rsid w:val="006A4022"/>
    <w:rPr>
      <w:rFonts w:ascii="Verdana" w:eastAsia="MS Mincho" w:hAnsi="Verdana"/>
      <w:lang w:val="en-US"/>
    </w:rPr>
  </w:style>
  <w:style w:type="paragraph" w:customStyle="1" w:styleId="111140">
    <w:name w:val="Знак1 Знак Знак Знак Знак Знак Знак Знак Знак Знак1 Знак Знак Знак Знак Знак Знак Знак Знак Знак1 Знак Знак Знак Знак Знак Знак Знак14"/>
    <w:basedOn w:val="a0"/>
    <w:rsid w:val="006A4022"/>
    <w:rPr>
      <w:rFonts w:ascii="Verdana" w:eastAsia="Times New Roman" w:hAnsi="Verdana" w:cs="Verdana"/>
      <w:sz w:val="20"/>
      <w:szCs w:val="20"/>
      <w:lang w:val="en-US"/>
    </w:rPr>
  </w:style>
  <w:style w:type="paragraph" w:customStyle="1" w:styleId="140">
    <w:name w:val="Знак Знак Знак14"/>
    <w:basedOn w:val="a0"/>
    <w:rsid w:val="006A4022"/>
    <w:rPr>
      <w:rFonts w:ascii="Verdana" w:eastAsia="Times New Roman" w:hAnsi="Verdana" w:cs="Verdana"/>
      <w:sz w:val="20"/>
      <w:szCs w:val="20"/>
      <w:lang w:val="en-US"/>
    </w:rPr>
  </w:style>
  <w:style w:type="paragraph" w:customStyle="1" w:styleId="4d">
    <w:name w:val="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4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CharChar4">
    <w:name w:val="Знак Char Char4"/>
    <w:basedOn w:val="a0"/>
    <w:rsid w:val="006A4022"/>
    <w:rPr>
      <w:rFonts w:ascii="Verdana" w:eastAsia="Times New Roman" w:hAnsi="Verdana" w:cs="Verdana"/>
      <w:sz w:val="20"/>
      <w:szCs w:val="20"/>
      <w:lang w:val="en-US"/>
    </w:rPr>
  </w:style>
  <w:style w:type="paragraph" w:customStyle="1" w:styleId="141">
    <w:name w:val="Знак1 Знак Знак Знак Знак Знак Знак Знак Знак Знак Знак Знак Знак4"/>
    <w:basedOn w:val="a0"/>
    <w:rsid w:val="006A4022"/>
    <w:rPr>
      <w:rFonts w:ascii="Verdana" w:eastAsia="Times New Roman" w:hAnsi="Verdana" w:cs="Verdana"/>
      <w:lang w:val="en-US"/>
    </w:rPr>
  </w:style>
  <w:style w:type="paragraph" w:customStyle="1" w:styleId="1143">
    <w:name w:val="Знак1 Знак Знак Знак Знак Знак Знак Знак Знак Знак1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4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140">
    <w:name w:val="Знак1 Знак Знак Знак Знак Знак Знак Знак Знак Знак1 Знак Знак Знак Знак Знак Знак14"/>
    <w:basedOn w:val="a0"/>
    <w:rsid w:val="006A4022"/>
    <w:rPr>
      <w:rFonts w:ascii="Verdana" w:eastAsia="Times New Roman" w:hAnsi="Verdana" w:cs="Verdana"/>
      <w:sz w:val="20"/>
      <w:szCs w:val="20"/>
      <w:lang w:val="en-US"/>
    </w:rPr>
  </w:style>
  <w:style w:type="paragraph" w:customStyle="1" w:styleId="142">
    <w:name w:val="Знак1 Знак Знак Знак Знак Знак Знак Знак Знак Знак Знак Знак Знак Знак4"/>
    <w:basedOn w:val="a0"/>
    <w:rsid w:val="006A4022"/>
    <w:rPr>
      <w:rFonts w:ascii="Verdana" w:eastAsia="Times New Roman" w:hAnsi="Verdana" w:cs="Verdana"/>
      <w:lang w:val="en-US"/>
    </w:rPr>
  </w:style>
  <w:style w:type="paragraph" w:customStyle="1" w:styleId="11CharCharCharCharCharCharCharChar4">
    <w:name w:val="Знак1 Знак Знак Знак Знак Знак Знак Знак Знак Знак1 Знак Знак Знак Знак Знак Знак Знак Char Char Знак Знак Char Char Знак Знак Char Char Знак Char Char Знак4"/>
    <w:basedOn w:val="a0"/>
    <w:rsid w:val="006A4022"/>
    <w:rPr>
      <w:rFonts w:ascii="Verdana" w:eastAsia="MS Mincho" w:hAnsi="Verdana" w:cs="Verdana"/>
      <w:sz w:val="20"/>
      <w:szCs w:val="20"/>
      <w:lang w:val="en-US"/>
    </w:rPr>
  </w:style>
  <w:style w:type="paragraph" w:customStyle="1" w:styleId="11114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4"/>
    <w:basedOn w:val="a0"/>
    <w:rsid w:val="006A4022"/>
    <w:rPr>
      <w:rFonts w:ascii="Verdana" w:eastAsia="Times New Roman" w:hAnsi="Verdana" w:cs="Verdana"/>
      <w:sz w:val="20"/>
      <w:szCs w:val="20"/>
      <w:lang w:val="en-US"/>
    </w:rPr>
  </w:style>
  <w:style w:type="paragraph" w:customStyle="1" w:styleId="2114">
    <w:name w:val="Знак2 Знак Знак Знак1 Знак Знак14"/>
    <w:basedOn w:val="a0"/>
    <w:rsid w:val="006A4022"/>
    <w:rPr>
      <w:rFonts w:ascii="Verdana" w:eastAsia="Times New Roman" w:hAnsi="Verdana" w:cs="Verdana"/>
      <w:sz w:val="20"/>
      <w:szCs w:val="20"/>
      <w:lang w:val="en-US"/>
    </w:rPr>
  </w:style>
  <w:style w:type="paragraph" w:customStyle="1" w:styleId="11150">
    <w:name w:val="Знак1 Знак Знак Знак Знак Знак Знак Знак Знак Знак1 Знак Знак Знак Знак Знак Знак Знак Знак Знак1 Знак Знак Знак Знак Знак Знак Знак Знак Знак5"/>
    <w:basedOn w:val="a0"/>
    <w:rsid w:val="006A4022"/>
    <w:rPr>
      <w:rFonts w:ascii="Verdana" w:eastAsia="Times New Roman" w:hAnsi="Verdana" w:cs="Verdana"/>
      <w:sz w:val="20"/>
      <w:szCs w:val="20"/>
      <w:lang w:val="en-US"/>
    </w:rPr>
  </w:style>
  <w:style w:type="paragraph" w:customStyle="1" w:styleId="1114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4"/>
    <w:basedOn w:val="a0"/>
    <w:rsid w:val="006A4022"/>
    <w:rPr>
      <w:rFonts w:ascii="Verdana" w:eastAsia="Times New Roman" w:hAnsi="Verdana" w:cs="Verdana"/>
      <w:sz w:val="20"/>
      <w:szCs w:val="20"/>
      <w:lang w:val="en-US"/>
    </w:rPr>
  </w:style>
  <w:style w:type="paragraph" w:customStyle="1" w:styleId="143">
    <w:name w:val="Знак Знак Знак1 Знак Знак Знак4"/>
    <w:basedOn w:val="a0"/>
    <w:rsid w:val="006A4022"/>
    <w:rPr>
      <w:rFonts w:ascii="Verdana" w:eastAsia="Times New Roman" w:hAnsi="Verdana" w:cs="Verdana"/>
      <w:sz w:val="20"/>
      <w:szCs w:val="20"/>
      <w:lang w:val="en-US"/>
    </w:rPr>
  </w:style>
  <w:style w:type="paragraph" w:customStyle="1" w:styleId="11CharCharCharCharCharChar40">
    <w:name w:val="Знак1 Знак Знак Знак Знак Знак Знак Знак Знак Знак1 Знак Знак Знак Знак Знак Знак Знак Char Char Знак Знак Char Char Знак Знак Char Char Знак4"/>
    <w:basedOn w:val="a0"/>
    <w:rsid w:val="006A4022"/>
    <w:rPr>
      <w:rFonts w:ascii="Verdana" w:eastAsia="MS Mincho" w:hAnsi="Verdana" w:cs="Verdana"/>
      <w:sz w:val="20"/>
      <w:szCs w:val="20"/>
      <w:lang w:val="en-US"/>
    </w:rPr>
  </w:style>
  <w:style w:type="paragraph" w:customStyle="1" w:styleId="11CharCharCharChar4">
    <w:name w:val="Знак1 Знак Знак Знак Знак Знак Знак Знак Знак Знак1 Знак Знак Знак Знак Знак Знак Знак Char Char Знак Знак Char Char Знак Знак4"/>
    <w:basedOn w:val="a0"/>
    <w:rsid w:val="006A4022"/>
    <w:rPr>
      <w:rFonts w:ascii="Verdana" w:eastAsia="MS Mincho" w:hAnsi="Verdana" w:cs="Verdana"/>
      <w:sz w:val="20"/>
      <w:szCs w:val="20"/>
      <w:lang w:val="en-US"/>
    </w:rPr>
  </w:style>
  <w:style w:type="paragraph" w:customStyle="1" w:styleId="114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142">
    <w:name w:val="Знак1 Знак Знак Знак Знак Знак Знак Знак Знак Знак1 Знак Знак Знак Знак Знак Знак1 Знак Знак Знак4"/>
    <w:basedOn w:val="a0"/>
    <w:rsid w:val="006A4022"/>
    <w:rPr>
      <w:rFonts w:ascii="Verdana" w:eastAsia="Times New Roman" w:hAnsi="Verdana" w:cs="Verdana"/>
      <w:sz w:val="20"/>
      <w:szCs w:val="20"/>
      <w:lang w:val="en-US"/>
    </w:rPr>
  </w:style>
  <w:style w:type="paragraph" w:customStyle="1" w:styleId="144">
    <w:name w:val="Знак1 Знак Знак Знак Знак Знак Знак Знак4"/>
    <w:basedOn w:val="a0"/>
    <w:rsid w:val="006A4022"/>
    <w:rPr>
      <w:rFonts w:ascii="Verdana" w:eastAsia="Times New Roman" w:hAnsi="Verdana" w:cs="Verdana"/>
      <w:sz w:val="20"/>
      <w:szCs w:val="20"/>
      <w:lang w:val="en-US"/>
    </w:rPr>
  </w:style>
  <w:style w:type="paragraph" w:customStyle="1" w:styleId="440">
    <w:name w:val="Знак44"/>
    <w:basedOn w:val="a0"/>
    <w:rsid w:val="006A4022"/>
    <w:rPr>
      <w:rFonts w:ascii="Verdana" w:eastAsia="Times New Roman" w:hAnsi="Verdana" w:cs="Verdana"/>
      <w:sz w:val="20"/>
      <w:szCs w:val="20"/>
      <w:lang w:val="en-US"/>
    </w:rPr>
  </w:style>
  <w:style w:type="paragraph" w:customStyle="1" w:styleId="11CharCharCharCharCharCharCharChar40">
    <w:name w:val="Знак1 Знак Знак Знак Знак Знак Знак Знак Знак Знак1 Знак Знак Знак Знак Знак Знак Знак Char Char Знак Знак Char Char Знак Знак Char Char Знак Char Char4"/>
    <w:basedOn w:val="a0"/>
    <w:rsid w:val="006A4022"/>
    <w:rPr>
      <w:rFonts w:ascii="Verdana" w:eastAsia="MS Mincho" w:hAnsi="Verdana" w:cs="Verdana"/>
      <w:sz w:val="20"/>
      <w:szCs w:val="20"/>
      <w:lang w:val="en-US"/>
    </w:rPr>
  </w:style>
  <w:style w:type="paragraph" w:customStyle="1" w:styleId="11CharCharCharCharCharCharCharChar41">
    <w:name w:val="Знак1 Знак Знак Знак Знак Знак Знак Знак Знак Знак1 Знак Знак Знак Знак Знак Знак Знак Char Char Знак Знак Char Char Знак Знак Char Char Знак Char Char Знак Знак Знак4"/>
    <w:basedOn w:val="a0"/>
    <w:rsid w:val="006A4022"/>
    <w:rPr>
      <w:rFonts w:ascii="Verdana" w:eastAsia="MS Mincho" w:hAnsi="Verdana" w:cs="Verdana"/>
      <w:sz w:val="20"/>
      <w:szCs w:val="20"/>
      <w:lang w:val="en-US"/>
    </w:rPr>
  </w:style>
  <w:style w:type="paragraph" w:customStyle="1" w:styleId="111142">
    <w:name w:val="Знак1 Знак Знак Знак Знак Знак Знак Знак Знак Знак1 Знак Знак Знак Знак Знак Знак Знак Знак Знак1 Знак Знак Знак Знак Знак Знак Знак Знак Знак14"/>
    <w:basedOn w:val="a0"/>
    <w:rsid w:val="006A4022"/>
    <w:rPr>
      <w:rFonts w:ascii="Verdana" w:eastAsia="Times New Roman" w:hAnsi="Verdana" w:cs="Verdana"/>
      <w:sz w:val="20"/>
      <w:szCs w:val="20"/>
      <w:lang w:val="en-US"/>
    </w:rPr>
  </w:style>
  <w:style w:type="paragraph" w:customStyle="1" w:styleId="145">
    <w:name w:val="Знак Знак Знак1 Знак Знак Знак Знак Знак Знак4"/>
    <w:basedOn w:val="a0"/>
    <w:rsid w:val="006A4022"/>
    <w:rPr>
      <w:rFonts w:ascii="Verdana" w:eastAsia="Times New Roman" w:hAnsi="Verdana" w:cs="Verdana"/>
      <w:sz w:val="20"/>
      <w:szCs w:val="20"/>
      <w:lang w:val="en-US"/>
    </w:rPr>
  </w:style>
  <w:style w:type="paragraph" w:customStyle="1" w:styleId="12f4">
    <w:name w:val="Основной текст с отступом12"/>
    <w:basedOn w:val="a0"/>
    <w:rsid w:val="006A4022"/>
    <w:pPr>
      <w:ind w:firstLine="708"/>
    </w:pPr>
    <w:rPr>
      <w:rFonts w:ascii="UkrainianBaltica" w:eastAsia="MS Mincho" w:hAnsi="UkrainianBaltica" w:cs="UkrainianBaltica"/>
      <w:sz w:val="20"/>
      <w:szCs w:val="20"/>
    </w:rPr>
  </w:style>
  <w:style w:type="character" w:customStyle="1" w:styleId="540">
    <w:name w:val="Знак54"/>
    <w:rsid w:val="006A4022"/>
    <w:rPr>
      <w:sz w:val="24"/>
      <w:szCs w:val="24"/>
      <w:lang w:val="uk-UA" w:eastAsia="ru-RU" w:bidi="ar-SA"/>
    </w:rPr>
  </w:style>
  <w:style w:type="paragraph" w:customStyle="1" w:styleId="11143">
    <w:name w:val="Знак1 Знак Знак Знак Знак Знак Знак Знак Знак Знак1 Знак Знак Знак Знак Знак Знак Знак Знак Знак1 Знак Знак Знак4"/>
    <w:basedOn w:val="a0"/>
    <w:rsid w:val="006A4022"/>
    <w:rPr>
      <w:rFonts w:ascii="Verdana" w:eastAsia="Times New Roman" w:hAnsi="Verdana" w:cs="Verdana"/>
      <w:sz w:val="20"/>
      <w:szCs w:val="20"/>
      <w:lang w:val="en-US"/>
    </w:rPr>
  </w:style>
  <w:style w:type="character" w:customStyle="1" w:styleId="840">
    <w:name w:val="Знак84"/>
    <w:rsid w:val="006A4022"/>
    <w:rPr>
      <w:sz w:val="24"/>
      <w:szCs w:val="24"/>
      <w:lang w:val="uk-UA" w:eastAsia="ru-RU"/>
    </w:rPr>
  </w:style>
  <w:style w:type="character" w:customStyle="1" w:styleId="1154">
    <w:name w:val="Знак1 Знак Знак1 Знак5"/>
    <w:rsid w:val="006A4022"/>
    <w:rPr>
      <w:sz w:val="24"/>
      <w:szCs w:val="24"/>
      <w:lang w:val="ru-RU" w:eastAsia="ru-RU" w:bidi="ar-SA"/>
    </w:rPr>
  </w:style>
  <w:style w:type="character" w:customStyle="1" w:styleId="441">
    <w:name w:val="Знак4 Знак4"/>
    <w:rsid w:val="006A4022"/>
    <w:rPr>
      <w:sz w:val="24"/>
      <w:szCs w:val="24"/>
    </w:rPr>
  </w:style>
  <w:style w:type="paragraph" w:customStyle="1" w:styleId="11144">
    <w:name w:val="Знак1 Знак Знак Знак Знак Знак Знак Знак Знак Знак1 Знак Знак Знак Знак Знак Знак1 Знак Знак Знак Знак Знак Знак4"/>
    <w:basedOn w:val="a0"/>
    <w:rsid w:val="006A4022"/>
    <w:rPr>
      <w:rFonts w:ascii="Verdana" w:eastAsia="Times New Roman" w:hAnsi="Verdana" w:cs="Verdana"/>
      <w:sz w:val="20"/>
      <w:szCs w:val="20"/>
      <w:lang w:val="en-US"/>
    </w:rPr>
  </w:style>
  <w:style w:type="paragraph" w:customStyle="1" w:styleId="222">
    <w:name w:val="Обычный22"/>
    <w:basedOn w:val="a0"/>
    <w:rsid w:val="006A4022"/>
    <w:rPr>
      <w:rFonts w:eastAsia="Calibri"/>
      <w:color w:val="000000"/>
      <w:lang w:val="en-US"/>
    </w:rPr>
  </w:style>
  <w:style w:type="paragraph" w:customStyle="1" w:styleId="111123">
    <w:name w:val="Знак1 Знак Знак Знак Знак Знак Знак Знак Знак Знак1 Знак Знак Знак Знак Знак Знак Знак Знак Знак1 Знак Знак Знак Знак1 Знак Знак2"/>
    <w:basedOn w:val="a0"/>
    <w:rsid w:val="006A4022"/>
    <w:rPr>
      <w:rFonts w:ascii="Verdana" w:eastAsia="Times New Roman" w:hAnsi="Verdana" w:cs="Verdana"/>
      <w:sz w:val="20"/>
      <w:szCs w:val="20"/>
      <w:lang w:val="en-US"/>
    </w:rPr>
  </w:style>
  <w:style w:type="paragraph" w:customStyle="1" w:styleId="74">
    <w:name w:val="Знак7"/>
    <w:basedOn w:val="a0"/>
    <w:rsid w:val="006A4022"/>
    <w:rPr>
      <w:rFonts w:ascii="Verdana" w:eastAsia="MS Mincho" w:hAnsi="Verdana" w:cs="Verdana"/>
      <w:sz w:val="20"/>
      <w:szCs w:val="20"/>
      <w:lang w:val="en-US"/>
    </w:rPr>
  </w:style>
  <w:style w:type="paragraph" w:customStyle="1" w:styleId="1146">
    <w:name w:val="Знак1 Знак Знак Знак Знак Знак Знак Знак Знак Знак1 Знак Знак Знак4"/>
    <w:basedOn w:val="a0"/>
    <w:rsid w:val="006A4022"/>
    <w:rPr>
      <w:rFonts w:ascii="Verdana" w:eastAsia="Times New Roman" w:hAnsi="Verdana" w:cs="Verdana"/>
      <w:sz w:val="20"/>
      <w:szCs w:val="20"/>
      <w:lang w:val="en-US"/>
    </w:rPr>
  </w:style>
  <w:style w:type="paragraph" w:customStyle="1" w:styleId="1147">
    <w:name w:val="Знак1 Знак Знак Знак Знак Знак Знак Знак Знак Знак1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2b">
    <w:name w:val="Знак1 Знак Знак Знак Знак Знак Знак Знак Знак Знак Знак Знак Знак Знак1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2c">
    <w:name w:val="Знак Знак Знак1 Знак Знак Знак Знак Знак1 Знак Знак Знак Знак Знак2"/>
    <w:basedOn w:val="a0"/>
    <w:rsid w:val="006A4022"/>
    <w:rPr>
      <w:rFonts w:ascii="Verdana" w:eastAsia="Times New Roman" w:hAnsi="Verdana" w:cs="Verdana"/>
      <w:sz w:val="20"/>
      <w:szCs w:val="20"/>
      <w:lang w:val="en-US"/>
    </w:rPr>
  </w:style>
  <w:style w:type="paragraph" w:customStyle="1" w:styleId="111124">
    <w:name w:val="Знак1 Знак Знак Знак Знак Знак Знак Знак Знак Знак1 Знак Знак Знак Знак Знак Знак Знак Знак Знак1 Знак12"/>
    <w:basedOn w:val="a0"/>
    <w:rsid w:val="006A4022"/>
    <w:rPr>
      <w:rFonts w:ascii="Verdana" w:eastAsia="Times New Roman" w:hAnsi="Verdana" w:cs="Verdana"/>
      <w:sz w:val="20"/>
      <w:szCs w:val="20"/>
      <w:lang w:val="en-US"/>
    </w:rPr>
  </w:style>
  <w:style w:type="paragraph" w:customStyle="1" w:styleId="11126">
    <w:name w:val="Знак1 Знак Знак Знак Знак Знак Знак Знак Знак Знак1 Знак Знак Знак Знак Знак Знак Знак Знак Знак1 Знак Знак Знак Знак2"/>
    <w:basedOn w:val="a0"/>
    <w:rsid w:val="006A4022"/>
    <w:rPr>
      <w:rFonts w:ascii="Verdana" w:eastAsia="Times New Roman" w:hAnsi="Verdana" w:cs="Verdana"/>
      <w:sz w:val="20"/>
      <w:szCs w:val="20"/>
      <w:lang w:val="en-US"/>
    </w:rPr>
  </w:style>
  <w:style w:type="paragraph" w:customStyle="1" w:styleId="4e">
    <w:name w:val="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2d">
    <w:name w:val="Знак1 Знак Знак Знак Знак Знак Знак Знак Знак Знак1 Знак Знак Знак Знак Знак Знак Знак2"/>
    <w:basedOn w:val="a0"/>
    <w:rsid w:val="006A4022"/>
    <w:rPr>
      <w:rFonts w:ascii="Verdana" w:eastAsia="Times New Roman" w:hAnsi="Verdana" w:cs="Verdana"/>
      <w:sz w:val="20"/>
      <w:szCs w:val="20"/>
      <w:lang w:val="en-US"/>
    </w:rPr>
  </w:style>
  <w:style w:type="paragraph" w:customStyle="1" w:styleId="138">
    <w:name w:val="Знак1 Знак Знак Знак Знак Знак Знак Знак Знак Знак Знак Знак Знак3"/>
    <w:basedOn w:val="a0"/>
    <w:rsid w:val="006A4022"/>
    <w:rPr>
      <w:rFonts w:ascii="Verdana" w:eastAsia="Times New Roman" w:hAnsi="Verdana" w:cs="Verdana"/>
      <w:lang w:val="en-US"/>
    </w:rPr>
  </w:style>
  <w:style w:type="paragraph" w:customStyle="1" w:styleId="11127">
    <w:name w:val="Знак1 Знак Знак Знак Знак Знак Знак Знак Знак Знак1 Знак Знак Знак Знак Знак Знак Знак Знак Знак12"/>
    <w:basedOn w:val="a0"/>
    <w:rsid w:val="006A4022"/>
    <w:rPr>
      <w:rFonts w:ascii="Verdana" w:eastAsia="Times New Roman" w:hAnsi="Verdana" w:cs="Verdana"/>
      <w:sz w:val="20"/>
      <w:szCs w:val="20"/>
      <w:lang w:val="en-US"/>
    </w:rPr>
  </w:style>
  <w:style w:type="paragraph" w:customStyle="1" w:styleId="112e">
    <w:name w:val="Знак1 Знак Знак Знак Знак Знак Знак Знак Знак Знак Знак Знак Знак1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31">
    <w:name w:val="Знак1 Знак Знак Знак Знак Знак Знак Знак Знак Знак1 Знак Знак Знак Знак Знак Знак Знак Знак Знак1 Знак Знак Знак3"/>
    <w:basedOn w:val="a0"/>
    <w:rsid w:val="006A4022"/>
    <w:rPr>
      <w:rFonts w:ascii="Verdana" w:eastAsia="Times New Roman" w:hAnsi="Verdana" w:cs="Verdana"/>
      <w:sz w:val="20"/>
      <w:szCs w:val="20"/>
      <w:lang w:val="en-US"/>
    </w:rPr>
  </w:style>
  <w:style w:type="paragraph" w:customStyle="1" w:styleId="111125">
    <w:name w:val="Знак1 Знак Знак Знак Знак Знак Знак Знак Знак Знак1 Знак Знак Знак Знак Знак Знак Знак Знак Знак1 Знак Знак Знак Знак1 Знак Знак Знак2"/>
    <w:basedOn w:val="a0"/>
    <w:rsid w:val="006A4022"/>
    <w:rPr>
      <w:rFonts w:ascii="Verdana" w:eastAsia="Times New Roman" w:hAnsi="Verdana" w:cs="Verdana"/>
      <w:sz w:val="20"/>
      <w:szCs w:val="20"/>
      <w:lang w:val="en-US"/>
    </w:rPr>
  </w:style>
  <w:style w:type="paragraph" w:customStyle="1" w:styleId="11112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4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112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2f5">
    <w:name w:val="Знак Знак Знак1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a">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b">
    <w:name w:val="Знак1 Знак Знак Знак Знак Знак Знак Знак Знак Знак1 Знак Знак Знак Знак Знак Знак Знак Знак Знак1 Знак1 Знак Знак Знак Знак Знак2"/>
    <w:basedOn w:val="a0"/>
    <w:rsid w:val="006A4022"/>
    <w:rPr>
      <w:rFonts w:ascii="Verdana" w:eastAsia="Times New Roman" w:hAnsi="Verdana" w:cs="Verdana"/>
      <w:sz w:val="20"/>
      <w:szCs w:val="20"/>
      <w:lang w:val="en-US"/>
    </w:rPr>
  </w:style>
  <w:style w:type="paragraph" w:customStyle="1" w:styleId="111130">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2f">
    <w:name w:val="Знак1 Знак Знак Знак Знак Знак Знак Знак Знак Знак Знак Знак Знак1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46">
    <w:name w:val="Знак1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47">
    <w:name w:val="Знак1 Знак Знак Знак Знак Знак Знак4"/>
    <w:basedOn w:val="a0"/>
    <w:rsid w:val="006A4022"/>
    <w:rPr>
      <w:rFonts w:ascii="Verdana" w:eastAsia="Times New Roman" w:hAnsi="Verdana" w:cs="Verdana"/>
      <w:sz w:val="20"/>
      <w:szCs w:val="20"/>
      <w:lang w:val="en-US"/>
    </w:rPr>
  </w:style>
  <w:style w:type="paragraph" w:customStyle="1" w:styleId="12f6">
    <w:name w:val="Знак1 Знак Знак Знак Знак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3f7">
    <w:name w:val="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2f7">
    <w:name w:val="Знак1 Знак Знак Знак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12f8">
    <w:name w:val="Знак1 Знак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5c">
    <w:name w:val="Знак Знак Знак Знак Знак Знак Знак Знак Знак Знак5"/>
    <w:basedOn w:val="a0"/>
    <w:rsid w:val="006A4022"/>
    <w:rPr>
      <w:rFonts w:ascii="Verdana" w:eastAsia="Times New Roman" w:hAnsi="Verdana" w:cs="Verdana"/>
      <w:sz w:val="20"/>
      <w:szCs w:val="20"/>
      <w:lang w:val="en-US"/>
    </w:rPr>
  </w:style>
  <w:style w:type="paragraph" w:customStyle="1" w:styleId="12f9">
    <w:name w:val="Знак1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139">
    <w:name w:val="Знак1 Знак Знак Знак Знак Знак Знак Знак3"/>
    <w:basedOn w:val="a0"/>
    <w:rsid w:val="006A4022"/>
    <w:rPr>
      <w:rFonts w:ascii="Verdana" w:eastAsia="Times New Roman" w:hAnsi="Verdana" w:cs="Verdana"/>
      <w:sz w:val="20"/>
      <w:szCs w:val="20"/>
      <w:lang w:val="en-US"/>
    </w:rPr>
  </w:style>
  <w:style w:type="paragraph" w:customStyle="1" w:styleId="1136">
    <w:name w:val="Знак1 Знак Знак Знак Знак Знак Знак Знак Знак Знак1 Знак Знак Знак Знак3"/>
    <w:basedOn w:val="a0"/>
    <w:rsid w:val="006A4022"/>
    <w:rPr>
      <w:rFonts w:ascii="Verdana" w:eastAsia="Times New Roman" w:hAnsi="Verdana" w:cs="Verdana"/>
      <w:sz w:val="20"/>
      <w:szCs w:val="20"/>
      <w:lang w:val="en-US"/>
    </w:rPr>
  </w:style>
  <w:style w:type="paragraph" w:customStyle="1" w:styleId="11132">
    <w:name w:val="Знак1 Знак Знак Знак Знак Знак Знак Знак Знак Знак1 Знак Знак Знак Знак Знак Знак1 Знак Знак Знак3"/>
    <w:basedOn w:val="a0"/>
    <w:rsid w:val="006A4022"/>
    <w:rPr>
      <w:rFonts w:ascii="Verdana" w:eastAsia="Times New Roman" w:hAnsi="Verdana" w:cs="Verdana"/>
      <w:sz w:val="20"/>
      <w:szCs w:val="20"/>
      <w:lang w:val="en-US"/>
    </w:rPr>
  </w:style>
  <w:style w:type="paragraph" w:customStyle="1" w:styleId="1137">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55">
    <w:name w:val="Знак1 Знак Знак Знак Знак Знак Знак Знак Знак Знак1 Знак Знак Знак Знак Знак Знак5"/>
    <w:basedOn w:val="a0"/>
    <w:rsid w:val="006A4022"/>
    <w:rPr>
      <w:rFonts w:ascii="Verdana" w:eastAsia="MS Mincho" w:hAnsi="Verdana" w:cs="Verdana"/>
      <w:sz w:val="20"/>
      <w:szCs w:val="20"/>
      <w:lang w:val="en-US"/>
    </w:rPr>
  </w:style>
  <w:style w:type="paragraph" w:customStyle="1" w:styleId="11CharCharCharCharCharChar3">
    <w:name w:val="Знак1 Знак Знак Знак Знак Знак Знак Знак Знак Знак1 Знак Знак Знак Знак Знак Знак Знак Char Char Знак Знак Char Char Знак Знак Char Char3"/>
    <w:basedOn w:val="a0"/>
    <w:rsid w:val="006A4022"/>
    <w:rPr>
      <w:rFonts w:ascii="Verdana" w:eastAsia="MS Mincho" w:hAnsi="Verdana" w:cs="Verdana"/>
      <w:sz w:val="20"/>
      <w:szCs w:val="20"/>
      <w:lang w:val="en-US"/>
    </w:rPr>
  </w:style>
  <w:style w:type="paragraph" w:customStyle="1" w:styleId="13a">
    <w:name w:val="Знак Знак Знак1 Знак Знак Знак3"/>
    <w:basedOn w:val="a0"/>
    <w:rsid w:val="006A4022"/>
    <w:rPr>
      <w:rFonts w:ascii="Verdana" w:eastAsia="Times New Roman" w:hAnsi="Verdana" w:cs="Verdana"/>
      <w:sz w:val="20"/>
      <w:szCs w:val="20"/>
      <w:lang w:val="en-US"/>
    </w:rPr>
  </w:style>
  <w:style w:type="paragraph" w:customStyle="1" w:styleId="430">
    <w:name w:val="Знак43"/>
    <w:basedOn w:val="a0"/>
    <w:rsid w:val="006A4022"/>
    <w:rPr>
      <w:rFonts w:ascii="Verdana" w:eastAsia="Times New Roman" w:hAnsi="Verdana" w:cs="Verdana"/>
      <w:sz w:val="20"/>
      <w:szCs w:val="20"/>
      <w:lang w:val="en-US"/>
    </w:rPr>
  </w:style>
  <w:style w:type="paragraph" w:customStyle="1" w:styleId="11CharCharCharCharCharChar30">
    <w:name w:val="Знак1 Знак Знак Знак Знак Знак Знак Знак Знак Знак1 Знак Знак Знак Знак Знак Знак Знак Char Char Знак Знак Char Char Знак Знак Char Char Знак3"/>
    <w:basedOn w:val="a0"/>
    <w:rsid w:val="006A4022"/>
    <w:rPr>
      <w:rFonts w:ascii="Verdana" w:eastAsia="MS Mincho" w:hAnsi="Verdana" w:cs="Verdana"/>
      <w:sz w:val="20"/>
      <w:szCs w:val="20"/>
      <w:lang w:val="en-US"/>
    </w:rPr>
  </w:style>
  <w:style w:type="paragraph" w:customStyle="1" w:styleId="148">
    <w:name w:val="Знак1 Знак Знак4"/>
    <w:basedOn w:val="a0"/>
    <w:rsid w:val="006A4022"/>
    <w:rPr>
      <w:rFonts w:ascii="Verdana" w:eastAsia="MS Mincho" w:hAnsi="Verdana"/>
      <w:lang w:val="en-US"/>
    </w:rPr>
  </w:style>
  <w:style w:type="paragraph" w:customStyle="1" w:styleId="1149">
    <w:name w:val="Знак1 Знак Знак Знак Знак Знак Знак Знак Знак Знак1 Знак4"/>
    <w:basedOn w:val="a0"/>
    <w:rsid w:val="006A4022"/>
    <w:rPr>
      <w:rFonts w:ascii="Verdana" w:eastAsia="MS Mincho" w:hAnsi="Verdana" w:cs="Verdana"/>
      <w:lang w:val="en-US"/>
    </w:rPr>
  </w:style>
  <w:style w:type="paragraph" w:customStyle="1" w:styleId="4f">
    <w:name w:val="Знак Знак Знак Знак Знак4"/>
    <w:basedOn w:val="a0"/>
    <w:rsid w:val="006A4022"/>
    <w:rPr>
      <w:rFonts w:ascii="Verdana" w:eastAsia="MS Mincho" w:hAnsi="Verdana"/>
      <w:sz w:val="20"/>
      <w:szCs w:val="20"/>
      <w:lang w:val="en-US"/>
    </w:rPr>
  </w:style>
  <w:style w:type="paragraph" w:customStyle="1" w:styleId="4f0">
    <w:name w:val="Знак Знак Знак Знак Знак Знак Знак Знак4"/>
    <w:basedOn w:val="a0"/>
    <w:rsid w:val="006A4022"/>
    <w:rPr>
      <w:rFonts w:ascii="Verdana" w:eastAsia="MS Mincho" w:hAnsi="Verdana"/>
      <w:sz w:val="20"/>
      <w:szCs w:val="20"/>
      <w:lang w:val="en-US"/>
    </w:rPr>
  </w:style>
  <w:style w:type="paragraph" w:customStyle="1" w:styleId="5d">
    <w:name w:val="Знак Знак5"/>
    <w:basedOn w:val="a0"/>
    <w:rsid w:val="006A4022"/>
    <w:rPr>
      <w:rFonts w:ascii="Verdana" w:eastAsia="MS Mincho" w:hAnsi="Verdana"/>
      <w:sz w:val="20"/>
      <w:szCs w:val="20"/>
      <w:lang w:val="en-US"/>
    </w:rPr>
  </w:style>
  <w:style w:type="paragraph" w:customStyle="1" w:styleId="149">
    <w:name w:val="Знак Знак14"/>
    <w:basedOn w:val="a0"/>
    <w:rsid w:val="006A4022"/>
    <w:rPr>
      <w:rFonts w:ascii="Verdana" w:eastAsia="MS Mincho" w:hAnsi="Verdana"/>
      <w:lang w:val="en-US"/>
    </w:rPr>
  </w:style>
  <w:style w:type="paragraph" w:customStyle="1" w:styleId="14a">
    <w:name w:val="Знак1 Знак Знак Знак Знак Знак Знак Знак Знак Знак4"/>
    <w:basedOn w:val="a0"/>
    <w:rsid w:val="006A4022"/>
    <w:rPr>
      <w:rFonts w:ascii="Verdana" w:eastAsia="MS Mincho" w:hAnsi="Verdana" w:cs="Verdana"/>
      <w:lang w:val="en-US"/>
    </w:rPr>
  </w:style>
  <w:style w:type="paragraph" w:customStyle="1" w:styleId="14b">
    <w:name w:val="Знак1 Знак Знак Знак Знак Знак Знак Знак Знак Знак Знак4"/>
    <w:basedOn w:val="a0"/>
    <w:rsid w:val="006A4022"/>
    <w:rPr>
      <w:rFonts w:ascii="Verdana" w:eastAsia="MS Mincho" w:hAnsi="Verdana" w:cs="Verdana"/>
      <w:lang w:val="en-US"/>
    </w:rPr>
  </w:style>
  <w:style w:type="paragraph" w:customStyle="1" w:styleId="4f1">
    <w:name w:val="Знак Знак Знак Знак Знак Знак Знак Знак Знак Знак Знак Знак Знак Знак Знак Знак Знак4"/>
    <w:basedOn w:val="a0"/>
    <w:rsid w:val="006A4022"/>
    <w:rPr>
      <w:rFonts w:ascii="Verdana" w:eastAsia="MS Mincho" w:hAnsi="Verdana" w:cs="Verdana"/>
      <w:sz w:val="20"/>
      <w:szCs w:val="20"/>
      <w:lang w:val="en-US"/>
    </w:rPr>
  </w:style>
  <w:style w:type="paragraph" w:customStyle="1" w:styleId="1Char4">
    <w:name w:val="Знак Знак1 Char4"/>
    <w:basedOn w:val="a0"/>
    <w:rsid w:val="006A4022"/>
    <w:rPr>
      <w:rFonts w:ascii="Verdana" w:eastAsia="MS Mincho" w:hAnsi="Verdana" w:cs="Verdana"/>
      <w:sz w:val="20"/>
      <w:szCs w:val="20"/>
      <w:lang w:val="en-US"/>
    </w:rPr>
  </w:style>
  <w:style w:type="paragraph" w:customStyle="1" w:styleId="4f2">
    <w:name w:val="Знак Знак Знак Знак Знак Знак Знак Знак Знак Знак Знак Знак Знак Знак Знак4"/>
    <w:basedOn w:val="a0"/>
    <w:rsid w:val="006A4022"/>
    <w:rPr>
      <w:rFonts w:ascii="Verdana" w:eastAsia="MS Mincho" w:hAnsi="Verdana" w:cs="Verdana"/>
      <w:sz w:val="20"/>
      <w:szCs w:val="20"/>
      <w:lang w:val="en-US"/>
    </w:rPr>
  </w:style>
  <w:style w:type="paragraph" w:customStyle="1" w:styleId="11CharChar3">
    <w:name w:val="Знак1 Знак Знак Знак Знак Знак Знак Знак Знак Знак1 Знак Знак Знак Знак Char Char3"/>
    <w:basedOn w:val="a0"/>
    <w:rsid w:val="006A4022"/>
    <w:rPr>
      <w:rFonts w:ascii="Verdana" w:eastAsia="MS Mincho" w:hAnsi="Verdana" w:cs="Verdana"/>
      <w:sz w:val="20"/>
      <w:szCs w:val="20"/>
      <w:lang w:val="en-US"/>
    </w:rPr>
  </w:style>
  <w:style w:type="paragraph" w:customStyle="1" w:styleId="11CharChar1CharChar3">
    <w:name w:val="Знак1 Знак Знак Знак Знак Знак Знак Знак Знак Знак1 Знак Знак Знак Знак Char Char1 Знак Знак Char Char Знак Знак3"/>
    <w:basedOn w:val="a0"/>
    <w:rsid w:val="006A4022"/>
    <w:rPr>
      <w:rFonts w:ascii="Verdana" w:eastAsia="MS Mincho" w:hAnsi="Verdana" w:cs="Verdana"/>
      <w:sz w:val="20"/>
      <w:szCs w:val="20"/>
      <w:lang w:val="en-US"/>
    </w:rPr>
  </w:style>
  <w:style w:type="paragraph" w:customStyle="1" w:styleId="3f8">
    <w:name w:val="Знак Знак Знак Знак Знак Знак Знак Знак Знак Знак Знак Знак3"/>
    <w:basedOn w:val="a0"/>
    <w:rsid w:val="006A4022"/>
    <w:rPr>
      <w:rFonts w:ascii="Verdana" w:eastAsia="MS Mincho" w:hAnsi="Verdana" w:cs="Verdana"/>
      <w:sz w:val="20"/>
      <w:szCs w:val="20"/>
      <w:lang w:val="en-US"/>
    </w:rPr>
  </w:style>
  <w:style w:type="paragraph" w:customStyle="1" w:styleId="11CharCharCharChar3">
    <w:name w:val="Знак1 Знак Знак Знак Знак Знак Знак Знак Знак Знак1 Знак Знак Знак Знак Знак Знак Знак Char Char Знак Знак Char Char Знак Знак3"/>
    <w:basedOn w:val="a0"/>
    <w:rsid w:val="006A4022"/>
    <w:rPr>
      <w:rFonts w:ascii="Verdana" w:eastAsia="MS Mincho" w:hAnsi="Verdana" w:cs="Verdana"/>
      <w:sz w:val="20"/>
      <w:szCs w:val="20"/>
      <w:lang w:val="en-US"/>
    </w:rPr>
  </w:style>
  <w:style w:type="paragraph" w:customStyle="1" w:styleId="11CharCharCharCharCharCharCharChar3">
    <w:name w:val="Знак1 Знак Знак Знак Знак Знак Знак Знак Знак Знак1 Знак Знак Знак Знак Знак Знак Знак Char Char Знак Знак Char Char Знак Знак Char Char Знак Char Char3"/>
    <w:basedOn w:val="a0"/>
    <w:rsid w:val="006A4022"/>
    <w:rPr>
      <w:rFonts w:ascii="Verdana" w:eastAsia="MS Mincho" w:hAnsi="Verdana" w:cs="Verdana"/>
      <w:sz w:val="20"/>
      <w:szCs w:val="20"/>
      <w:lang w:val="en-US"/>
    </w:rPr>
  </w:style>
  <w:style w:type="paragraph" w:customStyle="1" w:styleId="11CharCharCharCharCharCharCharChar30">
    <w:name w:val="Знак1 Знак Знак Знак Знак Знак Знак Знак Знак Знак1 Знак Знак Знак Знак Знак Знак Знак Char Char Знак Знак Char Char Знак Знак Char Char Знак Char Char Знак Знак Знак3"/>
    <w:basedOn w:val="a0"/>
    <w:rsid w:val="006A4022"/>
    <w:rPr>
      <w:rFonts w:ascii="Verdana" w:eastAsia="MS Mincho" w:hAnsi="Verdana" w:cs="Verdana"/>
      <w:sz w:val="20"/>
      <w:szCs w:val="20"/>
      <w:lang w:val="en-US"/>
    </w:rPr>
  </w:style>
  <w:style w:type="paragraph" w:customStyle="1" w:styleId="11CharChar1CharChar30">
    <w:name w:val="Знак1 Знак Знак Знак Знак Знак Знак Знак Знак Знак1 Знак Знак Знак Знак Char Char1 Знак Знак Char Char3"/>
    <w:basedOn w:val="a0"/>
    <w:rsid w:val="006A4022"/>
    <w:rPr>
      <w:rFonts w:ascii="Verdana" w:eastAsia="Times New Roman" w:hAnsi="Verdana" w:cs="Verdana"/>
      <w:sz w:val="20"/>
      <w:szCs w:val="20"/>
      <w:lang w:val="en-US"/>
    </w:rPr>
  </w:style>
  <w:style w:type="paragraph" w:customStyle="1" w:styleId="111131">
    <w:name w:val="Знак1 Знак Знак Знак Знак Знак Знак Знак Знак Знак1 Знак Знак Знак Знак Знак Знак Знак Знак Знак1 Знак Знак Знак Знак Знак Знак Знак Знак Знак13"/>
    <w:basedOn w:val="a0"/>
    <w:rsid w:val="006A4022"/>
    <w:rPr>
      <w:rFonts w:ascii="Verdana" w:eastAsia="Times New Roman" w:hAnsi="Verdana" w:cs="Verdana"/>
      <w:sz w:val="20"/>
      <w:szCs w:val="20"/>
      <w:lang w:val="en-US"/>
    </w:rPr>
  </w:style>
  <w:style w:type="paragraph" w:customStyle="1" w:styleId="113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3b">
    <w:name w:val="Знак Знак Знак1 Знак Знак Знак Знак Знак Знак3"/>
    <w:basedOn w:val="a0"/>
    <w:rsid w:val="006A4022"/>
    <w:rPr>
      <w:rFonts w:ascii="Verdana" w:eastAsia="Times New Roman" w:hAnsi="Verdana" w:cs="Verdana"/>
      <w:sz w:val="20"/>
      <w:szCs w:val="20"/>
      <w:lang w:val="en-US"/>
    </w:rPr>
  </w:style>
  <w:style w:type="character" w:customStyle="1" w:styleId="530">
    <w:name w:val="Знак53"/>
    <w:rsid w:val="006A4022"/>
    <w:rPr>
      <w:sz w:val="24"/>
      <w:szCs w:val="24"/>
      <w:lang w:val="uk-UA" w:eastAsia="ru-RU" w:bidi="ar-SA"/>
    </w:rPr>
  </w:style>
  <w:style w:type="paragraph" w:customStyle="1" w:styleId="11113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3"/>
    <w:basedOn w:val="a0"/>
    <w:rsid w:val="006A4022"/>
    <w:rPr>
      <w:rFonts w:ascii="Verdana" w:eastAsia="Times New Roman" w:hAnsi="Verdana" w:cs="Verdana"/>
      <w:sz w:val="20"/>
      <w:szCs w:val="20"/>
      <w:lang w:val="en-US"/>
    </w:rPr>
  </w:style>
  <w:style w:type="paragraph" w:customStyle="1" w:styleId="1113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3"/>
    <w:basedOn w:val="a0"/>
    <w:rsid w:val="006A4022"/>
    <w:rPr>
      <w:rFonts w:ascii="Verdana" w:eastAsia="Times New Roman" w:hAnsi="Verdana" w:cs="Verdana"/>
      <w:sz w:val="20"/>
      <w:szCs w:val="20"/>
      <w:lang w:val="en-US"/>
    </w:rPr>
  </w:style>
  <w:style w:type="paragraph" w:customStyle="1" w:styleId="11134">
    <w:name w:val="Знак1 Знак Знак Знак Знак Знак Знак Знак Знак Знак1 Знак Знак Знак Знак Знак Знак13"/>
    <w:basedOn w:val="a0"/>
    <w:rsid w:val="006A4022"/>
    <w:rPr>
      <w:rFonts w:ascii="Verdana" w:eastAsia="Times New Roman" w:hAnsi="Verdana" w:cs="Verdana"/>
      <w:sz w:val="20"/>
      <w:szCs w:val="20"/>
      <w:lang w:val="en-US"/>
    </w:rPr>
  </w:style>
  <w:style w:type="paragraph" w:customStyle="1" w:styleId="14c">
    <w:name w:val="Знак14"/>
    <w:basedOn w:val="a0"/>
    <w:rsid w:val="006A4022"/>
    <w:rPr>
      <w:rFonts w:ascii="Verdana" w:eastAsia="MS Mincho" w:hAnsi="Verdana"/>
      <w:lang w:val="en-US"/>
    </w:rPr>
  </w:style>
  <w:style w:type="character" w:customStyle="1" w:styleId="830">
    <w:name w:val="Знак83"/>
    <w:rsid w:val="006A4022"/>
    <w:rPr>
      <w:sz w:val="24"/>
      <w:szCs w:val="24"/>
      <w:lang w:val="uk-UA" w:eastAsia="ru-RU"/>
    </w:rPr>
  </w:style>
  <w:style w:type="paragraph" w:customStyle="1" w:styleId="111133">
    <w:name w:val="Знак1 Знак Знак Знак Знак Знак Знак Знак Знак Знак1 Знак Знак Знак Знак Знак Знак Знак Знак Знак1 Знак Знак Знак Знак Знак Знак Знак13"/>
    <w:basedOn w:val="a0"/>
    <w:rsid w:val="006A4022"/>
    <w:rPr>
      <w:rFonts w:ascii="Verdana" w:eastAsia="Times New Roman" w:hAnsi="Verdana" w:cs="Verdana"/>
      <w:sz w:val="20"/>
      <w:szCs w:val="20"/>
      <w:lang w:val="en-US"/>
    </w:rPr>
  </w:style>
  <w:style w:type="character" w:customStyle="1" w:styleId="114a">
    <w:name w:val="Знак1 Знак Знак1 Знак4"/>
    <w:rsid w:val="006A4022"/>
    <w:rPr>
      <w:sz w:val="24"/>
      <w:szCs w:val="24"/>
      <w:lang w:val="ru-RU" w:eastAsia="ru-RU" w:bidi="ar-SA"/>
    </w:rPr>
  </w:style>
  <w:style w:type="paragraph" w:customStyle="1" w:styleId="13c">
    <w:name w:val="Знак Знак Знак13"/>
    <w:basedOn w:val="a0"/>
    <w:rsid w:val="006A4022"/>
    <w:rPr>
      <w:rFonts w:ascii="Verdana" w:eastAsia="Times New Roman" w:hAnsi="Verdana" w:cs="Verdana"/>
      <w:sz w:val="20"/>
      <w:szCs w:val="20"/>
      <w:lang w:val="en-US"/>
    </w:rPr>
  </w:style>
  <w:style w:type="paragraph" w:customStyle="1" w:styleId="CharChar30">
    <w:name w:val="Знак Char Char3"/>
    <w:basedOn w:val="a0"/>
    <w:rsid w:val="006A4022"/>
    <w:rPr>
      <w:rFonts w:ascii="Verdana" w:eastAsia="Times New Roman" w:hAnsi="Verdana" w:cs="Verdana"/>
      <w:sz w:val="20"/>
      <w:szCs w:val="20"/>
      <w:lang w:val="en-US"/>
    </w:rPr>
  </w:style>
  <w:style w:type="paragraph" w:customStyle="1" w:styleId="3f9">
    <w:name w:val="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39">
    <w:name w:val="Знак1 Знак Знак Знак Знак Знак Знак Знак Знак Знак1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3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3d">
    <w:name w:val="Знак1 Знак Знак Знак Знак Знак Знак Знак Знак Знак Знак Знак Знак Знак3"/>
    <w:basedOn w:val="a0"/>
    <w:rsid w:val="006A4022"/>
    <w:rPr>
      <w:rFonts w:ascii="Verdana" w:eastAsia="Times New Roman" w:hAnsi="Verdana" w:cs="Verdana"/>
      <w:lang w:val="en-US"/>
    </w:rPr>
  </w:style>
  <w:style w:type="paragraph" w:customStyle="1" w:styleId="11CharCharCharCharCharCharCharChar31">
    <w:name w:val="Знак1 Знак Знак Знак Знак Знак Знак Знак Знак Знак1 Знак Знак Знак Знак Знак Знак Знак Char Char Знак Знак Char Char Знак Знак Char Char Знак Char Char Знак3"/>
    <w:basedOn w:val="a0"/>
    <w:rsid w:val="006A4022"/>
    <w:rPr>
      <w:rFonts w:ascii="Verdana" w:eastAsia="MS Mincho" w:hAnsi="Verdana" w:cs="Verdana"/>
      <w:sz w:val="20"/>
      <w:szCs w:val="20"/>
      <w:lang w:val="en-US"/>
    </w:rPr>
  </w:style>
  <w:style w:type="paragraph" w:customStyle="1" w:styleId="21130">
    <w:name w:val="Знак2 Знак Знак Знак1 Знак Знак13"/>
    <w:basedOn w:val="a0"/>
    <w:rsid w:val="006A4022"/>
    <w:rPr>
      <w:rFonts w:ascii="Verdana" w:eastAsia="Times New Roman" w:hAnsi="Verdana" w:cs="Verdana"/>
      <w:sz w:val="20"/>
      <w:szCs w:val="20"/>
      <w:lang w:val="en-US"/>
    </w:rPr>
  </w:style>
  <w:style w:type="paragraph" w:customStyle="1" w:styleId="11145">
    <w:name w:val="Знак1 Знак Знак Знак Знак Знак Знак Знак Знак Знак1 Знак Знак Знак Знак Знак Знак Знак Знак Знак1 Знак Знак Знак Знак Знак Знак Знак Знак Знак4"/>
    <w:basedOn w:val="a0"/>
    <w:rsid w:val="006A4022"/>
    <w:rPr>
      <w:rFonts w:ascii="Verdana" w:eastAsia="Times New Roman" w:hAnsi="Verdana" w:cs="Verdana"/>
      <w:sz w:val="20"/>
      <w:szCs w:val="20"/>
      <w:lang w:val="en-US"/>
    </w:rPr>
  </w:style>
  <w:style w:type="character" w:customStyle="1" w:styleId="431">
    <w:name w:val="Знак4 Знак3"/>
    <w:rsid w:val="006A4022"/>
    <w:rPr>
      <w:sz w:val="24"/>
      <w:szCs w:val="24"/>
    </w:rPr>
  </w:style>
  <w:style w:type="paragraph" w:customStyle="1" w:styleId="11135">
    <w:name w:val="Знак1 Знак Знак Знак Знак Знак Знак Знак Знак Знак1 Знак Знак Знак Знак Знак Знак1 Знак Знак Знак Знак Знак Знак3"/>
    <w:basedOn w:val="a0"/>
    <w:rsid w:val="006A4022"/>
    <w:rPr>
      <w:rFonts w:ascii="Verdana" w:eastAsia="Times New Roman" w:hAnsi="Verdana" w:cs="Verdana"/>
      <w:sz w:val="20"/>
      <w:szCs w:val="20"/>
      <w:lang w:val="en-US"/>
    </w:rPr>
  </w:style>
  <w:style w:type="character" w:customStyle="1" w:styleId="720">
    <w:name w:val="Знак7 Знак2"/>
    <w:rsid w:val="006A4022"/>
    <w:rPr>
      <w:sz w:val="24"/>
      <w:szCs w:val="24"/>
      <w:lang w:val="uk-UA" w:eastAsia="ru-RU" w:bidi="ar-SA"/>
    </w:rPr>
  </w:style>
  <w:style w:type="paragraph" w:customStyle="1" w:styleId="11128">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220">
    <w:name w:val="Знак1 Знак Знак Знак Знак Знак Знак Знак Знак Знак1 Знак Знак Знак Знак Знак Знак22"/>
    <w:basedOn w:val="a0"/>
    <w:rsid w:val="006A4022"/>
    <w:rPr>
      <w:rFonts w:ascii="Verdana" w:eastAsia="Times New Roman" w:hAnsi="Verdana" w:cs="Verdana"/>
      <w:sz w:val="20"/>
      <w:szCs w:val="20"/>
      <w:lang w:val="en-US"/>
    </w:rPr>
  </w:style>
  <w:style w:type="paragraph" w:customStyle="1" w:styleId="11112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2"/>
    <w:basedOn w:val="a0"/>
    <w:rsid w:val="006A4022"/>
    <w:rPr>
      <w:rFonts w:ascii="Verdana" w:eastAsia="Times New Roman" w:hAnsi="Verdana" w:cs="Verdana"/>
      <w:sz w:val="20"/>
      <w:szCs w:val="20"/>
      <w:lang w:val="en-US"/>
    </w:rPr>
  </w:style>
  <w:style w:type="paragraph" w:customStyle="1" w:styleId="11112d">
    <w:name w:val="Знак1 Знак Знак Знак Знак Знак Знак Знак Знак Знак1 Знак Знак Знак Знак Знак Знак Знак Знак Знак1 Знак1 Знак Знак Знак2"/>
    <w:basedOn w:val="a0"/>
    <w:rsid w:val="006A4022"/>
    <w:rPr>
      <w:rFonts w:ascii="Verdana" w:eastAsia="Times New Roman" w:hAnsi="Verdana" w:cs="Verdana"/>
      <w:sz w:val="20"/>
      <w:szCs w:val="20"/>
      <w:lang w:val="en-US"/>
    </w:rPr>
  </w:style>
  <w:style w:type="paragraph" w:customStyle="1" w:styleId="1520">
    <w:name w:val="Знак15 Знак Знак Знак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521">
    <w:name w:val="Знак15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e">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rvps2">
    <w:name w:val="rvps2"/>
    <w:basedOn w:val="a0"/>
    <w:rsid w:val="006A4022"/>
    <w:pPr>
      <w:spacing w:before="100" w:beforeAutospacing="1" w:after="100" w:afterAutospacing="1"/>
      <w:jc w:val="left"/>
    </w:pPr>
    <w:rPr>
      <w:rFonts w:eastAsia="Times New Roman"/>
      <w:lang w:val="ru-RU"/>
    </w:rPr>
  </w:style>
  <w:style w:type="paragraph" w:customStyle="1" w:styleId="TOCHeading1">
    <w:name w:val="TOC Heading1"/>
    <w:basedOn w:val="10"/>
    <w:next w:val="a0"/>
    <w:uiPriority w:val="39"/>
    <w:semiHidden/>
    <w:unhideWhenUsed/>
    <w:qFormat/>
    <w:rsid w:val="006A4022"/>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customStyle="1" w:styleId="Revision1">
    <w:name w:val="Revision1"/>
    <w:hidden/>
    <w:uiPriority w:val="99"/>
    <w:semiHidden/>
    <w:rsid w:val="006A4022"/>
    <w:rPr>
      <w:rFonts w:ascii="Arial" w:eastAsia="Times New Roman" w:hAnsi="Arial"/>
    </w:rPr>
  </w:style>
  <w:style w:type="paragraph" w:customStyle="1" w:styleId="ww-30">
    <w:name w:val="ww-3"/>
    <w:basedOn w:val="a0"/>
    <w:rsid w:val="006A4022"/>
    <w:pPr>
      <w:spacing w:before="100" w:beforeAutospacing="1" w:after="100" w:afterAutospacing="1"/>
      <w:jc w:val="left"/>
    </w:pPr>
    <w:rPr>
      <w:rFonts w:eastAsia="Times New Roman"/>
      <w:lang w:val="ru-RU"/>
    </w:rPr>
  </w:style>
  <w:style w:type="character" w:customStyle="1" w:styleId="Heading1Char">
    <w:name w:val="Heading 1 Char"/>
    <w:rsid w:val="006A4022"/>
    <w:rPr>
      <w:rFonts w:ascii="Cambria" w:hAnsi="Cambria" w:cs="Times New Roman"/>
      <w:b/>
      <w:bCs/>
      <w:kern w:val="32"/>
      <w:sz w:val="32"/>
      <w:szCs w:val="32"/>
    </w:rPr>
  </w:style>
  <w:style w:type="paragraph" w:customStyle="1" w:styleId="1170">
    <w:name w:val="Заголовок 1.Заголовок 1 Знак.Знак7 Знак"/>
    <w:basedOn w:val="a0"/>
    <w:next w:val="a0"/>
    <w:rsid w:val="006A4022"/>
    <w:pPr>
      <w:keepNext/>
      <w:spacing w:line="360" w:lineRule="auto"/>
      <w:jc w:val="center"/>
    </w:pPr>
    <w:rPr>
      <w:rFonts w:eastAsia="Times New Roman"/>
      <w:szCs w:val="20"/>
    </w:rPr>
  </w:style>
  <w:style w:type="paragraph" w:customStyle="1" w:styleId="1171">
    <w:name w:val="Заголовок 1.Заголовок 1 Знак.Знак7 Знак1"/>
    <w:basedOn w:val="a0"/>
    <w:next w:val="a0"/>
    <w:rsid w:val="006A4022"/>
    <w:pPr>
      <w:widowControl w:val="0"/>
      <w:jc w:val="left"/>
      <w:outlineLvl w:val="0"/>
    </w:pPr>
    <w:rPr>
      <w:rFonts w:ascii="Times New Roman CYR" w:eastAsia="Times New Roman" w:hAnsi="Times New Roman CYR"/>
      <w:szCs w:val="20"/>
      <w:lang w:val="ru-RU"/>
    </w:rPr>
  </w:style>
  <w:style w:type="paragraph" w:customStyle="1" w:styleId="1220">
    <w:name w:val="Основной текст с отступом.Основной текст с отступом Знак1.Основной текст с отступом Знак Знак.Знак2 Знак Знак.Знак2 Знак Знак Знак Знак.Основной текст с отступом Знак Знак Знак Знак Знак Знак Знак"/>
    <w:basedOn w:val="a0"/>
    <w:rsid w:val="006A4022"/>
    <w:pPr>
      <w:jc w:val="left"/>
    </w:pPr>
    <w:rPr>
      <w:rFonts w:eastAsia="Times New Roman"/>
      <w:szCs w:val="20"/>
    </w:rPr>
  </w:style>
  <w:style w:type="paragraph" w:customStyle="1" w:styleId="2ff6">
    <w:name w:val="Знак2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2115">
    <w:name w:val="Знак2 Знак Знак Знак1 Знак Знак1 Знак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1f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Знак"/>
    <w:basedOn w:val="a0"/>
    <w:rsid w:val="006A4022"/>
    <w:pPr>
      <w:jc w:val="left"/>
    </w:pPr>
    <w:rPr>
      <w:rFonts w:ascii="Verdana" w:eastAsia="Times New Roman" w:hAnsi="Verdana" w:cs="Verdana"/>
      <w:sz w:val="20"/>
      <w:szCs w:val="20"/>
      <w:lang w:val="en-US" w:eastAsia="en-US"/>
    </w:rPr>
  </w:style>
  <w:style w:type="numbering" w:customStyle="1" w:styleId="218">
    <w:name w:val="Нет списка21"/>
    <w:next w:val="a3"/>
    <w:uiPriority w:val="99"/>
    <w:semiHidden/>
    <w:unhideWhenUsed/>
    <w:rsid w:val="006A4022"/>
  </w:style>
  <w:style w:type="character" w:customStyle="1" w:styleId="712">
    <w:name w:val="Заголовок 7 Знак1"/>
    <w:basedOn w:val="a1"/>
    <w:semiHidden/>
    <w:rsid w:val="006A4022"/>
    <w:rPr>
      <w:rFonts w:asciiTheme="majorHAnsi" w:eastAsiaTheme="majorEastAsia" w:hAnsiTheme="majorHAnsi" w:cstheme="majorBidi"/>
      <w:i/>
      <w:iCs/>
      <w:color w:val="404040" w:themeColor="text1" w:themeTint="BF"/>
      <w:sz w:val="24"/>
      <w:szCs w:val="24"/>
      <w:lang w:val="ru-RU" w:eastAsia="ru-RU"/>
    </w:rPr>
  </w:style>
  <w:style w:type="character" w:customStyle="1" w:styleId="811">
    <w:name w:val="Заголовок 8 Знак1"/>
    <w:basedOn w:val="a1"/>
    <w:semiHidden/>
    <w:rsid w:val="006A4022"/>
    <w:rPr>
      <w:rFonts w:asciiTheme="majorHAnsi" w:eastAsiaTheme="majorEastAsia" w:hAnsiTheme="majorHAnsi" w:cstheme="majorBidi"/>
      <w:color w:val="404040" w:themeColor="text1" w:themeTint="BF"/>
      <w:lang w:val="ru-RU" w:eastAsia="ru-RU"/>
    </w:rPr>
  </w:style>
  <w:style w:type="character" w:customStyle="1" w:styleId="910">
    <w:name w:val="Заголовок 9 Знак1"/>
    <w:basedOn w:val="a1"/>
    <w:semiHidden/>
    <w:rsid w:val="006A4022"/>
    <w:rPr>
      <w:rFonts w:asciiTheme="majorHAnsi" w:eastAsiaTheme="majorEastAsia" w:hAnsiTheme="majorHAnsi" w:cstheme="majorBidi"/>
      <w:i/>
      <w:iCs/>
      <w:color w:val="404040" w:themeColor="text1" w:themeTint="BF"/>
      <w:lang w:val="ru-RU" w:eastAsia="ru-RU"/>
    </w:rPr>
  </w:style>
  <w:style w:type="character" w:customStyle="1" w:styleId="1ffff">
    <w:name w:val="Верхний колонтитул Знак1"/>
    <w:basedOn w:val="a1"/>
    <w:uiPriority w:val="99"/>
    <w:semiHidden/>
    <w:rsid w:val="006A4022"/>
    <w:rPr>
      <w:rFonts w:eastAsia="Times New Roman"/>
      <w:lang w:val="ru-RU" w:eastAsia="ru-RU"/>
    </w:rPr>
  </w:style>
  <w:style w:type="character" w:customStyle="1" w:styleId="1ffff0">
    <w:name w:val="Текст Знак1"/>
    <w:basedOn w:val="a1"/>
    <w:semiHidden/>
    <w:rsid w:val="006A4022"/>
    <w:rPr>
      <w:rFonts w:ascii="Consolas" w:eastAsia="Times New Roman" w:hAnsi="Consolas"/>
      <w:sz w:val="21"/>
      <w:szCs w:val="21"/>
      <w:lang w:val="ru-RU" w:eastAsia="ru-RU"/>
    </w:rPr>
  </w:style>
  <w:style w:type="table" w:customStyle="1" w:styleId="3fa">
    <w:name w:val="Сетка таблицы3"/>
    <w:basedOn w:val="a2"/>
    <w:next w:val="af"/>
    <w:uiPriority w:val="59"/>
    <w:rsid w:val="006A4022"/>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6A4022"/>
    <w:pPr>
      <w:widowControl w:val="0"/>
      <w:autoSpaceDE w:val="0"/>
      <w:autoSpaceDN w:val="0"/>
      <w:adjustRightInd w:val="0"/>
      <w:jc w:val="left"/>
    </w:pPr>
    <w:rPr>
      <w:rFonts w:ascii="Segoe UI" w:eastAsiaTheme="minorEastAsia" w:hAnsi="Segoe UI" w:cs="Segoe UI"/>
      <w:lang w:eastAsia="uk-UA"/>
    </w:rPr>
  </w:style>
  <w:style w:type="character" w:customStyle="1" w:styleId="FontStyle11">
    <w:name w:val="Font Style11"/>
    <w:basedOn w:val="a1"/>
    <w:uiPriority w:val="99"/>
    <w:rsid w:val="006A4022"/>
    <w:rPr>
      <w:rFonts w:ascii="Segoe UI" w:hAnsi="Segoe UI" w:cs="Segoe UI"/>
      <w:b/>
      <w:bCs/>
      <w:sz w:val="26"/>
      <w:szCs w:val="26"/>
    </w:rPr>
  </w:style>
  <w:style w:type="character" w:customStyle="1" w:styleId="A11">
    <w:name w:val="A1"/>
    <w:uiPriority w:val="99"/>
    <w:rsid w:val="006A4022"/>
    <w:rPr>
      <w:rFonts w:cs="Futura PT"/>
      <w:color w:val="000000"/>
      <w:sz w:val="32"/>
      <w:szCs w:val="32"/>
    </w:rPr>
  </w:style>
  <w:style w:type="paragraph" w:customStyle="1" w:styleId="Pa0">
    <w:name w:val="Pa0"/>
    <w:basedOn w:val="a0"/>
    <w:next w:val="a0"/>
    <w:uiPriority w:val="99"/>
    <w:rsid w:val="006A4022"/>
    <w:pPr>
      <w:autoSpaceDE w:val="0"/>
      <w:autoSpaceDN w:val="0"/>
      <w:adjustRightInd w:val="0"/>
      <w:spacing w:line="241" w:lineRule="atLeast"/>
      <w:jc w:val="left"/>
    </w:pPr>
    <w:rPr>
      <w:rFonts w:ascii="Futura PT" w:eastAsiaTheme="minorHAnsi" w:hAnsi="Futura PT"/>
      <w:lang w:eastAsia="en-US"/>
    </w:rPr>
  </w:style>
  <w:style w:type="character" w:customStyle="1" w:styleId="A50">
    <w:name w:val="A5"/>
    <w:uiPriority w:val="99"/>
    <w:rsid w:val="006A4022"/>
    <w:rPr>
      <w:rFonts w:cs="Futura PT"/>
      <w:color w:val="000000"/>
      <w:sz w:val="16"/>
      <w:szCs w:val="16"/>
    </w:rPr>
  </w:style>
  <w:style w:type="table" w:customStyle="1" w:styleId="4f3">
    <w:name w:val="Сетка таблицы4"/>
    <w:basedOn w:val="a2"/>
    <w:next w:val="af"/>
    <w:rsid w:val="006A4022"/>
    <w:rPr>
      <w:rFonts w:ascii="Times New Roman" w:eastAsiaTheme="minorHAnsi"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3"/>
    <w:uiPriority w:val="99"/>
    <w:semiHidden/>
    <w:rsid w:val="006A4022"/>
  </w:style>
  <w:style w:type="paragraph" w:customStyle="1" w:styleId="112f0">
    <w:name w:val="Знак1 Знак Знак Знак Знак Знак Знак Знак Знак Знак1 Знак Знак Знак Знак Знак Знак2 Знак"/>
    <w:basedOn w:val="a0"/>
    <w:rsid w:val="006A4022"/>
    <w:pPr>
      <w:jc w:val="left"/>
    </w:pPr>
    <w:rPr>
      <w:rFonts w:ascii="Verdana" w:eastAsia="Times New Roman" w:hAnsi="Verdana" w:cs="Verdana"/>
      <w:sz w:val="20"/>
      <w:szCs w:val="20"/>
      <w:lang w:val="en-US" w:eastAsia="en-US"/>
    </w:rPr>
  </w:style>
  <w:style w:type="paragraph" w:customStyle="1" w:styleId="ListParagraph2">
    <w:name w:val="List Paragraph2"/>
    <w:basedOn w:val="a0"/>
    <w:uiPriority w:val="34"/>
    <w:qFormat/>
    <w:rsid w:val="006A4022"/>
    <w:pPr>
      <w:widowControl w:val="0"/>
      <w:autoSpaceDE w:val="0"/>
      <w:autoSpaceDN w:val="0"/>
      <w:adjustRightInd w:val="0"/>
      <w:ind w:left="708"/>
      <w:jc w:val="left"/>
    </w:pPr>
    <w:rPr>
      <w:rFonts w:eastAsia="Times New Roman"/>
      <w:sz w:val="20"/>
      <w:szCs w:val="20"/>
      <w:lang w:val="ru-RU"/>
    </w:rPr>
  </w:style>
  <w:style w:type="paragraph" w:customStyle="1" w:styleId="CNDefinitionList">
    <w:name w:val="CN Definition List"/>
    <w:basedOn w:val="a0"/>
    <w:rsid w:val="006A4022"/>
    <w:pPr>
      <w:spacing w:before="80" w:after="80"/>
      <w:ind w:left="720"/>
      <w:jc w:val="left"/>
    </w:pPr>
    <w:rPr>
      <w:rFonts w:ascii="Arial" w:eastAsia="Times New Roman" w:hAnsi="Arial"/>
      <w:sz w:val="20"/>
      <w:szCs w:val="18"/>
      <w:lang w:val="en-US" w:eastAsia="en-US"/>
    </w:rPr>
  </w:style>
  <w:style w:type="table" w:customStyle="1" w:styleId="5e">
    <w:name w:val="Сетка таблицы5"/>
    <w:basedOn w:val="a2"/>
    <w:next w:val="af"/>
    <w:uiPriority w:val="59"/>
    <w:rsid w:val="006A402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link w:val="CNCUTIndentChar"/>
    <w:rsid w:val="006A4022"/>
    <w:pPr>
      <w:spacing w:before="28" w:after="28"/>
      <w:jc w:val="both"/>
    </w:pPr>
    <w:rPr>
      <w:rFonts w:ascii="Arial" w:eastAsia="Times New Roman" w:hAnsi="Arial"/>
    </w:rPr>
  </w:style>
  <w:style w:type="character" w:customStyle="1" w:styleId="CNCUTIndentChar">
    <w:name w:val="CN CUT Indent Char"/>
    <w:link w:val="CNParagraph"/>
    <w:locked/>
    <w:rsid w:val="006A4022"/>
    <w:rPr>
      <w:rFonts w:ascii="Arial" w:eastAsia="Times New Roman" w:hAnsi="Arial"/>
    </w:rPr>
  </w:style>
  <w:style w:type="numbering" w:customStyle="1" w:styleId="12fa">
    <w:name w:val="Нет списка12"/>
    <w:next w:val="a3"/>
    <w:semiHidden/>
    <w:rsid w:val="006A4022"/>
  </w:style>
  <w:style w:type="paragraph" w:customStyle="1" w:styleId="111fa">
    <w:name w:val="Знак1 Знак Знак Знак Знак Знак Знак Знак Знак Знак1 Знак Знак Знак Знак Знак Знак Знак Знак Знак1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CNHead1">
    <w:name w:val="CN Head 1"/>
    <w:basedOn w:val="CNParagraph"/>
    <w:next w:val="CNParagraph"/>
    <w:rsid w:val="006A4022"/>
    <w:pPr>
      <w:keepNext/>
      <w:keepLines/>
      <w:numPr>
        <w:ilvl w:val="1"/>
        <w:numId w:val="8"/>
      </w:numPr>
      <w:tabs>
        <w:tab w:val="clear" w:pos="720"/>
      </w:tabs>
      <w:spacing w:before="80" w:after="80"/>
      <w:ind w:left="1440" w:hanging="360"/>
      <w:jc w:val="left"/>
      <w:outlineLvl w:val="0"/>
    </w:pPr>
    <w:rPr>
      <w:b/>
      <w:sz w:val="24"/>
      <w:szCs w:val="18"/>
    </w:rPr>
  </w:style>
  <w:style w:type="paragraph" w:customStyle="1" w:styleId="CNHead2">
    <w:name w:val="CN Head 2"/>
    <w:basedOn w:val="CNParagraph"/>
    <w:next w:val="CNParagraph"/>
    <w:rsid w:val="006A4022"/>
    <w:pPr>
      <w:keepNext/>
      <w:keepLines/>
      <w:numPr>
        <w:ilvl w:val="2"/>
        <w:numId w:val="8"/>
      </w:numPr>
      <w:tabs>
        <w:tab w:val="clear" w:pos="720"/>
      </w:tabs>
      <w:spacing w:before="80" w:after="80"/>
      <w:ind w:left="2160" w:hanging="180"/>
      <w:jc w:val="left"/>
      <w:outlineLvl w:val="1"/>
    </w:pPr>
    <w:rPr>
      <w:b/>
      <w:sz w:val="22"/>
      <w:szCs w:val="18"/>
    </w:rPr>
  </w:style>
  <w:style w:type="paragraph" w:customStyle="1" w:styleId="CNHead3">
    <w:name w:val="CN Head 3"/>
    <w:basedOn w:val="CNParagraph"/>
    <w:next w:val="CNParagraph"/>
    <w:rsid w:val="006A4022"/>
    <w:pPr>
      <w:keepNext/>
      <w:keepLines/>
      <w:numPr>
        <w:ilvl w:val="3"/>
        <w:numId w:val="8"/>
      </w:numPr>
      <w:tabs>
        <w:tab w:val="clear" w:pos="720"/>
      </w:tabs>
      <w:spacing w:before="80" w:after="80"/>
      <w:ind w:left="2880" w:hanging="360"/>
      <w:jc w:val="left"/>
    </w:pPr>
    <w:rPr>
      <w:b/>
      <w:sz w:val="22"/>
      <w:szCs w:val="18"/>
    </w:rPr>
  </w:style>
  <w:style w:type="paragraph" w:customStyle="1" w:styleId="CNLevel1List">
    <w:name w:val="CN Level 1 List"/>
    <w:basedOn w:val="CNParagraph"/>
    <w:rsid w:val="006A4022"/>
    <w:pPr>
      <w:numPr>
        <w:ilvl w:val="4"/>
        <w:numId w:val="8"/>
      </w:numPr>
      <w:tabs>
        <w:tab w:val="clear" w:pos="1224"/>
      </w:tabs>
      <w:spacing w:before="80" w:after="80"/>
      <w:ind w:left="3600" w:hanging="360"/>
      <w:jc w:val="left"/>
    </w:pPr>
    <w:rPr>
      <w:sz w:val="22"/>
      <w:szCs w:val="18"/>
    </w:rPr>
  </w:style>
  <w:style w:type="paragraph" w:customStyle="1" w:styleId="CNLevel2List">
    <w:name w:val="CN Level 2 List"/>
    <w:basedOn w:val="CNParagraph"/>
    <w:rsid w:val="006A4022"/>
    <w:pPr>
      <w:numPr>
        <w:ilvl w:val="5"/>
        <w:numId w:val="8"/>
      </w:numPr>
      <w:tabs>
        <w:tab w:val="clear" w:pos="1728"/>
      </w:tabs>
      <w:spacing w:before="80" w:after="80"/>
      <w:ind w:left="4320" w:hanging="180"/>
      <w:jc w:val="left"/>
    </w:pPr>
    <w:rPr>
      <w:sz w:val="22"/>
      <w:szCs w:val="18"/>
    </w:rPr>
  </w:style>
  <w:style w:type="paragraph" w:customStyle="1" w:styleId="CNLevel3List">
    <w:name w:val="CN Level 3 List"/>
    <w:basedOn w:val="CNParagraph"/>
    <w:rsid w:val="006A4022"/>
    <w:pPr>
      <w:numPr>
        <w:ilvl w:val="6"/>
        <w:numId w:val="8"/>
      </w:numPr>
      <w:tabs>
        <w:tab w:val="clear" w:pos="2232"/>
      </w:tabs>
      <w:spacing w:before="80" w:after="80"/>
      <w:ind w:left="5040" w:hanging="360"/>
      <w:jc w:val="left"/>
    </w:pPr>
    <w:rPr>
      <w:sz w:val="22"/>
      <w:szCs w:val="18"/>
    </w:rPr>
  </w:style>
  <w:style w:type="paragraph" w:customStyle="1" w:styleId="CNLevel4List">
    <w:name w:val="CN Level 4 List"/>
    <w:basedOn w:val="CNParagraph"/>
    <w:rsid w:val="006A4022"/>
    <w:pPr>
      <w:numPr>
        <w:ilvl w:val="7"/>
        <w:numId w:val="8"/>
      </w:numPr>
      <w:tabs>
        <w:tab w:val="clear" w:pos="2736"/>
      </w:tabs>
      <w:spacing w:before="80" w:after="80"/>
      <w:ind w:left="5760" w:hanging="360"/>
      <w:jc w:val="left"/>
    </w:pPr>
    <w:rPr>
      <w:sz w:val="22"/>
      <w:szCs w:val="18"/>
    </w:rPr>
  </w:style>
  <w:style w:type="paragraph" w:customStyle="1" w:styleId="CNLevel5List">
    <w:name w:val="CN Level 5 List"/>
    <w:basedOn w:val="CNParagraph"/>
    <w:rsid w:val="006A4022"/>
    <w:pPr>
      <w:numPr>
        <w:ilvl w:val="8"/>
        <w:numId w:val="8"/>
      </w:numPr>
      <w:tabs>
        <w:tab w:val="clear" w:pos="3240"/>
      </w:tabs>
      <w:spacing w:before="80" w:after="80"/>
      <w:ind w:left="6480" w:hanging="180"/>
      <w:jc w:val="left"/>
    </w:pPr>
    <w:rPr>
      <w:sz w:val="22"/>
      <w:szCs w:val="18"/>
    </w:rPr>
  </w:style>
  <w:style w:type="paragraph" w:customStyle="1" w:styleId="CNTitle">
    <w:name w:val="CN Title"/>
    <w:basedOn w:val="CNParagraph"/>
    <w:rsid w:val="006A4022"/>
    <w:pPr>
      <w:keepNext/>
      <w:keepLines/>
      <w:numPr>
        <w:numId w:val="8"/>
      </w:numPr>
      <w:spacing w:before="80" w:after="160"/>
      <w:ind w:left="720" w:hanging="360"/>
      <w:jc w:val="center"/>
    </w:pPr>
    <w:rPr>
      <w:b/>
      <w:sz w:val="28"/>
      <w:szCs w:val="18"/>
    </w:rPr>
  </w:style>
  <w:style w:type="numbering" w:customStyle="1" w:styleId="4f4">
    <w:name w:val="Нет списка4"/>
    <w:next w:val="a3"/>
    <w:uiPriority w:val="99"/>
    <w:semiHidden/>
    <w:unhideWhenUsed/>
    <w:rsid w:val="006A4022"/>
  </w:style>
  <w:style w:type="table" w:customStyle="1" w:styleId="67">
    <w:name w:val="Сетка таблицы6"/>
    <w:basedOn w:val="a2"/>
    <w:next w:val="af"/>
    <w:uiPriority w:val="59"/>
    <w:rsid w:val="006A4022"/>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e">
    <w:name w:val="Нет списка13"/>
    <w:next w:val="a3"/>
    <w:uiPriority w:val="99"/>
    <w:semiHidden/>
    <w:unhideWhenUsed/>
    <w:rsid w:val="006A4022"/>
  </w:style>
  <w:style w:type="numbering" w:customStyle="1" w:styleId="223">
    <w:name w:val="Нет списка22"/>
    <w:next w:val="a3"/>
    <w:uiPriority w:val="99"/>
    <w:semiHidden/>
    <w:unhideWhenUsed/>
    <w:rsid w:val="006A4022"/>
  </w:style>
  <w:style w:type="numbering" w:customStyle="1" w:styleId="111fb">
    <w:name w:val="Нет списка111"/>
    <w:next w:val="a3"/>
    <w:uiPriority w:val="99"/>
    <w:semiHidden/>
    <w:unhideWhenUsed/>
    <w:rsid w:val="006A4022"/>
  </w:style>
  <w:style w:type="numbering" w:customStyle="1" w:styleId="2116">
    <w:name w:val="Нет списка211"/>
    <w:next w:val="a3"/>
    <w:uiPriority w:val="99"/>
    <w:semiHidden/>
    <w:unhideWhenUsed/>
    <w:rsid w:val="006A4022"/>
  </w:style>
  <w:style w:type="table" w:customStyle="1" w:styleId="219">
    <w:name w:val="Сетка таблицы21"/>
    <w:basedOn w:val="a2"/>
    <w:next w:val="af"/>
    <w:rsid w:val="006A402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
    <w:uiPriority w:val="59"/>
    <w:rsid w:val="006A4022"/>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2"/>
    <w:next w:val="af"/>
    <w:rsid w:val="006A4022"/>
    <w:rPr>
      <w:rFonts w:ascii="Times New Roman" w:eastAsiaTheme="minorHAnsi"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rsid w:val="006A4022"/>
  </w:style>
  <w:style w:type="table" w:customStyle="1" w:styleId="512">
    <w:name w:val="Сетка таблицы51"/>
    <w:basedOn w:val="a2"/>
    <w:next w:val="af"/>
    <w:uiPriority w:val="59"/>
    <w:rsid w:val="006A402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semiHidden/>
    <w:rsid w:val="006A4022"/>
  </w:style>
  <w:style w:type="paragraph" w:customStyle="1" w:styleId="1ffff1">
    <w:name w:val="Астра: Залоговок 1"/>
    <w:basedOn w:val="2"/>
    <w:link w:val="1ffff2"/>
    <w:qFormat/>
    <w:rsid w:val="008E22BF"/>
    <w:pPr>
      <w:keepLines/>
      <w:numPr>
        <w:ilvl w:val="0"/>
        <w:numId w:val="0"/>
      </w:numPr>
      <w:tabs>
        <w:tab w:val="left" w:pos="567"/>
      </w:tabs>
      <w:spacing w:before="480" w:after="0"/>
      <w:jc w:val="center"/>
    </w:pPr>
    <w:rPr>
      <w:rFonts w:ascii="Cambria" w:hAnsi="Cambria"/>
      <w:i w:val="0"/>
      <w:iCs w:val="0"/>
      <w:sz w:val="24"/>
      <w:szCs w:val="24"/>
      <w:lang w:val="uk-UA" w:eastAsia="en-US"/>
    </w:rPr>
  </w:style>
  <w:style w:type="character" w:customStyle="1" w:styleId="1ffff2">
    <w:name w:val="Астра: Залоговок 1 Знак"/>
    <w:link w:val="1ffff1"/>
    <w:rsid w:val="008E22BF"/>
    <w:rPr>
      <w:rFonts w:ascii="Cambria" w:eastAsia="Times New Roman" w:hAnsi="Cambria"/>
      <w:b/>
      <w:bCs/>
      <w:sz w:val="24"/>
      <w:szCs w:val="24"/>
      <w:lang w:val="uk-UA"/>
    </w:rPr>
  </w:style>
  <w:style w:type="paragraph" w:customStyle="1" w:styleId="afffff5">
    <w:name w:val="Обычный ИТК"/>
    <w:basedOn w:val="a0"/>
    <w:qFormat/>
    <w:rsid w:val="008E22BF"/>
    <w:pPr>
      <w:keepNext/>
      <w:widowControl w:val="0"/>
      <w:autoSpaceDE w:val="0"/>
      <w:autoSpaceDN w:val="0"/>
      <w:adjustRightInd w:val="0"/>
      <w:spacing w:before="200" w:after="200"/>
      <w:ind w:firstLine="709"/>
    </w:pPr>
    <w:rPr>
      <w:rFonts w:eastAsia="Times New Roman"/>
      <w:lang w:val="ru-RU"/>
    </w:rPr>
  </w:style>
  <w:style w:type="paragraph" w:customStyle="1" w:styleId="afffff6">
    <w:name w:val="ПИБ: Обычный"/>
    <w:basedOn w:val="a0"/>
    <w:link w:val="afffff7"/>
    <w:qFormat/>
    <w:rsid w:val="008E22BF"/>
    <w:pPr>
      <w:spacing w:after="120" w:line="300" w:lineRule="auto"/>
    </w:pPr>
    <w:rPr>
      <w:rFonts w:ascii="Cambria" w:eastAsia="Times New Roman" w:hAnsi="Cambria"/>
      <w:szCs w:val="20"/>
      <w:lang w:eastAsia="x-none"/>
    </w:rPr>
  </w:style>
  <w:style w:type="character" w:customStyle="1" w:styleId="afffff7">
    <w:name w:val="ПИБ: Обычный Знак"/>
    <w:link w:val="afffff6"/>
    <w:locked/>
    <w:rsid w:val="008E22BF"/>
    <w:rPr>
      <w:rFonts w:ascii="Cambria" w:eastAsia="Times New Roman" w:hAnsi="Cambria"/>
      <w:sz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99448988">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649357524">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lemekhMO@oschadbank.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enkoAW@oschadbank.ua"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1DB0-EDC1-4BE2-87E3-E78AA4E2AA8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5F503A-2BE7-460A-9D71-74F24B3F1E5B}">
  <ds:schemaRefs>
    <ds:schemaRef ds:uri="http://schemas.microsoft.com/sharepoint/v3/contenttype/forms"/>
  </ds:schemaRefs>
</ds:datastoreItem>
</file>

<file path=customXml/itemProps3.xml><?xml version="1.0" encoding="utf-8"?>
<ds:datastoreItem xmlns:ds="http://schemas.openxmlformats.org/officeDocument/2006/customXml" ds:itemID="{F708B320-39B6-438A-B990-9DF33086AE5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6C6029-CFE7-4D6B-A9E5-764309BA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73561</Words>
  <Characters>41930</Characters>
  <Application>Microsoft Office Word</Application>
  <DocSecurity>0</DocSecurity>
  <Lines>349</Lines>
  <Paragraphs>230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2021-08-10T12:59:00Z</dcterms:created>
  <dcterms:modified xsi:type="dcterms:W3CDTF">2021-08-10T12:59:00Z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